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2E" w:rsidRPr="00C46C27" w:rsidRDefault="006E613C" w:rsidP="009B4B78">
      <w:pPr>
        <w:pStyle w:val="ConsPlusNonformat"/>
        <w:ind w:left="5540" w:firstLine="220"/>
        <w:rPr>
          <w:rFonts w:ascii="Times New Roman" w:hAnsi="Times New Roman" w:cs="Times New Roman"/>
          <w:sz w:val="24"/>
          <w:szCs w:val="24"/>
        </w:rPr>
      </w:pPr>
      <w:r>
        <w:rPr>
          <w:rFonts w:ascii="Times New Roman" w:hAnsi="Times New Roman" w:cs="Times New Roman"/>
          <w:sz w:val="24"/>
          <w:szCs w:val="24"/>
        </w:rPr>
        <w:t>УТВЕРЖДЕНО</w:t>
      </w:r>
      <w:r w:rsidR="00CB162E">
        <w:rPr>
          <w:rFonts w:ascii="Times New Roman" w:hAnsi="Times New Roman" w:cs="Times New Roman"/>
          <w:sz w:val="24"/>
          <w:szCs w:val="24"/>
        </w:rPr>
        <w:t xml:space="preserve"> </w:t>
      </w:r>
    </w:p>
    <w:p w:rsidR="009B4B78" w:rsidRDefault="006E613C" w:rsidP="009B4B78">
      <w:pPr>
        <w:autoSpaceDE w:val="0"/>
        <w:autoSpaceDN w:val="0"/>
        <w:adjustRightInd w:val="0"/>
        <w:ind w:left="4820"/>
        <w:rPr>
          <w:rFonts w:ascii="Times New Roman" w:hAnsi="Times New Roman"/>
        </w:rPr>
      </w:pPr>
      <w:r>
        <w:rPr>
          <w:rFonts w:ascii="Times New Roman" w:hAnsi="Times New Roman"/>
        </w:rPr>
        <w:t xml:space="preserve">Заседанием Наблюдательного совета </w:t>
      </w:r>
      <w:r w:rsidR="009B4B78">
        <w:rPr>
          <w:rFonts w:ascii="Times New Roman" w:hAnsi="Times New Roman"/>
        </w:rPr>
        <w:br/>
      </w:r>
      <w:r>
        <w:rPr>
          <w:rFonts w:ascii="Times New Roman" w:hAnsi="Times New Roman"/>
        </w:rPr>
        <w:t xml:space="preserve">ГАУ </w:t>
      </w:r>
      <w:r w:rsidR="000710EC">
        <w:rPr>
          <w:rFonts w:ascii="Times New Roman" w:hAnsi="Times New Roman"/>
        </w:rPr>
        <w:t xml:space="preserve">ДПО «УМЦ ГЗ» </w:t>
      </w:r>
      <w:r w:rsidR="00CB162E">
        <w:rPr>
          <w:rFonts w:ascii="Times New Roman" w:hAnsi="Times New Roman"/>
        </w:rPr>
        <w:t xml:space="preserve">ГКЧС Чувашии </w:t>
      </w:r>
    </w:p>
    <w:p w:rsidR="00CB162E" w:rsidRPr="00C46C27" w:rsidRDefault="00CB162E" w:rsidP="009B4B78">
      <w:pPr>
        <w:autoSpaceDE w:val="0"/>
        <w:autoSpaceDN w:val="0"/>
        <w:adjustRightInd w:val="0"/>
        <w:ind w:left="4820"/>
        <w:rPr>
          <w:rFonts w:ascii="Times New Roman" w:hAnsi="Times New Roman"/>
        </w:rPr>
      </w:pPr>
      <w:r w:rsidRPr="00C46C27">
        <w:rPr>
          <w:rFonts w:ascii="Times New Roman" w:hAnsi="Times New Roman"/>
        </w:rPr>
        <w:t xml:space="preserve">№ </w:t>
      </w:r>
      <w:r w:rsidR="009F6475">
        <w:rPr>
          <w:rFonts w:ascii="Times New Roman" w:hAnsi="Times New Roman"/>
        </w:rPr>
        <w:t>60</w:t>
      </w:r>
      <w:r w:rsidRPr="00C46C27">
        <w:rPr>
          <w:rFonts w:ascii="Times New Roman" w:hAnsi="Times New Roman"/>
        </w:rPr>
        <w:t xml:space="preserve"> от </w:t>
      </w:r>
      <w:r w:rsidR="009F6475">
        <w:rPr>
          <w:rFonts w:ascii="Times New Roman" w:hAnsi="Times New Roman"/>
        </w:rPr>
        <w:t>25.06.2024</w:t>
      </w:r>
      <w:r w:rsidR="009A4C4B">
        <w:rPr>
          <w:rFonts w:ascii="Times New Roman" w:hAnsi="Times New Roman"/>
        </w:rPr>
        <w:t xml:space="preserve"> г.</w:t>
      </w:r>
    </w:p>
    <w:p w:rsidR="00DA52C0" w:rsidRDefault="00DA52C0" w:rsidP="009B4B78">
      <w:pPr>
        <w:autoSpaceDE w:val="0"/>
        <w:autoSpaceDN w:val="0"/>
        <w:adjustRightInd w:val="0"/>
        <w:ind w:left="482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Default="00DA52C0" w:rsidP="00DA52C0">
      <w:pPr>
        <w:autoSpaceDE w:val="0"/>
        <w:autoSpaceDN w:val="0"/>
        <w:adjustRightInd w:val="0"/>
        <w:jc w:val="center"/>
        <w:rPr>
          <w:rFonts w:ascii="Times New Roman" w:hAnsi="Times New Roman"/>
          <w:b/>
          <w:sz w:val="36"/>
          <w:szCs w:val="36"/>
        </w:rPr>
      </w:pPr>
    </w:p>
    <w:p w:rsidR="00DA52C0" w:rsidRPr="00ED1F06" w:rsidRDefault="00DA52C0" w:rsidP="00DA52C0">
      <w:pPr>
        <w:autoSpaceDE w:val="0"/>
        <w:autoSpaceDN w:val="0"/>
        <w:adjustRightInd w:val="0"/>
        <w:jc w:val="center"/>
        <w:rPr>
          <w:rFonts w:ascii="Times New Roman" w:hAnsi="Times New Roman"/>
          <w:b/>
          <w:sz w:val="36"/>
          <w:szCs w:val="36"/>
        </w:rPr>
      </w:pPr>
      <w:r w:rsidRPr="00ED1F06">
        <w:rPr>
          <w:rFonts w:ascii="Times New Roman" w:hAnsi="Times New Roman"/>
          <w:b/>
          <w:sz w:val="36"/>
          <w:szCs w:val="36"/>
        </w:rPr>
        <w:t>ПОЛОЖЕНИЕ</w:t>
      </w:r>
    </w:p>
    <w:p w:rsidR="00DA52C0" w:rsidRPr="00DA52C0" w:rsidRDefault="00DA52C0" w:rsidP="00DA52C0">
      <w:pPr>
        <w:autoSpaceDE w:val="0"/>
        <w:autoSpaceDN w:val="0"/>
        <w:adjustRightInd w:val="0"/>
        <w:jc w:val="center"/>
        <w:rPr>
          <w:rFonts w:ascii="Times New Roman" w:hAnsi="Times New Roman"/>
          <w:b/>
          <w:sz w:val="28"/>
          <w:szCs w:val="28"/>
        </w:rPr>
      </w:pPr>
      <w:r w:rsidRPr="00DA52C0">
        <w:rPr>
          <w:rFonts w:ascii="Times New Roman" w:hAnsi="Times New Roman"/>
          <w:b/>
          <w:sz w:val="28"/>
          <w:szCs w:val="28"/>
        </w:rPr>
        <w:t>о закупке товаров, работ, услуг</w:t>
      </w:r>
    </w:p>
    <w:p w:rsidR="00DA52C0" w:rsidRDefault="00DA52C0" w:rsidP="00CF4160">
      <w:pPr>
        <w:autoSpaceDE w:val="0"/>
        <w:autoSpaceDN w:val="0"/>
        <w:adjustRightInd w:val="0"/>
        <w:jc w:val="center"/>
        <w:rPr>
          <w:rFonts w:ascii="Times New Roman" w:hAnsi="Times New Roman"/>
          <w:b/>
          <w:sz w:val="28"/>
          <w:szCs w:val="28"/>
        </w:rPr>
      </w:pPr>
      <w:r>
        <w:rPr>
          <w:rFonts w:ascii="Times New Roman" w:hAnsi="Times New Roman"/>
          <w:b/>
          <w:sz w:val="28"/>
          <w:szCs w:val="28"/>
        </w:rPr>
        <w:t>Г</w:t>
      </w:r>
      <w:r w:rsidRPr="00DA52C0">
        <w:rPr>
          <w:rFonts w:ascii="Times New Roman" w:hAnsi="Times New Roman"/>
          <w:b/>
          <w:sz w:val="28"/>
          <w:szCs w:val="28"/>
        </w:rPr>
        <w:t xml:space="preserve">осударственного автономного учреждения дополнительного </w:t>
      </w:r>
      <w:r>
        <w:rPr>
          <w:rFonts w:ascii="Times New Roman" w:hAnsi="Times New Roman"/>
          <w:b/>
          <w:sz w:val="28"/>
          <w:szCs w:val="28"/>
        </w:rPr>
        <w:t xml:space="preserve">профессионального </w:t>
      </w:r>
      <w:r w:rsidRPr="00DA52C0">
        <w:rPr>
          <w:rFonts w:ascii="Times New Roman" w:hAnsi="Times New Roman"/>
          <w:b/>
          <w:sz w:val="28"/>
          <w:szCs w:val="28"/>
        </w:rPr>
        <w:t xml:space="preserve">образования «Учебно-методический центр гражданской защиты» </w:t>
      </w:r>
      <w:r>
        <w:rPr>
          <w:rFonts w:ascii="Times New Roman" w:hAnsi="Times New Roman"/>
          <w:b/>
          <w:sz w:val="28"/>
          <w:szCs w:val="28"/>
        </w:rPr>
        <w:t>Государственного ком</w:t>
      </w:r>
      <w:bookmarkStart w:id="0" w:name="_GoBack"/>
      <w:bookmarkEnd w:id="0"/>
      <w:r>
        <w:rPr>
          <w:rFonts w:ascii="Times New Roman" w:hAnsi="Times New Roman"/>
          <w:b/>
          <w:sz w:val="28"/>
          <w:szCs w:val="28"/>
        </w:rPr>
        <w:t xml:space="preserve">итета </w:t>
      </w:r>
      <w:r w:rsidRPr="00DA52C0">
        <w:rPr>
          <w:rFonts w:ascii="Times New Roman" w:hAnsi="Times New Roman"/>
          <w:b/>
          <w:sz w:val="28"/>
          <w:szCs w:val="28"/>
        </w:rPr>
        <w:t>Чувашской Республики по делам гражданской обороны и чрезвычайным ситуациям</w:t>
      </w:r>
    </w:p>
    <w:p w:rsidR="006A4B84" w:rsidRPr="00DA52C0" w:rsidRDefault="006A4B84" w:rsidP="00CF4160">
      <w:pPr>
        <w:autoSpaceDE w:val="0"/>
        <w:autoSpaceDN w:val="0"/>
        <w:adjustRightInd w:val="0"/>
        <w:jc w:val="center"/>
        <w:rPr>
          <w:rFonts w:ascii="Times New Roman" w:hAnsi="Times New Roman"/>
          <w:b/>
          <w:sz w:val="28"/>
          <w:szCs w:val="28"/>
        </w:rPr>
      </w:pPr>
      <w:r w:rsidRPr="00877407">
        <w:rPr>
          <w:rFonts w:ascii="Times New Roman" w:hAnsi="Times New Roman"/>
          <w:b/>
          <w:sz w:val="28"/>
          <w:szCs w:val="28"/>
        </w:rPr>
        <w:t xml:space="preserve">(в редакции от </w:t>
      </w:r>
      <w:r w:rsidR="00470662">
        <w:rPr>
          <w:rFonts w:ascii="Times New Roman" w:hAnsi="Times New Roman"/>
          <w:b/>
          <w:sz w:val="28"/>
          <w:szCs w:val="28"/>
        </w:rPr>
        <w:t>20</w:t>
      </w:r>
      <w:r w:rsidRPr="00877407">
        <w:rPr>
          <w:rFonts w:ascii="Times New Roman" w:hAnsi="Times New Roman"/>
          <w:b/>
          <w:sz w:val="28"/>
          <w:szCs w:val="28"/>
        </w:rPr>
        <w:t>.</w:t>
      </w:r>
      <w:r w:rsidR="00C93EC9" w:rsidRPr="00F333A9">
        <w:rPr>
          <w:rFonts w:ascii="Times New Roman" w:hAnsi="Times New Roman"/>
          <w:b/>
          <w:sz w:val="28"/>
          <w:szCs w:val="28"/>
        </w:rPr>
        <w:t>0</w:t>
      </w:r>
      <w:r w:rsidR="00470662">
        <w:rPr>
          <w:rFonts w:ascii="Times New Roman" w:hAnsi="Times New Roman"/>
          <w:b/>
          <w:sz w:val="28"/>
          <w:szCs w:val="28"/>
        </w:rPr>
        <w:t>6</w:t>
      </w:r>
      <w:r w:rsidRPr="00877407">
        <w:rPr>
          <w:rFonts w:ascii="Times New Roman" w:hAnsi="Times New Roman"/>
          <w:b/>
          <w:sz w:val="28"/>
          <w:szCs w:val="28"/>
        </w:rPr>
        <w:t>.202</w:t>
      </w:r>
      <w:r w:rsidR="00470662">
        <w:rPr>
          <w:rFonts w:ascii="Times New Roman" w:hAnsi="Times New Roman"/>
          <w:b/>
          <w:sz w:val="28"/>
          <w:szCs w:val="28"/>
        </w:rPr>
        <w:t>4</w:t>
      </w:r>
      <w:r w:rsidRPr="00877407">
        <w:rPr>
          <w:rFonts w:ascii="Times New Roman" w:hAnsi="Times New Roman"/>
          <w:b/>
          <w:sz w:val="28"/>
          <w:szCs w:val="28"/>
        </w:rPr>
        <w:t>)</w:t>
      </w: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pPr>
        <w:widowControl/>
        <w:rPr>
          <w:rStyle w:val="1"/>
          <w:b/>
          <w:bCs/>
        </w:rPr>
      </w:pPr>
    </w:p>
    <w:p w:rsidR="00DA52C0" w:rsidRDefault="00DA52C0" w:rsidP="00DA52C0">
      <w:pPr>
        <w:widowControl/>
        <w:jc w:val="center"/>
        <w:rPr>
          <w:rStyle w:val="1"/>
          <w:b/>
          <w:bCs/>
        </w:rPr>
      </w:pPr>
      <w:r>
        <w:rPr>
          <w:rStyle w:val="1"/>
          <w:b/>
          <w:bCs/>
        </w:rPr>
        <w:t>г. Чебоксары, 202</w:t>
      </w:r>
      <w:r w:rsidR="00EF643E">
        <w:rPr>
          <w:rStyle w:val="1"/>
          <w:b/>
          <w:bCs/>
        </w:rPr>
        <w:t>2</w:t>
      </w:r>
      <w:r>
        <w:rPr>
          <w:rStyle w:val="1"/>
          <w:b/>
          <w:bCs/>
        </w:rPr>
        <w:t xml:space="preserve"> г.</w:t>
      </w:r>
      <w:r>
        <w:rPr>
          <w:rStyle w:val="1"/>
          <w:b/>
          <w:bCs/>
        </w:rPr>
        <w:br w:type="page"/>
      </w:r>
    </w:p>
    <w:p w:rsidR="00DA52C0" w:rsidRDefault="00C93EC9" w:rsidP="00EB5969">
      <w:pPr>
        <w:pStyle w:val="32"/>
        <w:keepNext/>
        <w:keepLines/>
        <w:tabs>
          <w:tab w:val="left" w:pos="471"/>
        </w:tabs>
        <w:rPr>
          <w:b w:val="0"/>
          <w:bCs w:val="0"/>
        </w:rPr>
      </w:pPr>
      <w:bookmarkStart w:id="1" w:name="bookmark5"/>
      <w:r>
        <w:rPr>
          <w:rStyle w:val="31"/>
          <w:b/>
          <w:bCs/>
          <w:color w:val="000000"/>
        </w:rPr>
        <w:lastRenderedPageBreak/>
        <w:t>Термины,</w:t>
      </w:r>
      <w:r w:rsidR="00DA52C0">
        <w:rPr>
          <w:rStyle w:val="31"/>
          <w:b/>
          <w:bCs/>
          <w:color w:val="000000"/>
        </w:rPr>
        <w:t xml:space="preserve"> определения</w:t>
      </w:r>
      <w:bookmarkEnd w:id="1"/>
      <w:r>
        <w:rPr>
          <w:rStyle w:val="31"/>
          <w:b/>
          <w:bCs/>
          <w:color w:val="000000"/>
        </w:rPr>
        <w:t xml:space="preserve"> и</w:t>
      </w:r>
      <w:r w:rsidR="00EB5969">
        <w:rPr>
          <w:rStyle w:val="31"/>
          <w:b/>
          <w:bCs/>
          <w:color w:val="000000"/>
        </w:rPr>
        <w:t xml:space="preserve"> </w:t>
      </w:r>
      <w:r>
        <w:rPr>
          <w:rStyle w:val="31"/>
          <w:b/>
          <w:bCs/>
          <w:color w:val="000000"/>
        </w:rPr>
        <w:t>сокращения</w:t>
      </w:r>
    </w:p>
    <w:p w:rsidR="00EB7F1F" w:rsidRDefault="00EB7F1F" w:rsidP="00EB7F1F">
      <w:pPr>
        <w:pStyle w:val="ConsPlusNormal"/>
        <w:ind w:firstLine="709"/>
        <w:jc w:val="both"/>
      </w:pPr>
      <w:r>
        <w:t>В настоящем правовом акте, регламентирующем правила закупки товаров, работ, услуг (далее - Положение) используются следующие термины:</w:t>
      </w:r>
    </w:p>
    <w:p w:rsidR="00AB002D" w:rsidRDefault="00EB7F1F" w:rsidP="00EB7F1F">
      <w:pPr>
        <w:pStyle w:val="ConsPlusNormal"/>
        <w:ind w:firstLine="709"/>
        <w:jc w:val="both"/>
      </w:pPr>
      <w:r>
        <w:t xml:space="preserve"> </w:t>
      </w:r>
      <w:r w:rsidR="00AB002D">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B02372">
        <w:t>, наименьшую сумму цен единиц товара, работы, услуги</w:t>
      </w:r>
      <w:r w:rsidR="00AB002D">
        <w:t xml:space="preserve"> или наиболее высокую цену права заключить договор (если цена договора снижена до нуля).</w:t>
      </w:r>
    </w:p>
    <w:p w:rsidR="00AB002D" w:rsidRDefault="00AB002D" w:rsidP="00EB7F1F">
      <w:pPr>
        <w:pStyle w:val="ConsPlusNormal"/>
        <w:ind w:firstLine="709"/>
        <w:jc w:val="both"/>
      </w:pPr>
      <w:r>
        <w:t>День - календарный день.</w:t>
      </w:r>
    </w:p>
    <w:p w:rsidR="00AB002D" w:rsidRDefault="00AB002D" w:rsidP="00EB7F1F">
      <w:pPr>
        <w:pStyle w:val="ConsPlusNormal"/>
        <w:ind w:firstLine="709"/>
        <w:jc w:val="both"/>
      </w:pPr>
      <w: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8" w:anchor="Par319" w:tooltip="1.8. Документация о конкурентной закупке" w:history="1">
        <w:r w:rsidRPr="00AB002D">
          <w:t>подразделом 1.8 раздела 1</w:t>
        </w:r>
      </w:hyperlink>
      <w:r>
        <w:t xml:space="preserve"> Положения.</w:t>
      </w:r>
    </w:p>
    <w:p w:rsidR="00AB002D" w:rsidRDefault="00AB002D" w:rsidP="00EB7F1F">
      <w:pPr>
        <w:pStyle w:val="ConsPlusNormal"/>
        <w:ind w:firstLine="709"/>
        <w:jc w:val="both"/>
      </w:pPr>
      <w:proofErr w:type="gramStart"/>
      <w: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w:t>
      </w:r>
      <w:proofErr w:type="gramEnd"/>
      <w:r>
        <w:t xml:space="preserve">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AB002D" w:rsidRDefault="00AB002D" w:rsidP="00EB7F1F">
      <w:pPr>
        <w:pStyle w:val="ConsPlusNormal"/>
        <w:ind w:firstLine="709"/>
        <w:jc w:val="both"/>
      </w:pPr>
      <w: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B002D" w:rsidRDefault="00AB002D" w:rsidP="00EB7F1F">
      <w:pPr>
        <w:pStyle w:val="ConsPlusNormal"/>
        <w:ind w:firstLine="709"/>
        <w:jc w:val="both"/>
      </w:pPr>
      <w: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B002D" w:rsidRDefault="00AB002D" w:rsidP="00EB7F1F">
      <w:pPr>
        <w:pStyle w:val="ConsPlusNormal"/>
        <w:ind w:firstLine="709"/>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B002D" w:rsidRDefault="00AB002D" w:rsidP="00EB7F1F">
      <w:pPr>
        <w:pStyle w:val="ConsPlusNormal"/>
        <w:ind w:firstLine="709"/>
        <w:jc w:val="both"/>
      </w:pPr>
      <w:proofErr w:type="gramStart"/>
      <w: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5537EC">
        <w:t>, наименьшую сумму цен единиц товаров, работ, услуг</w:t>
      </w:r>
      <w:r>
        <w:t>.</w:t>
      </w:r>
      <w:proofErr w:type="gramEnd"/>
    </w:p>
    <w:p w:rsidR="00AB002D" w:rsidRDefault="00AB002D" w:rsidP="00EB7F1F">
      <w:pPr>
        <w:pStyle w:val="ConsPlusNormal"/>
        <w:ind w:firstLine="709"/>
        <w:jc w:val="both"/>
      </w:pPr>
      <w: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AB002D" w:rsidRDefault="00AB002D" w:rsidP="00EB7F1F">
      <w:pPr>
        <w:pStyle w:val="ConsPlusNormal"/>
        <w:ind w:firstLine="709"/>
        <w:jc w:val="both"/>
      </w:pPr>
      <w: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AB002D" w:rsidRDefault="00AB002D" w:rsidP="00EB7F1F">
      <w:pPr>
        <w:pStyle w:val="ConsPlusNormal"/>
        <w:ind w:firstLine="709"/>
        <w:jc w:val="both"/>
      </w:pPr>
      <w:r>
        <w:t>Комиссия по осуществлению конкурентных закупок (комиссия по закупкам или закупочная комиссия) - коллегиальный орган, создаваемый Заказчиком</w:t>
      </w:r>
      <w:r w:rsidR="007659E6">
        <w:t xml:space="preserve"> кроме случая, указанного в пункте 1.7.7 Положения</w:t>
      </w:r>
      <w:r>
        <w:t xml:space="preserve"> для проведения закупок, состоящий не менее чем из трех человек.</w:t>
      </w:r>
    </w:p>
    <w:p w:rsidR="00AB002D" w:rsidRDefault="00AB002D" w:rsidP="00EB7F1F">
      <w:pPr>
        <w:pStyle w:val="ConsPlusNormal"/>
        <w:ind w:firstLine="709"/>
        <w:jc w:val="both"/>
      </w:pPr>
      <w: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AB002D" w:rsidRDefault="00AB002D" w:rsidP="00EB7F1F">
      <w:pPr>
        <w:pStyle w:val="ConsPlusNormal"/>
        <w:ind w:firstLine="709"/>
        <w:jc w:val="both"/>
      </w:pPr>
      <w:r>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w:t>
      </w:r>
      <w:r>
        <w:lastRenderedPageBreak/>
        <w:t xml:space="preserve">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t>самозанятые</w:t>
      </w:r>
      <w:proofErr w:type="spellEnd"/>
      <w:r>
        <w:t>.</w:t>
      </w:r>
    </w:p>
    <w:p w:rsidR="007659E6" w:rsidRDefault="007659E6" w:rsidP="00EB7F1F">
      <w:pPr>
        <w:pStyle w:val="ConsPlusNormal"/>
        <w:ind w:firstLine="709"/>
        <w:jc w:val="both"/>
      </w:pPr>
      <w:proofErr w:type="gramStart"/>
      <w: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w:t>
      </w:r>
      <w:proofErr w:type="gramEnd"/>
      <w:r>
        <w:t xml:space="preserve"> </w:t>
      </w:r>
      <w:proofErr w:type="gramStart"/>
      <w:r>
        <w:t>числе</w:t>
      </w:r>
      <w:proofErr w:type="gramEnd"/>
      <w:r>
        <w:t xml:space="preserve"> отмена определения поставщика (исполнителя, подрядчика), признание закупки </w:t>
      </w:r>
      <w:r w:rsidR="00EC06C8">
        <w:t>несостоявшейся).</w:t>
      </w:r>
    </w:p>
    <w:p w:rsidR="00EC06C8" w:rsidRDefault="00EC06C8" w:rsidP="00EB7F1F">
      <w:pPr>
        <w:pStyle w:val="ConsPlusNormal"/>
        <w:ind w:firstLine="709"/>
        <w:jc w:val="both"/>
      </w:pPr>
      <w:r>
        <w:t xml:space="preserve">Организатор закупки – </w:t>
      </w:r>
      <w:r w:rsidR="004B7678">
        <w:t>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AB002D" w:rsidRDefault="00AB002D" w:rsidP="00EB7F1F">
      <w:pPr>
        <w:pStyle w:val="ConsPlusNormal"/>
        <w:ind w:firstLine="709"/>
        <w:jc w:val="both"/>
      </w:pPr>
      <w: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B002D" w:rsidRDefault="00AB002D" w:rsidP="00EB7F1F">
      <w:pPr>
        <w:pStyle w:val="ConsPlusNormal"/>
        <w:ind w:firstLine="709"/>
        <w:jc w:val="both"/>
      </w:pPr>
      <w:proofErr w:type="gramStart"/>
      <w:r>
        <w:t>Оператор электронной площадки - юридическое лицо, отвечающее требованиям, указанным в части 2 статьи 3.3 Федерального закона от 18 июля 2011 г. №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w:t>
      </w:r>
      <w:proofErr w:type="gramEnd"/>
      <w:r>
        <w:t xml:space="preserve">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AB002D" w:rsidRDefault="00AB002D" w:rsidP="00EB7F1F">
      <w:pPr>
        <w:pStyle w:val="ConsPlusNormal"/>
        <w:ind w:firstLine="709"/>
        <w:jc w:val="both"/>
      </w:pPr>
      <w: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B002D" w:rsidRDefault="00AB002D" w:rsidP="00EB7F1F">
      <w:pPr>
        <w:pStyle w:val="ConsPlusNormal"/>
        <w:ind w:firstLine="709"/>
        <w:jc w:val="both"/>
      </w:pPr>
      <w:r>
        <w:t>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B002D" w:rsidRDefault="00AB002D" w:rsidP="00EB7F1F">
      <w:pPr>
        <w:pStyle w:val="ConsPlusNormal"/>
        <w:ind w:firstLine="709"/>
        <w:jc w:val="both"/>
      </w:pPr>
      <w: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B002D" w:rsidRDefault="00AB002D" w:rsidP="00EB7F1F">
      <w:pPr>
        <w:pStyle w:val="ConsPlusNormal"/>
        <w:ind w:firstLine="709"/>
        <w:jc w:val="both"/>
      </w:pPr>
      <w: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AB002D" w:rsidRPr="00AB002D" w:rsidRDefault="00AB002D" w:rsidP="00EB7F1F">
      <w:pPr>
        <w:pStyle w:val="ConsPlusNormal"/>
        <w:ind w:firstLine="709"/>
        <w:jc w:val="both"/>
      </w:pPr>
      <w:r>
        <w:t>Сайт Заказчика - сайт в сети Интернет, содержащий информацию о Заказчике    (</w:t>
      </w:r>
      <w:hyperlink r:id="rId9" w:history="1">
        <w:r w:rsidRPr="00AB002D">
          <w:t>http://gov.cap.ru/?gov_id=880</w:t>
        </w:r>
      </w:hyperlink>
      <w:r w:rsidRPr="00AB002D">
        <w:t>).</w:t>
      </w:r>
    </w:p>
    <w:p w:rsidR="00AB002D" w:rsidRDefault="00AB002D" w:rsidP="00EB7F1F">
      <w:pPr>
        <w:pStyle w:val="ConsPlusNormal"/>
        <w:ind w:firstLine="709"/>
        <w:jc w:val="both"/>
      </w:pPr>
      <w:r>
        <w:t>Способ закупки - порядок выбора победителя и последовательность обязательных действий при осуществлении конкретной процедуры закупки.</w:t>
      </w:r>
    </w:p>
    <w:p w:rsidR="00AB002D" w:rsidRDefault="00AB002D" w:rsidP="00EB7F1F">
      <w:pPr>
        <w:pStyle w:val="ConsPlusNormal"/>
        <w:ind w:firstLine="709"/>
        <w:jc w:val="both"/>
      </w:pPr>
      <w:proofErr w:type="gramStart"/>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t>микропредприятиям</w:t>
      </w:r>
      <w:proofErr w:type="spellEnd"/>
      <w:r>
        <w:t xml:space="preserve">, и средним </w:t>
      </w:r>
      <w:r>
        <w:lastRenderedPageBreak/>
        <w:t>предприятиям, сведения о которых внесены в единый реестр субъектов малого</w:t>
      </w:r>
      <w:proofErr w:type="gramEnd"/>
      <w:r>
        <w:t xml:space="preserve"> и среднего предпринимательства.</w:t>
      </w:r>
    </w:p>
    <w:p w:rsidR="00AB002D" w:rsidRDefault="00AB002D" w:rsidP="00EB7F1F">
      <w:pPr>
        <w:pStyle w:val="ConsPlusNormal"/>
        <w:ind w:firstLine="709"/>
        <w:jc w:val="both"/>
      </w:pPr>
      <w:proofErr w:type="spellStart"/>
      <w:r>
        <w:t>Самозанятые</w:t>
      </w:r>
      <w:proofErr w:type="spellEnd"/>
      <w:r>
        <w:t xml:space="preserve"> -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AB002D" w:rsidRDefault="00AB002D" w:rsidP="00EB7F1F">
      <w:pPr>
        <w:pStyle w:val="ConsPlusNormal"/>
        <w:ind w:firstLine="709"/>
        <w:jc w:val="both"/>
      </w:pPr>
      <w: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t>незаключение</w:t>
      </w:r>
      <w:proofErr w:type="spellEnd"/>
      <w: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t>непредоставление</w:t>
      </w:r>
      <w:proofErr w:type="spellEnd"/>
      <w: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B002D" w:rsidRDefault="00AB002D" w:rsidP="00EB7F1F">
      <w:pPr>
        <w:pStyle w:val="ConsPlusNormal"/>
        <w:ind w:firstLine="709"/>
        <w:jc w:val="both"/>
      </w:pPr>
      <w:r>
        <w:t>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N 63-ФЗ "Об электронной подписи".</w:t>
      </w:r>
    </w:p>
    <w:p w:rsidR="00AB002D" w:rsidRDefault="00AB002D" w:rsidP="00EB7F1F">
      <w:pPr>
        <w:pStyle w:val="ConsPlusNormal"/>
        <w:ind w:firstLine="709"/>
        <w:jc w:val="both"/>
      </w:pPr>
      <w:proofErr w:type="gramStart"/>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C93EC9">
        <w:t>,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r>
        <w:t xml:space="preserve"> либо любое физическое лицо или несколько</w:t>
      </w:r>
      <w:proofErr w:type="gramEnd"/>
      <w:r>
        <w:t xml:space="preserve">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C93EC9">
        <w:t xml:space="preserve">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w:t>
      </w:r>
      <w:proofErr w:type="gramStart"/>
      <w:r w:rsidR="00C93EC9">
        <w:t>контроле за</w:t>
      </w:r>
      <w:proofErr w:type="gramEnd"/>
      <w:r w:rsidR="00C93EC9">
        <w:t xml:space="preserve"> деятельностью лиц, находящихся под иностранным влиянием».</w:t>
      </w:r>
    </w:p>
    <w:p w:rsidR="00AB002D" w:rsidRDefault="00AB002D" w:rsidP="00EB7F1F">
      <w:pPr>
        <w:pStyle w:val="ConsPlusNormal"/>
        <w:ind w:firstLine="709"/>
        <w:jc w:val="both"/>
      </w:pPr>
      <w: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B002D" w:rsidRDefault="00AB002D" w:rsidP="00EB7F1F">
      <w:pPr>
        <w:pStyle w:val="ConsPlusNormal"/>
        <w:ind w:firstLine="709"/>
        <w:jc w:val="both"/>
      </w:pPr>
      <w:r w:rsidRPr="00AB002D">
        <w:t>Заказчик  - Государственное автономное учреждение дополнительного профессионального образования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8613F7" w:rsidRDefault="008613F7" w:rsidP="00EB7F1F">
      <w:pPr>
        <w:pStyle w:val="ConsPlusNormal"/>
        <w:ind w:firstLine="709"/>
        <w:jc w:val="both"/>
      </w:pPr>
    </w:p>
    <w:p w:rsidR="008613F7" w:rsidRDefault="008613F7" w:rsidP="008613F7">
      <w:pPr>
        <w:pStyle w:val="ConsPlusNormal"/>
        <w:jc w:val="center"/>
        <w:outlineLvl w:val="1"/>
      </w:pPr>
      <w:r>
        <w:rPr>
          <w:b/>
          <w:bCs/>
        </w:rPr>
        <w:t>1. Общие положения</w:t>
      </w:r>
    </w:p>
    <w:p w:rsidR="008613F7" w:rsidRDefault="008613F7" w:rsidP="008613F7">
      <w:pPr>
        <w:pStyle w:val="ConsPlusNormal"/>
        <w:jc w:val="both"/>
      </w:pPr>
    </w:p>
    <w:p w:rsidR="008613F7" w:rsidRDefault="008613F7" w:rsidP="008613F7">
      <w:pPr>
        <w:pStyle w:val="ConsPlusNormal"/>
        <w:jc w:val="center"/>
        <w:outlineLvl w:val="2"/>
      </w:pPr>
      <w:r>
        <w:rPr>
          <w:b/>
          <w:bCs/>
        </w:rPr>
        <w:t>1.1. Правовые основы осуществления закупок</w:t>
      </w:r>
    </w:p>
    <w:p w:rsidR="008613F7" w:rsidRDefault="008613F7" w:rsidP="008613F7">
      <w:pPr>
        <w:pStyle w:val="ConsPlusNormal"/>
        <w:jc w:val="both"/>
      </w:pPr>
    </w:p>
    <w:p w:rsidR="008613F7" w:rsidRDefault="008613F7" w:rsidP="008613F7">
      <w:pPr>
        <w:pStyle w:val="ConsPlusNormal"/>
        <w:ind w:firstLine="539"/>
        <w:jc w:val="both"/>
      </w:pPr>
      <w: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p>
    <w:p w:rsidR="008613F7" w:rsidRDefault="008613F7" w:rsidP="008613F7">
      <w:pPr>
        <w:pStyle w:val="ConsPlusNormal"/>
        <w:ind w:firstLine="539"/>
        <w:jc w:val="both"/>
      </w:pPr>
      <w: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N 135-ФЗ "О защите конкуренции" и иными федеральными законами и нормативными правовыми актами Российской Федерации, настоящим Положением.</w:t>
      </w:r>
    </w:p>
    <w:p w:rsidR="008613F7" w:rsidRDefault="008613F7" w:rsidP="008613F7">
      <w:pPr>
        <w:pStyle w:val="ConsPlusNormal"/>
        <w:ind w:firstLine="539"/>
        <w:jc w:val="both"/>
      </w:pPr>
      <w:r>
        <w:lastRenderedPageBreak/>
        <w:t>1.1.3. Положение при необходимости может быть изменено уполномоченным органом.</w:t>
      </w:r>
    </w:p>
    <w:p w:rsidR="008613F7" w:rsidRDefault="008613F7" w:rsidP="008613F7">
      <w:pPr>
        <w:pStyle w:val="ConsPlusNormal"/>
        <w:ind w:firstLine="539"/>
        <w:jc w:val="both"/>
      </w:pPr>
      <w:r>
        <w:t xml:space="preserve">1.1.4. </w:t>
      </w:r>
      <w:proofErr w:type="gramStart"/>
      <w:r>
        <w:t>Положение устанавливает полномочия Заказчика,</w:t>
      </w:r>
      <w:r w:rsidR="005F1273">
        <w:t xml:space="preserve"> Организатора закупок,</w:t>
      </w:r>
      <w:r>
        <w:t xml:space="preserve">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w:t>
      </w:r>
      <w:proofErr w:type="gramEnd"/>
      <w:r>
        <w:t xml:space="preserve"> применения и порядок проведения, а также иные положения, касающиеся обеспечения закупок.</w:t>
      </w:r>
    </w:p>
    <w:p w:rsidR="008613F7" w:rsidRDefault="008613F7" w:rsidP="008613F7">
      <w:pPr>
        <w:pStyle w:val="ConsPlusNormal"/>
        <w:ind w:firstLine="539"/>
        <w:jc w:val="both"/>
      </w:pPr>
      <w: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613F7" w:rsidRDefault="008613F7" w:rsidP="008613F7">
      <w:pPr>
        <w:pStyle w:val="ConsPlusNormal"/>
        <w:ind w:firstLine="539"/>
        <w:jc w:val="both"/>
      </w:pPr>
      <w: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8613F7" w:rsidRDefault="008613F7" w:rsidP="00EB7F1F">
      <w:pPr>
        <w:pStyle w:val="ConsPlusNormal"/>
        <w:ind w:firstLine="709"/>
        <w:jc w:val="both"/>
      </w:pPr>
    </w:p>
    <w:p w:rsidR="00722539" w:rsidRDefault="00722539" w:rsidP="00EB7F1F">
      <w:pPr>
        <w:pStyle w:val="ConsPlusNormal"/>
        <w:ind w:firstLine="709"/>
        <w:jc w:val="both"/>
      </w:pPr>
    </w:p>
    <w:p w:rsidR="008613F7" w:rsidRPr="00AB002D" w:rsidRDefault="008613F7" w:rsidP="00EB7F1F">
      <w:pPr>
        <w:pStyle w:val="ConsPlusNormal"/>
        <w:ind w:firstLine="709"/>
        <w:jc w:val="both"/>
      </w:pPr>
    </w:p>
    <w:p w:rsidR="008613F7" w:rsidRDefault="008613F7" w:rsidP="008613F7">
      <w:pPr>
        <w:pStyle w:val="ConsPlusNormal"/>
        <w:jc w:val="center"/>
        <w:outlineLvl w:val="2"/>
      </w:pPr>
      <w:r>
        <w:rPr>
          <w:b/>
          <w:bCs/>
        </w:rPr>
        <w:t>1.2. Цели и принципы закупок</w:t>
      </w:r>
    </w:p>
    <w:p w:rsidR="008613F7" w:rsidRDefault="008613F7" w:rsidP="008613F7">
      <w:pPr>
        <w:pStyle w:val="ConsPlusNormal"/>
        <w:jc w:val="both"/>
      </w:pPr>
    </w:p>
    <w:p w:rsidR="008613F7" w:rsidRDefault="008613F7" w:rsidP="008613F7">
      <w:pPr>
        <w:pStyle w:val="ConsPlusNormal"/>
        <w:jc w:val="both"/>
      </w:pPr>
      <w:r>
        <w:t>1.2.1. Закупки осуществляются в следующих целях:</w:t>
      </w:r>
    </w:p>
    <w:p w:rsidR="008613F7" w:rsidRDefault="008613F7" w:rsidP="008613F7">
      <w:pPr>
        <w:pStyle w:val="ConsPlusNormal"/>
        <w:spacing w:before="240"/>
        <w:jc w:val="both"/>
      </w:pPr>
      <w: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613F7" w:rsidRDefault="008613F7" w:rsidP="008613F7">
      <w:pPr>
        <w:pStyle w:val="ConsPlusNormal"/>
        <w:spacing w:before="240"/>
        <w:jc w:val="both"/>
      </w:pPr>
      <w:r>
        <w:t>2) реализация мер, направленных на сокращение издержек Заказчика;</w:t>
      </w:r>
    </w:p>
    <w:p w:rsidR="008613F7" w:rsidRDefault="008613F7" w:rsidP="008613F7">
      <w:pPr>
        <w:pStyle w:val="ConsPlusNormal"/>
        <w:spacing w:before="240"/>
        <w:jc w:val="both"/>
      </w:pPr>
      <w:r>
        <w:t>3) обеспечение гласности и прозрачности деятельности Заказчика;</w:t>
      </w:r>
    </w:p>
    <w:p w:rsidR="008613F7" w:rsidRDefault="008613F7" w:rsidP="008613F7">
      <w:pPr>
        <w:pStyle w:val="ConsPlusNormal"/>
        <w:spacing w:before="240"/>
        <w:jc w:val="both"/>
      </w:pPr>
      <w:r>
        <w:t>4) обеспечение целевого и эффективного использования средств;</w:t>
      </w:r>
    </w:p>
    <w:p w:rsidR="008613F7" w:rsidRDefault="008613F7" w:rsidP="008613F7">
      <w:pPr>
        <w:pStyle w:val="ConsPlusNormal"/>
        <w:spacing w:before="240"/>
        <w:jc w:val="both"/>
      </w:pPr>
      <w:r>
        <w:t>5) предотвращение коррупции и других злоупотреблений;</w:t>
      </w:r>
    </w:p>
    <w:p w:rsidR="008613F7" w:rsidRDefault="008613F7" w:rsidP="008613F7">
      <w:pPr>
        <w:pStyle w:val="ConsPlusNormal"/>
        <w:spacing w:before="240"/>
        <w:jc w:val="both"/>
      </w:pPr>
      <w:r>
        <w:t>6) развитие и стимулирование добросовестной конкуренции.</w:t>
      </w:r>
    </w:p>
    <w:p w:rsidR="008613F7" w:rsidRDefault="008613F7" w:rsidP="008613F7">
      <w:pPr>
        <w:pStyle w:val="ConsPlusNormal"/>
        <w:spacing w:before="240"/>
        <w:jc w:val="both"/>
      </w:pPr>
      <w:r>
        <w:t>1.2.2. Положение не регулирует отношения, связанные:</w:t>
      </w:r>
    </w:p>
    <w:p w:rsidR="008613F7" w:rsidRDefault="008613F7" w:rsidP="008613F7">
      <w:pPr>
        <w:pStyle w:val="ConsPlusNormal"/>
        <w:spacing w:before="240"/>
        <w:jc w:val="both"/>
      </w:pPr>
      <w:proofErr w:type="gramStart"/>
      <w: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8613F7" w:rsidRDefault="008613F7" w:rsidP="008613F7">
      <w:pPr>
        <w:pStyle w:val="ConsPlusNormal"/>
        <w:spacing w:before="2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8613F7" w:rsidRDefault="008613F7" w:rsidP="008613F7">
      <w:pPr>
        <w:pStyle w:val="ConsPlusNormal"/>
        <w:spacing w:before="240"/>
        <w:jc w:val="both"/>
      </w:pPr>
      <w:r>
        <w:t>3) осуществлением Заказчиком закупок товаров, работ, услуг в соответствии с Законом о контрактной системе;</w:t>
      </w:r>
    </w:p>
    <w:p w:rsidR="008613F7" w:rsidRDefault="008613F7" w:rsidP="008613F7">
      <w:pPr>
        <w:pStyle w:val="ConsPlusNormal"/>
        <w:spacing w:before="240"/>
        <w:jc w:val="both"/>
      </w:pPr>
      <w:r>
        <w:t>4) закупкой в сфере военно-технического сотрудничества;</w:t>
      </w:r>
    </w:p>
    <w:p w:rsidR="008613F7" w:rsidRDefault="008613F7" w:rsidP="008613F7">
      <w:pPr>
        <w:pStyle w:val="ConsPlusNormal"/>
        <w:spacing w:before="240"/>
        <w:jc w:val="both"/>
      </w:pPr>
      <w:r>
        <w:lastRenderedPageBreak/>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8613F7" w:rsidRDefault="008613F7" w:rsidP="008613F7">
      <w:pPr>
        <w:pStyle w:val="ConsPlusNormal"/>
        <w:spacing w:before="240"/>
        <w:jc w:val="both"/>
      </w:pPr>
      <w: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N 307-ФЗ "Об аудиторской деятельности";</w:t>
      </w:r>
    </w:p>
    <w:p w:rsidR="008613F7" w:rsidRDefault="008613F7" w:rsidP="008613F7">
      <w:pPr>
        <w:pStyle w:val="ConsPlusNormal"/>
        <w:spacing w:before="240"/>
        <w:jc w:val="both"/>
      </w:pPr>
      <w: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8613F7" w:rsidRDefault="008613F7" w:rsidP="008613F7">
      <w:pPr>
        <w:pStyle w:val="ConsPlusNormal"/>
        <w:spacing w:before="240"/>
        <w:jc w:val="both"/>
      </w:pPr>
      <w:r>
        <w:t>8) осуществлением кредитной организацией и государственной корпорацией развития "ВЭБ</w:t>
      </w:r>
      <w:proofErr w:type="gramStart"/>
      <w:r>
        <w:t>.Р</w:t>
      </w:r>
      <w:proofErr w:type="gramEnd"/>
      <w:r>
        <w:t>Ф" лизинговых операций и межбанковских операций, в том числе с иностранными банками;</w:t>
      </w:r>
    </w:p>
    <w:p w:rsidR="008613F7" w:rsidRDefault="008613F7" w:rsidP="008613F7">
      <w:pPr>
        <w:pStyle w:val="ConsPlusNormal"/>
        <w:spacing w:before="240"/>
        <w:jc w:val="both"/>
      </w:pPr>
      <w: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8613F7" w:rsidRDefault="008613F7" w:rsidP="008613F7">
      <w:pPr>
        <w:pStyle w:val="ConsPlusNormal"/>
        <w:spacing w:before="240"/>
        <w:jc w:val="both"/>
      </w:pPr>
      <w:proofErr w:type="gramStart"/>
      <w: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N 275-ФЗ "О государственном оборонном заказе";</w:t>
      </w:r>
      <w:proofErr w:type="gramEnd"/>
    </w:p>
    <w:p w:rsidR="008613F7" w:rsidRDefault="008613F7" w:rsidP="008613F7">
      <w:pPr>
        <w:pStyle w:val="ConsPlusNormal"/>
        <w:spacing w:before="240"/>
        <w:jc w:val="both"/>
      </w:pPr>
      <w: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613F7" w:rsidRPr="0012706A" w:rsidRDefault="008613F7" w:rsidP="008613F7">
      <w:pPr>
        <w:pStyle w:val="ConsPlusNormal"/>
        <w:spacing w:before="240"/>
        <w:jc w:val="both"/>
      </w:pPr>
      <w:proofErr w:type="gramStart"/>
      <w: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roofErr w:type="gramEnd"/>
    </w:p>
    <w:p w:rsidR="00406538" w:rsidRPr="00406538" w:rsidRDefault="00406538" w:rsidP="00406538">
      <w:pPr>
        <w:pStyle w:val="ConsPlusNormal"/>
        <w:spacing w:before="240"/>
        <w:ind w:firstLine="540"/>
        <w:jc w:val="both"/>
      </w:pPr>
      <w:r w:rsidRPr="00406538">
        <w:t>Перечень взаимозависимых с Заказчиком лиц в соответствии с Налоговым кодексом Российской Федерации, размещается в отдельном блоке ЕИС;</w:t>
      </w:r>
    </w:p>
    <w:p w:rsidR="008613F7" w:rsidRDefault="008613F7" w:rsidP="008613F7">
      <w:pPr>
        <w:pStyle w:val="ConsPlusNormal"/>
        <w:jc w:val="both"/>
      </w:pPr>
    </w:p>
    <w:p w:rsidR="008613F7" w:rsidRDefault="008613F7" w:rsidP="008613F7">
      <w:pPr>
        <w:pStyle w:val="ConsPlusNormal"/>
        <w:jc w:val="both"/>
      </w:pPr>
      <w: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8613F7" w:rsidRDefault="008613F7" w:rsidP="008613F7">
      <w:pPr>
        <w:pStyle w:val="ConsPlusNormal"/>
        <w:spacing w:before="240"/>
        <w:jc w:val="both"/>
      </w:pPr>
      <w: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8613F7" w:rsidRDefault="008613F7" w:rsidP="008613F7">
      <w:pPr>
        <w:pStyle w:val="ConsPlusNormal"/>
        <w:spacing w:before="240"/>
        <w:jc w:val="both"/>
      </w:pPr>
      <w: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613F7" w:rsidRDefault="008613F7" w:rsidP="008613F7">
      <w:pPr>
        <w:pStyle w:val="ConsPlusNormal"/>
        <w:spacing w:before="240"/>
        <w:jc w:val="both"/>
      </w:pPr>
      <w:r>
        <w:lastRenderedPageBreak/>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8613F7" w:rsidRDefault="008613F7" w:rsidP="008613F7">
      <w:pPr>
        <w:pStyle w:val="ConsPlusNormal"/>
        <w:spacing w:before="2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8613F7" w:rsidRDefault="008613F7" w:rsidP="008613F7">
      <w:pPr>
        <w:pStyle w:val="ConsPlusNormal"/>
        <w:spacing w:before="240"/>
        <w:jc w:val="both"/>
      </w:pPr>
      <w:r>
        <w:t>1.2.3. При закупке товаров, работ, услуг Заказчик руководствуется следующими принципами:</w:t>
      </w:r>
    </w:p>
    <w:p w:rsidR="008613F7" w:rsidRDefault="008613F7" w:rsidP="008613F7">
      <w:pPr>
        <w:pStyle w:val="ConsPlusNormal"/>
        <w:spacing w:before="240"/>
        <w:jc w:val="both"/>
      </w:pPr>
      <w:r>
        <w:t>1) информационная открытость закупки;</w:t>
      </w:r>
    </w:p>
    <w:p w:rsidR="008613F7" w:rsidRDefault="008613F7" w:rsidP="008613F7">
      <w:pPr>
        <w:pStyle w:val="ConsPlusNormal"/>
        <w:spacing w:before="240"/>
        <w:jc w:val="both"/>
      </w:pPr>
      <w: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613F7" w:rsidRDefault="008613F7" w:rsidP="008613F7">
      <w:pPr>
        <w:pStyle w:val="ConsPlusNormal"/>
        <w:spacing w:before="240"/>
        <w:jc w:val="both"/>
      </w:pPr>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613F7" w:rsidRDefault="008613F7" w:rsidP="008613F7">
      <w:pPr>
        <w:pStyle w:val="ConsPlusNormal"/>
        <w:spacing w:before="2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AB3808" w:rsidRDefault="00AB3808" w:rsidP="00AB3808">
      <w:pPr>
        <w:pStyle w:val="ConsPlusNormal"/>
        <w:jc w:val="center"/>
        <w:outlineLvl w:val="2"/>
        <w:rPr>
          <w:b/>
          <w:bCs/>
        </w:rPr>
      </w:pPr>
    </w:p>
    <w:p w:rsidR="00AB3808" w:rsidRDefault="00AB3808" w:rsidP="00AB3808">
      <w:pPr>
        <w:pStyle w:val="ConsPlusNormal"/>
        <w:jc w:val="center"/>
        <w:outlineLvl w:val="2"/>
      </w:pPr>
      <w:r>
        <w:rPr>
          <w:b/>
          <w:bCs/>
        </w:rPr>
        <w:t>1.3. Способы закупок и условия их применения</w:t>
      </w:r>
    </w:p>
    <w:p w:rsidR="00AB3808" w:rsidRDefault="00AB3808" w:rsidP="00AB3808">
      <w:pPr>
        <w:pStyle w:val="ConsPlusNormal"/>
        <w:jc w:val="both"/>
      </w:pPr>
    </w:p>
    <w:p w:rsidR="00AB3808" w:rsidRDefault="00AB3808" w:rsidP="00AB3808">
      <w:pPr>
        <w:pStyle w:val="ConsPlusNormal"/>
        <w:ind w:firstLine="539"/>
        <w:jc w:val="both"/>
      </w:pPr>
      <w:r>
        <w:t>1.3.1. Закупки могут быть конкурентными и неконкурентными.</w:t>
      </w:r>
    </w:p>
    <w:p w:rsidR="00AB3808" w:rsidRDefault="00AB3808" w:rsidP="00AB3808">
      <w:pPr>
        <w:pStyle w:val="ConsPlusNormal"/>
        <w:ind w:firstLine="539"/>
        <w:jc w:val="both"/>
      </w:pPr>
      <w:r>
        <w:t>1.3.2. Конкурентные закупки осуществляются следующими способами:</w:t>
      </w:r>
    </w:p>
    <w:p w:rsidR="00AB3808" w:rsidRDefault="00AB3808" w:rsidP="00AB3808">
      <w:pPr>
        <w:pStyle w:val="ConsPlusNormal"/>
        <w:ind w:firstLine="539"/>
        <w:jc w:val="both"/>
      </w:pPr>
      <w:r>
        <w:t>1) конкурс (конкурс в электронной форме, закрытый конкурс);</w:t>
      </w:r>
    </w:p>
    <w:p w:rsidR="00AB3808" w:rsidRDefault="00AB3808" w:rsidP="00AB3808">
      <w:pPr>
        <w:pStyle w:val="ConsPlusNormal"/>
        <w:ind w:firstLine="539"/>
        <w:jc w:val="both"/>
      </w:pPr>
      <w:r>
        <w:t>2) аукцион (аукцион в электронной форме, закрытый аукцион);</w:t>
      </w:r>
    </w:p>
    <w:p w:rsidR="00AB3808" w:rsidRDefault="00AB3808" w:rsidP="00AB3808">
      <w:pPr>
        <w:pStyle w:val="ConsPlusNormal"/>
        <w:ind w:firstLine="539"/>
        <w:jc w:val="both"/>
      </w:pPr>
      <w:r>
        <w:t>3) запрос предложений (запрос предложений в электронной форме, закрытый запрос предложений);</w:t>
      </w:r>
    </w:p>
    <w:p w:rsidR="00AB3808" w:rsidRDefault="00AB3808" w:rsidP="00AB3808">
      <w:pPr>
        <w:pStyle w:val="ConsPlusNormal"/>
        <w:ind w:firstLine="539"/>
        <w:jc w:val="both"/>
      </w:pPr>
      <w:r>
        <w:t>4) запрос котировок (запрос котировок в электронной форме, закрытый запрос котировок).</w:t>
      </w:r>
    </w:p>
    <w:p w:rsidR="00AB3808" w:rsidRDefault="00AB3808" w:rsidP="00AB3808">
      <w:pPr>
        <w:pStyle w:val="ConsPlusNormal"/>
        <w:ind w:firstLine="539"/>
        <w:jc w:val="both"/>
      </w:pPr>
      <w:r>
        <w:t>1.3.3. Неконкурентные закупки осуществляются следующими способами:</w:t>
      </w:r>
    </w:p>
    <w:p w:rsidR="00AB3808" w:rsidRDefault="00AB3808" w:rsidP="00AB3808">
      <w:pPr>
        <w:pStyle w:val="ConsPlusNormal"/>
        <w:ind w:firstLine="539"/>
        <w:jc w:val="both"/>
      </w:pPr>
      <w:r>
        <w:t xml:space="preserve">1) закупка у единственного поставщика, осуществляемая в порядке, установленном </w:t>
      </w:r>
      <w:hyperlink r:id="rId10" w:anchor="Par1076" w:tooltip="6. Закупка у единственного поставщика" w:history="1">
        <w:r>
          <w:rPr>
            <w:rStyle w:val="af0"/>
            <w:color w:val="0000FF"/>
          </w:rPr>
          <w:t>разделом 6</w:t>
        </w:r>
      </w:hyperlink>
      <w:r>
        <w:t xml:space="preserve"> Положения;</w:t>
      </w:r>
    </w:p>
    <w:p w:rsidR="00AB3808" w:rsidRDefault="00AB3808" w:rsidP="00AB3808">
      <w:pPr>
        <w:pStyle w:val="ConsPlusNormal"/>
        <w:ind w:firstLine="539"/>
        <w:jc w:val="both"/>
      </w:pPr>
      <w:r>
        <w:t xml:space="preserve">2) закупка у единственного поставщика, проводимая согласно </w:t>
      </w:r>
      <w:hyperlink r:id="rId11" w:anchor="Par1234"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 w:history="1">
        <w:r>
          <w:rPr>
            <w:rStyle w:val="af0"/>
            <w:color w:val="0000FF"/>
          </w:rPr>
          <w:t>пункту 7.2.17</w:t>
        </w:r>
      </w:hyperlink>
      <w:r>
        <w:t xml:space="preserve"> Положения.</w:t>
      </w:r>
    </w:p>
    <w:p w:rsidR="00AB3808" w:rsidRDefault="00AB3808" w:rsidP="00AB3808">
      <w:pPr>
        <w:pStyle w:val="ConsPlusNormal"/>
        <w:ind w:firstLine="539"/>
        <w:jc w:val="both"/>
      </w:pPr>
      <w:r>
        <w:t xml:space="preserve">1.3.4. Конкурс проводится в случае закупки товаров (работ, услуг)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AB3808" w:rsidRDefault="00AB3808" w:rsidP="00AB3808">
      <w:pPr>
        <w:pStyle w:val="ConsPlusNormal"/>
        <w:ind w:firstLine="539"/>
        <w:jc w:val="both"/>
      </w:pPr>
      <w: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w:t>
      </w:r>
      <w:r w:rsidR="00B01A9E">
        <w:t xml:space="preserve"> </w:t>
      </w:r>
      <w:r w:rsidR="00B01A9E" w:rsidRPr="008F736B">
        <w:t>или сумма цен единиц товара, работы или услуги</w:t>
      </w:r>
      <w:r>
        <w:t xml:space="preserve"> является единственным критерием для выбора участника аукциона, с которым будет заключен </w:t>
      </w:r>
      <w:r>
        <w:lastRenderedPageBreak/>
        <w:t>договор.</w:t>
      </w:r>
    </w:p>
    <w:p w:rsidR="00AB3808" w:rsidRDefault="00AB3808" w:rsidP="00AB3808">
      <w:pPr>
        <w:pStyle w:val="ConsPlusNormal"/>
        <w:ind w:firstLine="539"/>
        <w:jc w:val="both"/>
      </w:pPr>
      <w:r>
        <w:t>1.3.6. Запрос предложений и запрос котировок проводятся с целью обеспечить срочные, неотложные нужды Заказчика.</w:t>
      </w:r>
    </w:p>
    <w:p w:rsidR="00AB3808" w:rsidRDefault="00AB3808" w:rsidP="00AB3808">
      <w:pPr>
        <w:pStyle w:val="ConsPlusNormal"/>
        <w:ind w:firstLine="539"/>
        <w:jc w:val="both"/>
      </w:pPr>
      <w: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AB3808" w:rsidRDefault="00AB3808" w:rsidP="00AB3808">
      <w:pPr>
        <w:pStyle w:val="ConsPlusNormal"/>
        <w:ind w:firstLine="539"/>
        <w:jc w:val="both"/>
      </w:pPr>
      <w: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AB3808" w:rsidRDefault="00AB3808" w:rsidP="00AB3808">
      <w:pPr>
        <w:pStyle w:val="ConsPlusNormal"/>
        <w:ind w:firstLine="539"/>
        <w:jc w:val="both"/>
      </w:pPr>
      <w:r>
        <w:t xml:space="preserve">Закупки в неэлектронной форме проводятся в порядке, установленном в </w:t>
      </w:r>
      <w:hyperlink r:id="rId12" w:anchor="Par1296" w:tooltip="8. Закрытые закупки" w:history="1">
        <w:r>
          <w:rPr>
            <w:rStyle w:val="af0"/>
            <w:color w:val="0000FF"/>
          </w:rPr>
          <w:t>разделе 8</w:t>
        </w:r>
      </w:hyperlink>
      <w:r>
        <w:t xml:space="preserve"> Положения.</w:t>
      </w:r>
    </w:p>
    <w:p w:rsidR="00AB3808" w:rsidRDefault="00AB3808" w:rsidP="00AB3808">
      <w:pPr>
        <w:pStyle w:val="ConsPlusNormal"/>
        <w:ind w:firstLine="539"/>
        <w:jc w:val="both"/>
      </w:pPr>
      <w: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B3808" w:rsidRDefault="00AB3808" w:rsidP="00AB3808">
      <w:pPr>
        <w:pStyle w:val="ConsPlusNormal"/>
        <w:ind w:firstLine="539"/>
        <w:jc w:val="both"/>
      </w:pPr>
      <w:r>
        <w:t>1.3.10. При осуществлении конкурентной закупки в электронной форме оператор электронной площадки обеспечивает:</w:t>
      </w:r>
    </w:p>
    <w:p w:rsidR="00AB3808" w:rsidRDefault="00AB3808" w:rsidP="00AB3808">
      <w:pPr>
        <w:pStyle w:val="ConsPlusNormal"/>
        <w:ind w:firstLine="539"/>
        <w:jc w:val="both"/>
      </w:pPr>
      <w: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AB3808" w:rsidRDefault="00AB3808" w:rsidP="00AB3808">
      <w:pPr>
        <w:pStyle w:val="ConsPlusNormal"/>
        <w:ind w:firstLine="539"/>
        <w:jc w:val="both"/>
      </w:pPr>
      <w:r>
        <w:t>2) размещение в ЕИС, на официальном сайте таких разъяснений;</w:t>
      </w:r>
    </w:p>
    <w:p w:rsidR="00AB3808" w:rsidRDefault="00AB3808" w:rsidP="00AB3808">
      <w:pPr>
        <w:pStyle w:val="ConsPlusNormal"/>
        <w:ind w:firstLine="539"/>
        <w:jc w:val="both"/>
      </w:pPr>
      <w:r>
        <w:t>3) подачу заявок на участие в конкурентной закупке в электронной форме, окончательных предложений;</w:t>
      </w:r>
    </w:p>
    <w:p w:rsidR="00AB3808" w:rsidRDefault="00AB3808" w:rsidP="00AB3808">
      <w:pPr>
        <w:pStyle w:val="ConsPlusNormal"/>
        <w:ind w:firstLine="539"/>
        <w:jc w:val="both"/>
      </w:pPr>
      <w:r>
        <w:t>4) предоставление комиссии по закупкам доступа к указанным заявкам;</w:t>
      </w:r>
    </w:p>
    <w:p w:rsidR="00AB3808" w:rsidRDefault="00AB3808" w:rsidP="00AB3808">
      <w:pPr>
        <w:pStyle w:val="ConsPlusNormal"/>
        <w:ind w:firstLine="539"/>
        <w:jc w:val="both"/>
      </w:pPr>
      <w:r>
        <w:t>5) сопоставление ценовых предложений, дополнительных ценовых предложений участников конкурентной закупки в электронной форме;</w:t>
      </w:r>
    </w:p>
    <w:p w:rsidR="00AB3808" w:rsidRDefault="00AB3808" w:rsidP="00AB3808">
      <w:pPr>
        <w:pStyle w:val="ConsPlusNormal"/>
        <w:ind w:firstLine="539"/>
        <w:jc w:val="both"/>
      </w:pPr>
      <w: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AB3808" w:rsidRDefault="00AB3808" w:rsidP="00AB3808">
      <w:pPr>
        <w:pStyle w:val="ConsPlusNormal"/>
        <w:ind w:firstLine="539"/>
        <w:jc w:val="both"/>
      </w:pPr>
      <w: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B3808" w:rsidRDefault="00AB3808" w:rsidP="00AB3808">
      <w:pPr>
        <w:pStyle w:val="ConsPlusNormal"/>
        <w:ind w:firstLine="539"/>
        <w:jc w:val="both"/>
      </w:pPr>
      <w:r>
        <w:t xml:space="preserve">1.3.12. </w:t>
      </w:r>
      <w:proofErr w:type="gramStart"/>
      <w: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AB3808" w:rsidRDefault="00AB3808" w:rsidP="00AB3808">
      <w:pPr>
        <w:pStyle w:val="a3"/>
        <w:tabs>
          <w:tab w:val="left" w:pos="1291"/>
        </w:tabs>
        <w:ind w:firstLine="0"/>
        <w:jc w:val="both"/>
      </w:pPr>
    </w:p>
    <w:p w:rsidR="00AB3808" w:rsidRDefault="00AB3808" w:rsidP="00AB3808">
      <w:pPr>
        <w:pStyle w:val="ConsPlusNormal"/>
        <w:jc w:val="center"/>
        <w:outlineLvl w:val="2"/>
      </w:pPr>
      <w:r>
        <w:rPr>
          <w:b/>
          <w:bCs/>
        </w:rPr>
        <w:t>1.4. Информационное обеспечение закупок</w:t>
      </w:r>
    </w:p>
    <w:p w:rsidR="00AB3808" w:rsidRDefault="00AB3808" w:rsidP="00AB3808">
      <w:pPr>
        <w:pStyle w:val="ConsPlusNormal"/>
        <w:jc w:val="both"/>
      </w:pPr>
    </w:p>
    <w:p w:rsidR="00AB3808" w:rsidRDefault="00AB3808" w:rsidP="00AB3808">
      <w:pPr>
        <w:pStyle w:val="ConsPlusNormal"/>
        <w:ind w:firstLine="540"/>
        <w:jc w:val="both"/>
      </w:pPr>
      <w:r>
        <w:t>1.4.1. Заказчик размещает в ЕИС, на официальном сайте:</w:t>
      </w:r>
    </w:p>
    <w:p w:rsidR="00AB3808" w:rsidRDefault="00AB3808" w:rsidP="00AB3808">
      <w:pPr>
        <w:pStyle w:val="ConsPlusNormal"/>
        <w:ind w:firstLine="540"/>
        <w:jc w:val="both"/>
      </w:pPr>
      <w:r>
        <w:t>1) Положение и изменения, внесенные в него (не позднее пятнадцати дней со дня утверждения);</w:t>
      </w:r>
    </w:p>
    <w:p w:rsidR="00AB3808" w:rsidRDefault="00AB3808" w:rsidP="00AB3808">
      <w:pPr>
        <w:pStyle w:val="ConsPlusNormal"/>
        <w:ind w:firstLine="540"/>
        <w:jc w:val="both"/>
      </w:pPr>
      <w:r>
        <w:t>2) планы закупок товаров, работ, услуг на срок не менее одного года;</w:t>
      </w:r>
    </w:p>
    <w:p w:rsidR="00AB3808" w:rsidRDefault="00AB3808" w:rsidP="00AB3808">
      <w:pPr>
        <w:pStyle w:val="ConsPlusNormal"/>
        <w:ind w:firstLine="540"/>
        <w:jc w:val="both"/>
      </w:pPr>
      <w: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AB3808" w:rsidRDefault="00AB3808" w:rsidP="00AB3808">
      <w:pPr>
        <w:pStyle w:val="ConsPlusNormal"/>
        <w:ind w:firstLine="540"/>
        <w:jc w:val="both"/>
      </w:pPr>
      <w:bookmarkStart w:id="2" w:name="Par188"/>
      <w:bookmarkEnd w:id="2"/>
      <w:r>
        <w:t>4) извещения о закупках и внесенные в них изменения;</w:t>
      </w:r>
    </w:p>
    <w:p w:rsidR="00AB3808" w:rsidRDefault="00AB3808" w:rsidP="00AB3808">
      <w:pPr>
        <w:pStyle w:val="ConsPlusNormal"/>
        <w:ind w:firstLine="540"/>
        <w:jc w:val="both"/>
      </w:pPr>
      <w:r>
        <w:t xml:space="preserve">5) документацию о закупках и внесенные в нее изменения (за исключением запроса </w:t>
      </w:r>
      <w:r>
        <w:lastRenderedPageBreak/>
        <w:t>котировок);</w:t>
      </w:r>
    </w:p>
    <w:p w:rsidR="00AB3808" w:rsidRDefault="00AB3808" w:rsidP="00AB3808">
      <w:pPr>
        <w:pStyle w:val="ConsPlusNormal"/>
        <w:ind w:firstLine="540"/>
        <w:jc w:val="both"/>
      </w:pPr>
      <w:r>
        <w:t>6) проекты договоров и внесенные в них изменения;</w:t>
      </w:r>
    </w:p>
    <w:p w:rsidR="00AB3808" w:rsidRDefault="00AB3808" w:rsidP="00AB3808">
      <w:pPr>
        <w:pStyle w:val="ConsPlusNormal"/>
        <w:ind w:firstLine="540"/>
        <w:jc w:val="both"/>
      </w:pPr>
      <w:r>
        <w:t>7) разъяснения такой документации о закупках;</w:t>
      </w:r>
    </w:p>
    <w:p w:rsidR="00AB3808" w:rsidRDefault="00AB3808" w:rsidP="00AB3808">
      <w:pPr>
        <w:pStyle w:val="ConsPlusNormal"/>
        <w:ind w:firstLine="540"/>
        <w:jc w:val="both"/>
      </w:pPr>
      <w:r>
        <w:t>8) протоколы, составляемые при осуществлении закупки, итоговый протокол;</w:t>
      </w:r>
    </w:p>
    <w:p w:rsidR="00AB3808" w:rsidRDefault="00AB3808" w:rsidP="00AB3808">
      <w:pPr>
        <w:pStyle w:val="ConsPlusNormal"/>
        <w:ind w:firstLine="540"/>
        <w:jc w:val="both"/>
      </w:pPr>
      <w:bookmarkStart w:id="3" w:name="Par193"/>
      <w:bookmarkEnd w:id="3"/>
      <w: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r:id="rId13" w:anchor="Par197" w:tooltip="1.4.4. Заказчик не позднее 10-го числа месяца, следующего за отчетным, размещает в ЕИС, на официальном сайте:" w:history="1">
        <w:r>
          <w:rPr>
            <w:rStyle w:val="af0"/>
            <w:color w:val="0000FF"/>
          </w:rPr>
          <w:t>пунктах 1.4.4</w:t>
        </w:r>
      </w:hyperlink>
      <w:r>
        <w:t xml:space="preserve"> - </w:t>
      </w:r>
      <w:hyperlink r:id="rId14" w:anchor="Par201"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 w:history="1">
        <w:r>
          <w:rPr>
            <w:rStyle w:val="af0"/>
            <w:color w:val="0000FF"/>
          </w:rPr>
          <w:t>1.4.5</w:t>
        </w:r>
      </w:hyperlink>
      <w:r>
        <w:t xml:space="preserve"> Положения.</w:t>
      </w:r>
    </w:p>
    <w:p w:rsidR="00AB3808" w:rsidRDefault="00AB3808" w:rsidP="00AB3808">
      <w:pPr>
        <w:pStyle w:val="ConsPlusNormal"/>
        <w:ind w:firstLine="540"/>
        <w:jc w:val="both"/>
      </w:pPr>
      <w:r>
        <w:t xml:space="preserve">При осуществлении закупки в электронной форме информация о закупке, предусмотренная </w:t>
      </w:r>
      <w:hyperlink r:id="rId15" w:anchor="Par188" w:tooltip="4) извещения о закупках и внесенные в них изменения;" w:history="1">
        <w:r>
          <w:rPr>
            <w:rStyle w:val="af0"/>
            <w:color w:val="0000FF"/>
          </w:rPr>
          <w:t>пунктами 4</w:t>
        </w:r>
      </w:hyperlink>
      <w:r>
        <w:t xml:space="preserve"> - </w:t>
      </w:r>
      <w:hyperlink r:id="rId16" w:anchor="Par193"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Pr>
            <w:rStyle w:val="af0"/>
            <w:color w:val="0000FF"/>
          </w:rPr>
          <w:t>9</w:t>
        </w:r>
      </w:hyperlink>
      <w:r>
        <w:t xml:space="preserve"> настоящего пункта, подлежит размещению на электронной площадке, на которой проводится закупка.</w:t>
      </w:r>
    </w:p>
    <w:p w:rsidR="00AB3808" w:rsidRDefault="00AB3808" w:rsidP="00AB3808">
      <w:pPr>
        <w:pStyle w:val="ConsPlusNormal"/>
        <w:ind w:firstLine="540"/>
        <w:jc w:val="both"/>
      </w:pPr>
      <w:r>
        <w:t xml:space="preserve">1.4.2 - 1.4.2.3. Утратили силу. - Приказ </w:t>
      </w:r>
      <w:proofErr w:type="spellStart"/>
      <w:r>
        <w:t>Госслужбы</w:t>
      </w:r>
      <w:proofErr w:type="spellEnd"/>
      <w:r>
        <w:t xml:space="preserve"> ЧР по конкурентной политике и тарифам от 26.10.2022 N 01/06-118.</w:t>
      </w:r>
    </w:p>
    <w:p w:rsidR="00AB3808" w:rsidRDefault="00AB3808" w:rsidP="00AB3808">
      <w:pPr>
        <w:pStyle w:val="ConsPlusNormal"/>
        <w:ind w:firstLine="540"/>
        <w:jc w:val="both"/>
      </w:pPr>
      <w:bookmarkStart w:id="4" w:name="Par196"/>
      <w:bookmarkEnd w:id="4"/>
      <w:r>
        <w:t xml:space="preserve">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t>указанными</w:t>
      </w:r>
      <w:proofErr w:type="gramEnd"/>
      <w:r>
        <w:t xml:space="preserve">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AB3808" w:rsidRDefault="00AB3808" w:rsidP="00AB3808">
      <w:pPr>
        <w:pStyle w:val="ConsPlusNormal"/>
        <w:ind w:firstLine="540"/>
        <w:jc w:val="both"/>
      </w:pPr>
      <w:bookmarkStart w:id="5" w:name="Par197"/>
      <w:bookmarkEnd w:id="5"/>
      <w:r>
        <w:t xml:space="preserve">1.4.4. Заказчик не позднее 10-го числа месяца, следующего за </w:t>
      </w:r>
      <w:proofErr w:type="gramStart"/>
      <w:r>
        <w:t>отчетным</w:t>
      </w:r>
      <w:proofErr w:type="gramEnd"/>
      <w:r>
        <w:t>, размещает в ЕИС, на официальном сайте:</w:t>
      </w:r>
    </w:p>
    <w:p w:rsidR="00AB3808" w:rsidRDefault="00AB3808" w:rsidP="00AB3808">
      <w:pPr>
        <w:pStyle w:val="ConsPlusNormal"/>
        <w:ind w:firstLine="540"/>
        <w:jc w:val="both"/>
      </w:pPr>
      <w: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AB3808" w:rsidRDefault="00AB3808" w:rsidP="00AB3808">
      <w:pPr>
        <w:pStyle w:val="ConsPlusNormal"/>
        <w:ind w:firstLine="540"/>
        <w:jc w:val="both"/>
      </w:pPr>
      <w:r>
        <w:t>2) сведения о количестве и стоимости договоров, заключенных по результатам закупки у единственного поставщика;</w:t>
      </w:r>
    </w:p>
    <w:p w:rsidR="00AB3808" w:rsidRDefault="00AB3808" w:rsidP="00AB3808">
      <w:pPr>
        <w:pStyle w:val="ConsPlusNormal"/>
        <w:ind w:firstLine="540"/>
        <w:jc w:val="both"/>
      </w:pPr>
      <w: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B3808" w:rsidRDefault="00AB3808" w:rsidP="00AB3808">
      <w:pPr>
        <w:pStyle w:val="ConsPlusNormal"/>
        <w:ind w:firstLine="540"/>
        <w:jc w:val="both"/>
      </w:pPr>
      <w:bookmarkStart w:id="6" w:name="Par201"/>
      <w:bookmarkEnd w:id="6"/>
      <w:r>
        <w:t xml:space="preserve">1.4.5. </w:t>
      </w:r>
      <w:proofErr w:type="gramStart"/>
      <w:r>
        <w:t>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AB3808" w:rsidRDefault="00AB3808" w:rsidP="00AB3808">
      <w:pPr>
        <w:pStyle w:val="ConsPlusNormal"/>
        <w:ind w:firstLine="540"/>
        <w:jc w:val="both"/>
      </w:pPr>
      <w:r>
        <w:t>1.4.6. Содержание извещения и документации о закупке формируется исходя из выбранного способа закупки.</w:t>
      </w:r>
    </w:p>
    <w:p w:rsidR="00AB3808" w:rsidRDefault="00AB3808" w:rsidP="00AB3808">
      <w:pPr>
        <w:pStyle w:val="ConsPlusNormal"/>
        <w:ind w:firstLine="540"/>
        <w:jc w:val="both"/>
      </w:pPr>
      <w:r>
        <w:t xml:space="preserve">1.4.7. В течение трех дней со дня принятия решения о внесении изменений в извещение, документацию о закупке или в течение трех рабочих дней </w:t>
      </w:r>
      <w:proofErr w:type="gramStart"/>
      <w:r>
        <w:t>с даты поступления</w:t>
      </w:r>
      <w:proofErr w:type="gramEnd"/>
      <w:r>
        <w:t xml:space="preserve">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t>С даты размещения</w:t>
      </w:r>
      <w:proofErr w:type="gramEnd"/>
      <w:r>
        <w:t xml:space="preserve">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AB3808" w:rsidRDefault="00AB3808" w:rsidP="00AB3808">
      <w:pPr>
        <w:pStyle w:val="ConsPlusNormal"/>
        <w:ind w:firstLine="540"/>
        <w:jc w:val="both"/>
      </w:pPr>
      <w:r>
        <w:t xml:space="preserve">1.4.8. </w:t>
      </w:r>
      <w:proofErr w:type="gramStart"/>
      <w: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roofErr w:type="gramEnd"/>
    </w:p>
    <w:p w:rsidR="00AB3808" w:rsidRDefault="00AB3808" w:rsidP="00AB3808">
      <w:pPr>
        <w:pStyle w:val="ConsPlusNormal"/>
        <w:ind w:firstLine="540"/>
        <w:jc w:val="both"/>
      </w:pPr>
      <w:r>
        <w:t>1.4.9.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AB3808" w:rsidRDefault="00AB3808" w:rsidP="00AB3808">
      <w:pPr>
        <w:pStyle w:val="ConsPlusNormal"/>
        <w:ind w:firstLine="540"/>
        <w:jc w:val="both"/>
      </w:pPr>
      <w:r>
        <w:t>При несоответствии информации в ЕИС и информации на сайте Заказчика достоверной считается информация, размещенная в ЕИС.</w:t>
      </w:r>
    </w:p>
    <w:p w:rsidR="00AB3808" w:rsidRDefault="00AB3808" w:rsidP="00AB3808">
      <w:pPr>
        <w:pStyle w:val="ConsPlusNormal"/>
        <w:ind w:firstLine="540"/>
        <w:jc w:val="both"/>
      </w:pPr>
      <w:r>
        <w:t xml:space="preserve">Если технические или иные неполадки в ЕИС привели к блокировке доступа к ней </w:t>
      </w:r>
      <w:r>
        <w:lastRenderedPageBreak/>
        <w:t>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83ED5" w:rsidRPr="00283ED5" w:rsidRDefault="00AB3808" w:rsidP="00283ED5">
      <w:pPr>
        <w:widowControl/>
        <w:autoSpaceDE w:val="0"/>
        <w:autoSpaceDN w:val="0"/>
        <w:adjustRightInd w:val="0"/>
        <w:jc w:val="both"/>
        <w:rPr>
          <w:rFonts w:ascii="Times New Roman" w:eastAsiaTheme="minorEastAsia" w:hAnsi="Times New Roman" w:cs="Times New Roman"/>
          <w:color w:val="auto"/>
        </w:rPr>
      </w:pPr>
      <w:bookmarkStart w:id="7" w:name="Par208"/>
      <w:bookmarkEnd w:id="7"/>
      <w:r w:rsidRPr="00283ED5">
        <w:rPr>
          <w:rFonts w:ascii="Times New Roman" w:eastAsiaTheme="minorEastAsia" w:hAnsi="Times New Roman" w:cs="Times New Roman"/>
          <w:color w:val="auto"/>
        </w:rPr>
        <w:t xml:space="preserve">1.4.10. </w:t>
      </w:r>
      <w:proofErr w:type="gramStart"/>
      <w:r w:rsidR="00283ED5" w:rsidRPr="00283ED5">
        <w:rPr>
          <w:rFonts w:ascii="Times New Roman" w:eastAsiaTheme="minorEastAsia" w:hAnsi="Times New Roman" w:cs="Times New Roman"/>
          <w:color w:val="auto"/>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00283ED5" w:rsidRPr="00283ED5">
        <w:rPr>
          <w:rFonts w:ascii="Times New Roman" w:eastAsiaTheme="minorEastAsia" w:hAnsi="Times New Roman" w:cs="Times New Roman"/>
          <w:color w:val="auto"/>
        </w:rPr>
        <w:t xml:space="preserve"> объектов космической инфраструктуры, а также информация о заключении и об исп</w:t>
      </w:r>
      <w:r w:rsidR="00D83368">
        <w:rPr>
          <w:rFonts w:ascii="Times New Roman" w:eastAsiaTheme="minorEastAsia" w:hAnsi="Times New Roman" w:cs="Times New Roman"/>
          <w:color w:val="auto"/>
        </w:rPr>
        <w:t>олнении договоров, заключенных п</w:t>
      </w:r>
      <w:r w:rsidR="00283ED5" w:rsidRPr="00283ED5">
        <w:rPr>
          <w:rFonts w:ascii="Times New Roman" w:eastAsiaTheme="minorEastAsia" w:hAnsi="Times New Roman" w:cs="Times New Roman"/>
          <w:color w:val="auto"/>
        </w:rPr>
        <w:t>о результатам осуществления таких закупок.</w:t>
      </w:r>
      <w:r w:rsidR="00D83368">
        <w:rPr>
          <w:rFonts w:ascii="Times New Roman" w:eastAsiaTheme="minorEastAsia" w:hAnsi="Times New Roman" w:cs="Times New Roman"/>
          <w:color w:val="auto"/>
        </w:rPr>
        <w:t xml:space="preserve"> </w:t>
      </w:r>
      <w:r w:rsidR="00283ED5" w:rsidRPr="00283ED5">
        <w:rPr>
          <w:rFonts w:ascii="Times New Roman" w:eastAsiaTheme="minorEastAsia" w:hAnsi="Times New Roman" w:cs="Times New Roman"/>
          <w:color w:val="auto"/>
        </w:rPr>
        <w:t>Информация о закупках, проводимых</w:t>
      </w:r>
      <w:r w:rsidR="00D83368">
        <w:rPr>
          <w:rFonts w:ascii="Times New Roman" w:eastAsiaTheme="minorEastAsia" w:hAnsi="Times New Roman" w:cs="Times New Roman"/>
          <w:color w:val="auto"/>
        </w:rPr>
        <w:t xml:space="preserve"> в случаях, определенных Прави</w:t>
      </w:r>
      <w:r w:rsidR="00283ED5" w:rsidRPr="00283ED5">
        <w:rPr>
          <w:rFonts w:ascii="Times New Roman" w:eastAsiaTheme="minorEastAsia" w:hAnsi="Times New Roman" w:cs="Times New Roman"/>
          <w:color w:val="auto"/>
        </w:rPr>
        <w:t>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w:t>
      </w:r>
      <w:r w:rsidR="00283ED5">
        <w:rPr>
          <w:rFonts w:ascii="Times New Roman" w:eastAsiaTheme="minorEastAsia" w:hAnsi="Times New Roman" w:cs="Times New Roman"/>
          <w:color w:val="auto"/>
        </w:rPr>
        <w:t>олнении договоров, заключенных п</w:t>
      </w:r>
      <w:r w:rsidR="00283ED5" w:rsidRPr="00283ED5">
        <w:rPr>
          <w:rFonts w:ascii="Times New Roman" w:eastAsiaTheme="minorEastAsia" w:hAnsi="Times New Roman" w:cs="Times New Roman"/>
          <w:color w:val="auto"/>
        </w:rPr>
        <w:t>о результатам осуществления таких закупок, не подлежит размещению на официальном сайт</w:t>
      </w:r>
      <w:r w:rsidR="00283ED5">
        <w:rPr>
          <w:rFonts w:ascii="Times New Roman" w:eastAsiaTheme="minorEastAsia" w:hAnsi="Times New Roman" w:cs="Times New Roman"/>
          <w:color w:val="auto"/>
        </w:rPr>
        <w:t>е.</w:t>
      </w:r>
    </w:p>
    <w:p w:rsidR="00AB3808" w:rsidRDefault="00AB3808" w:rsidP="00AB3808">
      <w:pPr>
        <w:pStyle w:val="ConsPlusNormal"/>
        <w:ind w:firstLine="540"/>
        <w:jc w:val="both"/>
      </w:pPr>
      <w:bookmarkStart w:id="8" w:name="Par212"/>
      <w:bookmarkEnd w:id="8"/>
      <w:r>
        <w:t>1.4.11. Заказчик вп</w:t>
      </w:r>
      <w:r w:rsidR="00932329">
        <w:t>раве не размещать в ЕИС следующую информацию</w:t>
      </w:r>
      <w:r>
        <w:t>:</w:t>
      </w:r>
    </w:p>
    <w:p w:rsidR="00AB3808" w:rsidRDefault="00AB3808" w:rsidP="00AB3808">
      <w:pPr>
        <w:pStyle w:val="ConsPlusNormal"/>
        <w:ind w:firstLine="540"/>
        <w:jc w:val="both"/>
      </w:pPr>
      <w:bookmarkStart w:id="9" w:name="Par213"/>
      <w:bookmarkEnd w:id="9"/>
      <w:r>
        <w:t>1)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w:t>
      </w:r>
      <w:r w:rsidR="00932329">
        <w:t xml:space="preserve"> информационной системе информацию</w:t>
      </w:r>
      <w:r>
        <w:t xml:space="preserve"> о закупке товаров, работ, услуг, стоимость которых не превышает пятьсот тысяч рублей;</w:t>
      </w:r>
    </w:p>
    <w:p w:rsidR="00AB3808" w:rsidRDefault="00AB3808" w:rsidP="00AB3808">
      <w:pPr>
        <w:pStyle w:val="ConsPlusNormal"/>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3808" w:rsidRDefault="00AB3808" w:rsidP="00AB3808">
      <w:pPr>
        <w:pStyle w:val="ConsPlusNormal"/>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B3808" w:rsidRDefault="00AB3808" w:rsidP="00AB3808">
      <w:pPr>
        <w:pStyle w:val="ConsPlusNormal"/>
        <w:ind w:firstLine="540"/>
        <w:jc w:val="both"/>
      </w:pPr>
      <w:r>
        <w:t xml:space="preserve">1.4.12. Заказчик дополнительно вправе </w:t>
      </w:r>
      <w:proofErr w:type="gramStart"/>
      <w:r>
        <w:t>разместить информацию</w:t>
      </w:r>
      <w:proofErr w:type="gramEnd"/>
      <w:r>
        <w:t xml:space="preserve">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AB3808" w:rsidRDefault="00AB3808" w:rsidP="00AB3808">
      <w:pPr>
        <w:pStyle w:val="ConsPlusNormal"/>
        <w:ind w:firstLine="540"/>
        <w:jc w:val="both"/>
      </w:pPr>
      <w:r>
        <w:t>1.4.13.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AB3808" w:rsidRDefault="00AB3808" w:rsidP="00AB3808">
      <w:pPr>
        <w:pStyle w:val="ConsPlusNormal"/>
        <w:jc w:val="both"/>
      </w:pPr>
    </w:p>
    <w:p w:rsidR="00AB3808" w:rsidRDefault="00AB3808" w:rsidP="00AB3808">
      <w:pPr>
        <w:pStyle w:val="ConsPlusNormal"/>
        <w:jc w:val="center"/>
        <w:outlineLvl w:val="2"/>
      </w:pPr>
      <w:r>
        <w:rPr>
          <w:b/>
          <w:bCs/>
        </w:rPr>
        <w:t>1.5. Планирование закупок</w:t>
      </w:r>
    </w:p>
    <w:p w:rsidR="00AB3808" w:rsidRDefault="00AB3808" w:rsidP="00AB3808">
      <w:pPr>
        <w:pStyle w:val="ConsPlusNormal"/>
        <w:jc w:val="both"/>
      </w:pPr>
    </w:p>
    <w:p w:rsidR="00AB3808" w:rsidRDefault="00AB3808" w:rsidP="00AB3808">
      <w:pPr>
        <w:pStyle w:val="ConsPlusNormal"/>
        <w:ind w:firstLine="540"/>
        <w:jc w:val="both"/>
      </w:pPr>
      <w:r>
        <w:t xml:space="preserve">1.5.1. </w:t>
      </w:r>
      <w:proofErr w:type="gramStart"/>
      <w: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w:t>
      </w:r>
      <w:proofErr w:type="gramEnd"/>
      <w:r>
        <w:t xml:space="preserve"> сентября 2012 г. N 932 "Об утверждении Правил формирования плана закупки товаров (работ, услуг) и требований к форме такого плана".</w:t>
      </w:r>
    </w:p>
    <w:p w:rsidR="00AB3808" w:rsidRDefault="00AB3808" w:rsidP="00AB3808">
      <w:pPr>
        <w:pStyle w:val="ConsPlusNormal"/>
        <w:ind w:firstLine="540"/>
        <w:jc w:val="both"/>
      </w:pPr>
      <w:r>
        <w:t>1.5.2. Планирование закупок осуществляется исходя из оценки потребностей Заказчика в товарах, работах, услугах.</w:t>
      </w:r>
    </w:p>
    <w:p w:rsidR="00AB3808" w:rsidRDefault="00AB3808" w:rsidP="00AB3808">
      <w:pPr>
        <w:pStyle w:val="ConsPlusNormal"/>
        <w:ind w:firstLine="540"/>
        <w:jc w:val="both"/>
      </w:pPr>
      <w:r>
        <w:t xml:space="preserve">1.5.3. Планирование закупок товаров, работ, услуг Заказчика проводится путем </w:t>
      </w:r>
      <w:r>
        <w:lastRenderedPageBreak/>
        <w:t>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AB3808" w:rsidRDefault="00AB3808" w:rsidP="00AB3808">
      <w:pPr>
        <w:pStyle w:val="ConsPlusNormal"/>
        <w:ind w:firstLine="540"/>
        <w:jc w:val="both"/>
      </w:pPr>
      <w: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B3808" w:rsidRDefault="00AB3808" w:rsidP="00AB3808">
      <w:pPr>
        <w:pStyle w:val="ConsPlusNormal"/>
        <w:ind w:firstLine="540"/>
        <w:jc w:val="both"/>
      </w:pPr>
      <w:r>
        <w:t>1.5.5. План закупки должен иметь помесячную или поквартальную разбивку.</w:t>
      </w:r>
    </w:p>
    <w:p w:rsidR="00AB3808" w:rsidRDefault="00AB3808" w:rsidP="00AB3808">
      <w:pPr>
        <w:pStyle w:val="ConsPlusNormal"/>
        <w:ind w:firstLine="540"/>
        <w:jc w:val="both"/>
      </w:pPr>
      <w:r>
        <w:t xml:space="preserve">1.5.6. В план закупки не включаются сведения о закупках, </w:t>
      </w:r>
      <w:r w:rsidR="00F665E4" w:rsidRPr="008F736B">
        <w:t>предусмотренных в пункте</w:t>
      </w:r>
      <w:r w:rsidR="00F665E4">
        <w:t xml:space="preserve"> </w:t>
      </w:r>
      <w:r>
        <w:t>4 Правил формирования плана закупки.</w:t>
      </w:r>
    </w:p>
    <w:p w:rsidR="00AB3808" w:rsidRDefault="00AB3808" w:rsidP="00AB3808">
      <w:pPr>
        <w:pStyle w:val="ConsPlusNormal"/>
        <w:ind w:firstLine="540"/>
        <w:jc w:val="both"/>
      </w:pPr>
      <w:r>
        <w:t>1.5.7. В плане закупки могут не отражаться сведения о закупках, указанные в абзаце 2 пункт 4 Правил формирования плана закупки.</w:t>
      </w:r>
    </w:p>
    <w:p w:rsidR="00AB3808" w:rsidRDefault="00AB3808" w:rsidP="00AB3808">
      <w:pPr>
        <w:pStyle w:val="ConsPlusNormal"/>
        <w:ind w:firstLine="540"/>
        <w:jc w:val="both"/>
      </w:pPr>
      <w:r>
        <w:t>1.5.8. Изменения в план закупки могут вноситься в следующих случаях:</w:t>
      </w:r>
    </w:p>
    <w:p w:rsidR="00AB3808" w:rsidRDefault="00AB3808" w:rsidP="00AB3808">
      <w:pPr>
        <w:pStyle w:val="ConsPlusNormal"/>
        <w:ind w:firstLine="540"/>
        <w:jc w:val="both"/>
      </w:pPr>
      <w: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B3808" w:rsidRDefault="00AB3808" w:rsidP="00AB3808">
      <w:pPr>
        <w:pStyle w:val="ConsPlusNormal"/>
        <w:ind w:firstLine="540"/>
        <w:jc w:val="both"/>
      </w:pPr>
      <w: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B3808" w:rsidRDefault="00AB3808" w:rsidP="00AB3808">
      <w:pPr>
        <w:pStyle w:val="ConsPlusNormal"/>
        <w:ind w:firstLine="540"/>
        <w:jc w:val="both"/>
      </w:pPr>
      <w:r>
        <w:t>3) наступили непредвиденные обстоятельства (аварии, чрезвычайной ситуации);</w:t>
      </w:r>
    </w:p>
    <w:p w:rsidR="00AB3808" w:rsidRDefault="00AB3808" w:rsidP="00AB3808">
      <w:pPr>
        <w:pStyle w:val="ConsPlusNormal"/>
        <w:ind w:firstLine="540"/>
        <w:jc w:val="both"/>
      </w:pPr>
      <w:r>
        <w:t>4) у Заказчика возникли обязательства исполнителя по договору;</w:t>
      </w:r>
    </w:p>
    <w:p w:rsidR="00AB3808" w:rsidRDefault="00AB3808" w:rsidP="00AB3808">
      <w:pPr>
        <w:pStyle w:val="ConsPlusNormal"/>
        <w:ind w:firstLine="540"/>
        <w:jc w:val="both"/>
      </w:pPr>
      <w:r>
        <w:t>5) в иных случаях, установленных в Положении и других документах Заказчика, связанных с проведением конкурентных закупок.</w:t>
      </w:r>
    </w:p>
    <w:p w:rsidR="00AB3808" w:rsidRDefault="00AB3808" w:rsidP="00AB3808">
      <w:pPr>
        <w:pStyle w:val="ConsPlusNormal"/>
        <w:ind w:firstLine="540"/>
        <w:jc w:val="both"/>
      </w:pPr>
      <w:r>
        <w:t xml:space="preserve">1.5.9. Утратил силу. - Приказ </w:t>
      </w:r>
      <w:proofErr w:type="spellStart"/>
      <w:r>
        <w:t>Госслужбы</w:t>
      </w:r>
      <w:proofErr w:type="spellEnd"/>
      <w:r>
        <w:t xml:space="preserve"> ЧР по конкурентной политике и тарифам от 26.10.2022 N 01/06-118.</w:t>
      </w:r>
    </w:p>
    <w:p w:rsidR="00AB3808" w:rsidRDefault="00AB3808" w:rsidP="00AB3808">
      <w:pPr>
        <w:pStyle w:val="ConsPlusNormal"/>
        <w:ind w:firstLine="540"/>
        <w:jc w:val="both"/>
      </w:pPr>
      <w:r>
        <w:t>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AB3808" w:rsidRDefault="00AB3808" w:rsidP="00AB3808">
      <w:pPr>
        <w:pStyle w:val="ConsPlusNormal"/>
        <w:jc w:val="both"/>
      </w:pPr>
    </w:p>
    <w:p w:rsidR="00AB3808" w:rsidRDefault="00AB3808" w:rsidP="00AB3808">
      <w:pPr>
        <w:pStyle w:val="ConsPlusNormal"/>
        <w:jc w:val="center"/>
        <w:outlineLvl w:val="2"/>
      </w:pPr>
      <w:r>
        <w:rPr>
          <w:b/>
          <w:bCs/>
        </w:rPr>
        <w:t>1.6. Полномочия Заказчика</w:t>
      </w:r>
    </w:p>
    <w:p w:rsidR="00AB3808" w:rsidRDefault="00AB3808" w:rsidP="00AB3808">
      <w:pPr>
        <w:pStyle w:val="ConsPlusNormal"/>
        <w:jc w:val="center"/>
      </w:pPr>
      <w:r>
        <w:rPr>
          <w:b/>
          <w:bCs/>
        </w:rPr>
        <w:t>при подготовке и проведении закупки</w:t>
      </w:r>
    </w:p>
    <w:p w:rsidR="00AB3808" w:rsidRDefault="00AB3808" w:rsidP="00AB3808">
      <w:pPr>
        <w:pStyle w:val="ConsPlusNormal"/>
        <w:jc w:val="both"/>
      </w:pPr>
    </w:p>
    <w:p w:rsidR="00AB3808" w:rsidRDefault="00AB3808" w:rsidP="00AB3808">
      <w:pPr>
        <w:pStyle w:val="ConsPlusNormal"/>
        <w:ind w:firstLine="540"/>
        <w:jc w:val="both"/>
      </w:pPr>
      <w:r>
        <w:t>1.6.1. Заказчик при подготовке и проведении закупки осуществляет следующие действия</w:t>
      </w:r>
      <w:r w:rsidR="005F1273">
        <w:t xml:space="preserve"> с учетом подраздела 1.13 Положения</w:t>
      </w:r>
      <w:r>
        <w:t>:</w:t>
      </w:r>
    </w:p>
    <w:p w:rsidR="00AB3808" w:rsidRDefault="00AB3808" w:rsidP="00AB3808">
      <w:pPr>
        <w:pStyle w:val="ConsPlusNormal"/>
        <w:ind w:firstLine="540"/>
        <w:jc w:val="both"/>
      </w:pPr>
      <w:r>
        <w:t>1) формирует потребности в товаре, работе, услуге;</w:t>
      </w:r>
    </w:p>
    <w:p w:rsidR="00AB3808" w:rsidRDefault="00AB3808" w:rsidP="00AB3808">
      <w:pPr>
        <w:pStyle w:val="ConsPlusNormal"/>
        <w:ind w:firstLine="540"/>
        <w:jc w:val="both"/>
      </w:pPr>
      <w:r>
        <w:t>2) определяет предмет закупки и способ ее проведения в соответствии с планом закупки;</w:t>
      </w:r>
    </w:p>
    <w:p w:rsidR="00AB3808" w:rsidRDefault="00AB3808" w:rsidP="00AB3808">
      <w:pPr>
        <w:pStyle w:val="ConsPlusNormal"/>
        <w:ind w:firstLine="540"/>
        <w:jc w:val="both"/>
      </w:pPr>
      <w:r>
        <w:t>3) рассматривает обоснование потребности в закупке у единственного поставщика, поступившее от структурных подразделений Заказчика;</w:t>
      </w:r>
    </w:p>
    <w:p w:rsidR="00AB3808" w:rsidRDefault="00AB3808" w:rsidP="00AB3808">
      <w:pPr>
        <w:pStyle w:val="ConsPlusNormal"/>
        <w:ind w:firstLine="540"/>
        <w:jc w:val="both"/>
      </w:pPr>
      <w: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AB3808" w:rsidRDefault="00AB3808" w:rsidP="00AB3808">
      <w:pPr>
        <w:pStyle w:val="ConsPlusNormal"/>
        <w:ind w:firstLine="540"/>
        <w:jc w:val="both"/>
      </w:pPr>
      <w: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AB3808" w:rsidRDefault="00AB3808" w:rsidP="00AB3808">
      <w:pPr>
        <w:pStyle w:val="ConsPlusNormal"/>
        <w:ind w:firstLine="540"/>
        <w:jc w:val="both"/>
      </w:pPr>
      <w:r>
        <w:t>6) разрабатывает извещение и документацию о закупке согласно требованиям законодательства и Положения;</w:t>
      </w:r>
    </w:p>
    <w:p w:rsidR="00AB3808" w:rsidRDefault="00AB3808" w:rsidP="00AB3808">
      <w:pPr>
        <w:pStyle w:val="ConsPlusNormal"/>
        <w:ind w:firstLine="540"/>
        <w:jc w:val="both"/>
      </w:pPr>
      <w:r>
        <w:t>7) разрабатывает формы документов, которые участникам закупки следует заполнить при подготовке заявок;</w:t>
      </w:r>
    </w:p>
    <w:p w:rsidR="00AB3808" w:rsidRDefault="00AB3808" w:rsidP="00AB3808">
      <w:pPr>
        <w:pStyle w:val="ConsPlusNormal"/>
        <w:ind w:firstLine="540"/>
        <w:jc w:val="both"/>
      </w:pPr>
      <w:r>
        <w:t>8) готовит разъяснения положений документации о закупке и изменения, вносимые в нее;</w:t>
      </w:r>
    </w:p>
    <w:p w:rsidR="00AB3808" w:rsidRDefault="00AB3808" w:rsidP="00AB3808">
      <w:pPr>
        <w:pStyle w:val="ConsPlusNormal"/>
        <w:ind w:firstLine="540"/>
        <w:jc w:val="both"/>
      </w:pPr>
      <w: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B3808" w:rsidRDefault="00AB3808" w:rsidP="00AB3808">
      <w:pPr>
        <w:pStyle w:val="ConsPlusNormal"/>
        <w:ind w:firstLine="540"/>
        <w:jc w:val="both"/>
      </w:pPr>
      <w:r>
        <w:lastRenderedPageBreak/>
        <w:t>10) заключает договор по итогам процедуры закупки;</w:t>
      </w:r>
    </w:p>
    <w:p w:rsidR="00AB3808" w:rsidRDefault="00AB3808" w:rsidP="00AB3808">
      <w:pPr>
        <w:pStyle w:val="ConsPlusNormal"/>
        <w:ind w:firstLine="540"/>
        <w:jc w:val="both"/>
      </w:pPr>
      <w:r>
        <w:t>11) контролирует исполнение договора;</w:t>
      </w:r>
    </w:p>
    <w:p w:rsidR="00AB3808" w:rsidRDefault="00AB3808" w:rsidP="00AB3808">
      <w:pPr>
        <w:pStyle w:val="ConsPlusNormal"/>
        <w:ind w:firstLine="540"/>
        <w:jc w:val="both"/>
      </w:pPr>
      <w:r>
        <w:t>12) оценивает эффективность закупки.</w:t>
      </w:r>
    </w:p>
    <w:p w:rsidR="00AB3808" w:rsidRDefault="00AB3808" w:rsidP="00AB3808">
      <w:pPr>
        <w:pStyle w:val="ConsPlusNormal"/>
        <w:jc w:val="both"/>
      </w:pPr>
    </w:p>
    <w:p w:rsidR="00AB3808" w:rsidRDefault="00AB3808" w:rsidP="00AB3808">
      <w:pPr>
        <w:pStyle w:val="ConsPlusNormal"/>
        <w:jc w:val="center"/>
        <w:outlineLvl w:val="2"/>
      </w:pPr>
      <w:r>
        <w:rPr>
          <w:b/>
          <w:bCs/>
        </w:rPr>
        <w:t>1.7. Комиссия по осуществлению закупок</w:t>
      </w:r>
    </w:p>
    <w:p w:rsidR="00AB3808" w:rsidRDefault="00AB3808" w:rsidP="00AB3808">
      <w:pPr>
        <w:pStyle w:val="ConsPlusNormal"/>
        <w:jc w:val="both"/>
      </w:pPr>
    </w:p>
    <w:p w:rsidR="00AB3808" w:rsidRDefault="00AB3808" w:rsidP="00AB3808">
      <w:pPr>
        <w:pStyle w:val="ConsPlusNormal"/>
        <w:ind w:firstLine="540"/>
        <w:jc w:val="both"/>
      </w:pPr>
      <w:r>
        <w:t xml:space="preserve">1.7.1. Заказчик создает комиссию по осуществлению конкурентных закупок, закупки, проводимой согласно </w:t>
      </w:r>
      <w:hyperlink r:id="rId17" w:anchor="Par1234"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 w:history="1">
        <w:r w:rsidR="00FB70A2">
          <w:rPr>
            <w:rStyle w:val="af0"/>
            <w:color w:val="0000FF"/>
          </w:rPr>
          <w:t>пунктами 6.11 и</w:t>
        </w:r>
        <w:r>
          <w:rPr>
            <w:rStyle w:val="af0"/>
            <w:color w:val="0000FF"/>
          </w:rPr>
          <w:t xml:space="preserve"> 7.2.17</w:t>
        </w:r>
      </w:hyperlink>
      <w: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F1273">
        <w:t xml:space="preserve"> кроме случая, указанного в пункте 1.7.7 Положения,</w:t>
      </w:r>
      <w:r>
        <w:t xml:space="preserve"> закупки, проводимой согласно пункту 7.2.17 Положения.</w:t>
      </w:r>
    </w:p>
    <w:p w:rsidR="00AB3808" w:rsidRDefault="00AB3808" w:rsidP="00AB3808">
      <w:pPr>
        <w:pStyle w:val="ConsPlusNormal"/>
        <w:ind w:firstLine="540"/>
        <w:jc w:val="both"/>
      </w:pPr>
      <w:r>
        <w:t>1.7.2. Деятельность комиссии по закупкам регламентируется положением о закупочной комиссии, которое утверждается приказом Заказчика</w:t>
      </w:r>
      <w:r w:rsidR="0075235B">
        <w:t>, кроме случая, указанного в пункте 1.7.7 Положения</w:t>
      </w:r>
      <w:r>
        <w:t>. В положении о закупочной комиссии должны быть отражены:</w:t>
      </w:r>
    </w:p>
    <w:p w:rsidR="00AB3808" w:rsidRDefault="00AB3808" w:rsidP="00AB3808">
      <w:pPr>
        <w:pStyle w:val="ConsPlusNormal"/>
        <w:ind w:firstLine="540"/>
        <w:jc w:val="both"/>
      </w:pPr>
      <w:r>
        <w:t>1) порядок утверждения и изменения состава комиссии;</w:t>
      </w:r>
    </w:p>
    <w:p w:rsidR="00AB3808" w:rsidRDefault="00AB3808" w:rsidP="00AB3808">
      <w:pPr>
        <w:pStyle w:val="ConsPlusNormal"/>
        <w:ind w:firstLine="540"/>
        <w:jc w:val="both"/>
      </w:pPr>
      <w:r>
        <w:t>2) периодичность ротации комиссии;</w:t>
      </w:r>
    </w:p>
    <w:p w:rsidR="00AB3808" w:rsidRDefault="00AB3808" w:rsidP="00AB3808">
      <w:pPr>
        <w:pStyle w:val="ConsPlusNormal"/>
        <w:ind w:firstLine="540"/>
        <w:jc w:val="both"/>
      </w:pPr>
      <w:r>
        <w:t>3) состав комиссии и круг компетенций ее членов;</w:t>
      </w:r>
    </w:p>
    <w:p w:rsidR="00AB3808" w:rsidRDefault="00AB3808" w:rsidP="00AB3808">
      <w:pPr>
        <w:pStyle w:val="ConsPlusNormal"/>
        <w:ind w:firstLine="540"/>
        <w:jc w:val="both"/>
      </w:pPr>
      <w:r>
        <w:t>4) требования к членам комиссии;</w:t>
      </w:r>
    </w:p>
    <w:p w:rsidR="00AB3808" w:rsidRDefault="00AB3808" w:rsidP="00AB3808">
      <w:pPr>
        <w:pStyle w:val="ConsPlusNormal"/>
        <w:ind w:firstLine="540"/>
        <w:jc w:val="both"/>
      </w:pPr>
      <w:r>
        <w:t>5) функции комиссии при проведении закупки каждым из способов, предусмотренных Положением;</w:t>
      </w:r>
    </w:p>
    <w:p w:rsidR="00AB3808" w:rsidRDefault="00AB3808" w:rsidP="00AB3808">
      <w:pPr>
        <w:pStyle w:val="ConsPlusNormal"/>
        <w:ind w:firstLine="540"/>
        <w:jc w:val="both"/>
      </w:pPr>
      <w:r>
        <w:t>6) права и обязанности членов комиссии;</w:t>
      </w:r>
    </w:p>
    <w:p w:rsidR="00AB3808" w:rsidRDefault="00AB3808" w:rsidP="00AB3808">
      <w:pPr>
        <w:pStyle w:val="ConsPlusNormal"/>
        <w:ind w:firstLine="540"/>
        <w:jc w:val="both"/>
      </w:pPr>
      <w:r>
        <w:t>7) порядок организации работы комиссии;</w:t>
      </w:r>
    </w:p>
    <w:p w:rsidR="00AB3808" w:rsidRDefault="00AB3808" w:rsidP="00AB3808">
      <w:pPr>
        <w:pStyle w:val="ConsPlusNormal"/>
        <w:ind w:firstLine="540"/>
        <w:jc w:val="both"/>
      </w:pPr>
      <w:r>
        <w:t>8) порядок принятия решений комиссией;</w:t>
      </w:r>
    </w:p>
    <w:p w:rsidR="00AB3808" w:rsidRDefault="00AB3808" w:rsidP="00AB3808">
      <w:pPr>
        <w:pStyle w:val="ConsPlusNormal"/>
        <w:ind w:firstLine="540"/>
        <w:jc w:val="both"/>
      </w:pPr>
      <w:r>
        <w:t>9) иные сведения по усмотрению Заказчика.</w:t>
      </w:r>
    </w:p>
    <w:p w:rsidR="00AB3808" w:rsidRDefault="00AB3808" w:rsidP="00AB3808">
      <w:pPr>
        <w:pStyle w:val="ConsPlusNormal"/>
        <w:ind w:firstLine="540"/>
        <w:jc w:val="both"/>
      </w:pPr>
      <w: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AB3808" w:rsidRDefault="00AB3808" w:rsidP="00AB3808">
      <w:pPr>
        <w:pStyle w:val="ConsPlusNormal"/>
        <w:ind w:firstLine="540"/>
        <w:jc w:val="both"/>
      </w:pPr>
      <w:r>
        <w:t>Членами комиссии по осуществлению закупок не могут быть:</w:t>
      </w:r>
    </w:p>
    <w:p w:rsidR="00AB3808" w:rsidRDefault="00AB3808" w:rsidP="00AB3808">
      <w:pPr>
        <w:pStyle w:val="ConsPlusNormal"/>
        <w:ind w:firstLine="540"/>
        <w:jc w:val="both"/>
      </w:pPr>
      <w:proofErr w:type="gramStart"/>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w:t>
      </w:r>
      <w:r w:rsidR="003D50C8">
        <w:t>, либо</w:t>
      </w:r>
      <w:r>
        <w:t xml:space="preserve"> состоящие в </w:t>
      </w:r>
      <w:r w:rsidR="003D50C8">
        <w:t>трудовых отношениях с организациями или физическими лицами подавшими данные заявки, любо являющиеся управляющими организаций, подавших</w:t>
      </w:r>
      <w:r>
        <w:t xml:space="preserve"> заявк</w:t>
      </w:r>
      <w:r w:rsidR="003D50C8">
        <w:t>и</w:t>
      </w:r>
      <w:r>
        <w:t xml:space="preserve"> на участие в закупке</w:t>
      </w:r>
      <w:r w:rsidR="003D50C8">
        <w:t>.</w:t>
      </w:r>
      <w:proofErr w:type="gramEnd"/>
      <w: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AB3808" w:rsidRDefault="00AB3808" w:rsidP="00AB3808">
      <w:pPr>
        <w:pStyle w:val="ConsPlusNormal"/>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3D50C8" w:rsidRDefault="003D50C8" w:rsidP="00AB3808">
      <w:pPr>
        <w:pStyle w:val="ConsPlusNormal"/>
        <w:ind w:firstLine="540"/>
        <w:jc w:val="both"/>
      </w:pPr>
      <w:r>
        <w:t xml:space="preserve">3) иные лица:     </w:t>
      </w:r>
    </w:p>
    <w:tbl>
      <w:tblPr>
        <w:tblStyle w:val="af2"/>
        <w:tblW w:w="0" w:type="auto"/>
        <w:tblInd w:w="3227" w:type="dxa"/>
        <w:tblLook w:val="04A0"/>
      </w:tblPr>
      <w:tblGrid>
        <w:gridCol w:w="567"/>
        <w:gridCol w:w="2268"/>
      </w:tblGrid>
      <w:tr w:rsidR="003D50C8" w:rsidTr="003D50C8">
        <w:tc>
          <w:tcPr>
            <w:tcW w:w="567" w:type="dxa"/>
          </w:tcPr>
          <w:p w:rsidR="003D50C8" w:rsidRDefault="003D50C8" w:rsidP="00AB3808">
            <w:pPr>
              <w:pStyle w:val="ConsPlusNormal"/>
              <w:jc w:val="both"/>
            </w:pPr>
            <w:r>
              <w:t>№</w:t>
            </w:r>
          </w:p>
          <w:p w:rsidR="003D50C8" w:rsidRDefault="003D50C8" w:rsidP="00AB3808">
            <w:pPr>
              <w:pStyle w:val="ConsPlusNormal"/>
              <w:jc w:val="both"/>
            </w:pPr>
            <w:proofErr w:type="spellStart"/>
            <w:proofErr w:type="gramStart"/>
            <w:r>
              <w:t>п</w:t>
            </w:r>
            <w:proofErr w:type="spellEnd"/>
            <w:proofErr w:type="gramEnd"/>
            <w:r>
              <w:t>/</w:t>
            </w:r>
            <w:proofErr w:type="spellStart"/>
            <w:r>
              <w:t>п</w:t>
            </w:r>
            <w:proofErr w:type="spellEnd"/>
          </w:p>
        </w:tc>
        <w:tc>
          <w:tcPr>
            <w:tcW w:w="2268" w:type="dxa"/>
          </w:tcPr>
          <w:p w:rsidR="003D50C8" w:rsidRDefault="003D50C8" w:rsidP="00AB3808">
            <w:pPr>
              <w:pStyle w:val="ConsPlusNormal"/>
              <w:jc w:val="both"/>
            </w:pPr>
            <w:r>
              <w:t>Должность</w:t>
            </w:r>
          </w:p>
        </w:tc>
      </w:tr>
      <w:tr w:rsidR="003D50C8" w:rsidTr="003D50C8">
        <w:tc>
          <w:tcPr>
            <w:tcW w:w="567" w:type="dxa"/>
          </w:tcPr>
          <w:p w:rsidR="003D50C8" w:rsidRDefault="003D50C8" w:rsidP="00AB3808">
            <w:pPr>
              <w:pStyle w:val="ConsPlusNormal"/>
              <w:jc w:val="both"/>
            </w:pPr>
            <w:r>
              <w:t>1.</w:t>
            </w:r>
          </w:p>
        </w:tc>
        <w:tc>
          <w:tcPr>
            <w:tcW w:w="2268" w:type="dxa"/>
          </w:tcPr>
          <w:p w:rsidR="003D50C8" w:rsidRDefault="003D50C8" w:rsidP="00AB3808">
            <w:pPr>
              <w:pStyle w:val="ConsPlusNormal"/>
              <w:jc w:val="both"/>
            </w:pPr>
          </w:p>
        </w:tc>
      </w:tr>
      <w:tr w:rsidR="003D50C8" w:rsidTr="003D50C8">
        <w:tc>
          <w:tcPr>
            <w:tcW w:w="567" w:type="dxa"/>
          </w:tcPr>
          <w:p w:rsidR="003D50C8" w:rsidRDefault="003D50C8" w:rsidP="00AB3808">
            <w:pPr>
              <w:pStyle w:val="ConsPlusNormal"/>
              <w:jc w:val="both"/>
            </w:pPr>
            <w:r>
              <w:t>2.</w:t>
            </w:r>
          </w:p>
        </w:tc>
        <w:tc>
          <w:tcPr>
            <w:tcW w:w="2268" w:type="dxa"/>
          </w:tcPr>
          <w:p w:rsidR="003D50C8" w:rsidRDefault="003D50C8" w:rsidP="00AB3808">
            <w:pPr>
              <w:pStyle w:val="ConsPlusNormal"/>
              <w:jc w:val="both"/>
            </w:pPr>
          </w:p>
        </w:tc>
      </w:tr>
      <w:tr w:rsidR="003D50C8" w:rsidTr="003D50C8">
        <w:tc>
          <w:tcPr>
            <w:tcW w:w="567" w:type="dxa"/>
          </w:tcPr>
          <w:p w:rsidR="003D50C8" w:rsidRDefault="003D50C8" w:rsidP="00AB3808">
            <w:pPr>
              <w:pStyle w:val="ConsPlusNormal"/>
              <w:jc w:val="both"/>
            </w:pPr>
            <w:r>
              <w:t>…</w:t>
            </w:r>
          </w:p>
        </w:tc>
        <w:tc>
          <w:tcPr>
            <w:tcW w:w="2268" w:type="dxa"/>
          </w:tcPr>
          <w:p w:rsidR="003D50C8" w:rsidRDefault="003D50C8" w:rsidP="00AB3808">
            <w:pPr>
              <w:pStyle w:val="ConsPlusNormal"/>
              <w:jc w:val="both"/>
            </w:pPr>
          </w:p>
        </w:tc>
      </w:tr>
    </w:tbl>
    <w:p w:rsidR="003D50C8" w:rsidRDefault="003D50C8" w:rsidP="00AB3808">
      <w:pPr>
        <w:pStyle w:val="ConsPlusNormal"/>
        <w:ind w:firstLine="540"/>
        <w:jc w:val="both"/>
      </w:pPr>
    </w:p>
    <w:p w:rsidR="00AB3808" w:rsidRDefault="00AB3808" w:rsidP="00AB3808">
      <w:pPr>
        <w:pStyle w:val="ConsPlusNormal"/>
        <w:ind w:firstLine="540"/>
        <w:jc w:val="both"/>
      </w:pPr>
    </w:p>
    <w:p w:rsidR="00AB3808" w:rsidRDefault="00AB3808" w:rsidP="00AB3808">
      <w:pPr>
        <w:pStyle w:val="ConsPlusNormal"/>
        <w:ind w:firstLine="540"/>
        <w:jc w:val="both"/>
      </w:pPr>
      <w: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AB3808" w:rsidRDefault="00AB3808" w:rsidP="00AB3808">
      <w:pPr>
        <w:pStyle w:val="ConsPlusNormal"/>
        <w:ind w:firstLine="540"/>
        <w:jc w:val="both"/>
      </w:pPr>
      <w:bookmarkStart w:id="10" w:name="Par291"/>
      <w:bookmarkEnd w:id="10"/>
      <w:r>
        <w:lastRenderedPageBreak/>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B3808" w:rsidRDefault="00AB3808" w:rsidP="00AB3808">
      <w:pPr>
        <w:pStyle w:val="ConsPlusNormal"/>
        <w:ind w:firstLine="540"/>
        <w:jc w:val="both"/>
      </w:pPr>
      <w:r>
        <w:t>1) дату подписания протокола;</w:t>
      </w:r>
    </w:p>
    <w:p w:rsidR="00AB3808" w:rsidRDefault="00AB3808" w:rsidP="00AB3808">
      <w:pPr>
        <w:pStyle w:val="ConsPlusNormal"/>
        <w:ind w:firstLine="540"/>
        <w:jc w:val="both"/>
      </w:pPr>
      <w:r>
        <w:t>2) информацию об объеме, цене закупаемых товаров, работ, услуг, сроке исполнения договора;</w:t>
      </w:r>
    </w:p>
    <w:p w:rsidR="00AB3808" w:rsidRDefault="00AB3808" w:rsidP="00AB3808">
      <w:pPr>
        <w:pStyle w:val="ConsPlusNormal"/>
        <w:ind w:firstLine="540"/>
        <w:jc w:val="both"/>
      </w:pPr>
      <w:r>
        <w:t>3) количество поданных на участие в закупке (этапе закупки) заявок, а также дату и время регистрации каждой заявки;</w:t>
      </w:r>
    </w:p>
    <w:p w:rsidR="00AB3808" w:rsidRDefault="00AB3808" w:rsidP="00AB3808">
      <w:pPr>
        <w:pStyle w:val="ConsPlusNormal"/>
        <w:ind w:firstLine="540"/>
        <w:jc w:val="both"/>
      </w:pPr>
      <w: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B3808" w:rsidRDefault="00AB3808" w:rsidP="00AB3808">
      <w:pPr>
        <w:pStyle w:val="ConsPlusNormal"/>
        <w:ind w:firstLine="540"/>
        <w:jc w:val="both"/>
      </w:pPr>
      <w:r>
        <w:t>а) количество заявок на участие в закупке, которые отклонены;</w:t>
      </w:r>
    </w:p>
    <w:p w:rsidR="00AB3808" w:rsidRDefault="00AB3808" w:rsidP="00AB3808">
      <w:pPr>
        <w:pStyle w:val="ConsPlusNormal"/>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B3808" w:rsidRDefault="00AB3808" w:rsidP="00AB3808">
      <w:pPr>
        <w:pStyle w:val="ConsPlusNormal"/>
        <w:ind w:firstLine="540"/>
        <w:jc w:val="both"/>
      </w:pPr>
      <w: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B3808" w:rsidRDefault="00AB3808" w:rsidP="00AB3808">
      <w:pPr>
        <w:pStyle w:val="ConsPlusNormal"/>
        <w:ind w:firstLine="540"/>
        <w:jc w:val="both"/>
      </w:pPr>
      <w:r>
        <w:t>6) причины, по которым конкурентная закупка признана несостоявшейся в случае ее признания таковой;</w:t>
      </w:r>
    </w:p>
    <w:p w:rsidR="00AB3808" w:rsidRDefault="00AB3808" w:rsidP="00AB3808">
      <w:pPr>
        <w:pStyle w:val="ConsPlusNormal"/>
        <w:ind w:firstLine="540"/>
        <w:jc w:val="both"/>
      </w:pPr>
      <w:r>
        <w:t>7) иные сведения, предусмотренные Положением.</w:t>
      </w:r>
    </w:p>
    <w:p w:rsidR="00AB3808" w:rsidRDefault="00AB3808" w:rsidP="00AB3808">
      <w:pPr>
        <w:pStyle w:val="ConsPlusNormal"/>
        <w:ind w:firstLine="540"/>
        <w:jc w:val="both"/>
      </w:pPr>
      <w:bookmarkStart w:id="11" w:name="Par301"/>
      <w:bookmarkEnd w:id="11"/>
      <w: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AB3808" w:rsidRDefault="00AB3808" w:rsidP="00AB3808">
      <w:pPr>
        <w:pStyle w:val="ConsPlusNormal"/>
        <w:ind w:firstLine="540"/>
        <w:jc w:val="both"/>
      </w:pPr>
      <w:r>
        <w:t>1) дату подписания протокола;</w:t>
      </w:r>
    </w:p>
    <w:p w:rsidR="00AB3808" w:rsidRDefault="00AB3808" w:rsidP="00AB3808">
      <w:pPr>
        <w:pStyle w:val="ConsPlusNormal"/>
        <w:ind w:firstLine="540"/>
        <w:jc w:val="both"/>
      </w:pPr>
      <w:r>
        <w:t>2) информацию об объеме, цене закупаемых товаров, работ, услуг, сроке исполнения договора;</w:t>
      </w:r>
    </w:p>
    <w:p w:rsidR="00AB3808" w:rsidRDefault="00AB3808" w:rsidP="00AB3808">
      <w:pPr>
        <w:pStyle w:val="ConsPlusNormal"/>
        <w:ind w:firstLine="540"/>
        <w:jc w:val="both"/>
      </w:pPr>
      <w:r>
        <w:t>3) количество поданных заявок на участие в закупке, а также дату и время регистрации каждой заявки;</w:t>
      </w:r>
    </w:p>
    <w:p w:rsidR="00AB3808" w:rsidRDefault="00AB3808" w:rsidP="00AB3808">
      <w:pPr>
        <w:pStyle w:val="ConsPlusNormal"/>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B3808" w:rsidRDefault="00AB3808" w:rsidP="00AB3808">
      <w:pPr>
        <w:pStyle w:val="ConsPlusNormal"/>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B3808" w:rsidRDefault="00AB3808" w:rsidP="00AB3808">
      <w:pPr>
        <w:pStyle w:val="ConsPlusNormal"/>
        <w:ind w:firstLine="540"/>
        <w:jc w:val="both"/>
      </w:pPr>
      <w:r>
        <w:t>а) количества заявок на участие в закупке, окончательных предложений, которые отклонены;</w:t>
      </w:r>
    </w:p>
    <w:p w:rsidR="00AB3808" w:rsidRDefault="00AB3808" w:rsidP="00AB3808">
      <w:pPr>
        <w:pStyle w:val="ConsPlusNormal"/>
        <w:ind w:firstLine="540"/>
        <w:jc w:val="both"/>
      </w:pPr>
      <w: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B3808" w:rsidRDefault="00AB3808" w:rsidP="00AB3808">
      <w:pPr>
        <w:pStyle w:val="ConsPlusNormal"/>
        <w:ind w:firstLine="540"/>
        <w:jc w:val="both"/>
      </w:pPr>
      <w:proofErr w:type="gramStart"/>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AB3808" w:rsidRDefault="00AB3808" w:rsidP="00AB3808">
      <w:pPr>
        <w:pStyle w:val="ConsPlusNormal"/>
        <w:ind w:firstLine="540"/>
        <w:jc w:val="both"/>
      </w:pPr>
      <w:r>
        <w:lastRenderedPageBreak/>
        <w:t>7) причины, по которым закупка признана несостоявшейся, в случае признания ее таковой;</w:t>
      </w:r>
    </w:p>
    <w:p w:rsidR="00AB3808" w:rsidRDefault="00AB3808" w:rsidP="00AB3808">
      <w:pPr>
        <w:pStyle w:val="ConsPlusNormal"/>
        <w:ind w:firstLine="540"/>
        <w:jc w:val="both"/>
      </w:pPr>
      <w:r>
        <w:t>8) иные сведения, предусмотренные Положением.</w:t>
      </w:r>
    </w:p>
    <w:p w:rsidR="00AB3808" w:rsidRDefault="00AB3808" w:rsidP="00AB3808">
      <w:pPr>
        <w:pStyle w:val="ConsPlusNormal"/>
        <w:ind w:firstLine="540"/>
        <w:jc w:val="both"/>
      </w:pPr>
      <w:r>
        <w:t>1.7.6. Если конкурентная закупка признана несостоявшейся, в протоколах указывается одна из следующих причин признания ее таковой:</w:t>
      </w:r>
    </w:p>
    <w:p w:rsidR="00AB3808" w:rsidRDefault="00AB3808" w:rsidP="00AB3808">
      <w:pPr>
        <w:pStyle w:val="ConsPlusNormal"/>
        <w:ind w:firstLine="540"/>
        <w:jc w:val="both"/>
      </w:pPr>
      <w:r>
        <w:t>1) на участие в закупке не подано ни одной заявки;</w:t>
      </w:r>
    </w:p>
    <w:p w:rsidR="00AB3808" w:rsidRDefault="00AB3808" w:rsidP="00AB3808">
      <w:pPr>
        <w:pStyle w:val="ConsPlusNormal"/>
        <w:ind w:firstLine="540"/>
        <w:jc w:val="both"/>
      </w:pPr>
      <w:r>
        <w:t>2) по результатам проведения закупки все заявки отклонены;</w:t>
      </w:r>
    </w:p>
    <w:p w:rsidR="00AB3808" w:rsidRDefault="00AB3808" w:rsidP="00AB3808">
      <w:pPr>
        <w:pStyle w:val="ConsPlusNormal"/>
        <w:ind w:firstLine="540"/>
        <w:jc w:val="both"/>
      </w:pPr>
      <w:r>
        <w:t>3) на участие в закупке подана только одна заявка;</w:t>
      </w:r>
    </w:p>
    <w:p w:rsidR="00AB3808" w:rsidRDefault="00AB3808" w:rsidP="00AB3808">
      <w:pPr>
        <w:pStyle w:val="ConsPlusNormal"/>
        <w:ind w:firstLine="540"/>
        <w:jc w:val="both"/>
      </w:pPr>
      <w:r>
        <w:t>4) по результатам проведения закупки отклонены все заявки, за исключением одной;</w:t>
      </w:r>
    </w:p>
    <w:p w:rsidR="00AB3808" w:rsidRDefault="00AB3808" w:rsidP="00AB3808">
      <w:pPr>
        <w:pStyle w:val="ConsPlusNormal"/>
        <w:ind w:firstLine="540"/>
        <w:jc w:val="both"/>
      </w:pPr>
      <w:r>
        <w:t>5) по результатам проведения закупки от заключения договора уклонились все участники закупки.</w:t>
      </w:r>
    </w:p>
    <w:p w:rsidR="0075235B" w:rsidRDefault="0075235B" w:rsidP="00AB3808">
      <w:pPr>
        <w:pStyle w:val="ConsPlusNormal"/>
        <w:ind w:firstLine="540"/>
        <w:jc w:val="both"/>
      </w:pPr>
      <w:r>
        <w:t xml:space="preserve">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w:t>
      </w:r>
      <w:proofErr w:type="spellStart"/>
      <w:r>
        <w:t>Организаторр</w:t>
      </w:r>
      <w:proofErr w:type="spellEnd"/>
      <w:r>
        <w:t xml:space="preserve"> закупок. Деятельность такой комиссии по закупкам регламентируется соглашением, указанным в пункте 1.13.1 Положения, и локальными актами </w:t>
      </w:r>
      <w:proofErr w:type="spellStart"/>
      <w:r>
        <w:t>Организаторазакупок</w:t>
      </w:r>
      <w:proofErr w:type="spellEnd"/>
      <w:r>
        <w:t>.</w:t>
      </w:r>
    </w:p>
    <w:p w:rsidR="00AB3808" w:rsidRDefault="00AB3808" w:rsidP="00AB3808">
      <w:pPr>
        <w:pStyle w:val="ConsPlusNormal"/>
        <w:jc w:val="both"/>
      </w:pPr>
    </w:p>
    <w:p w:rsidR="00AB3808" w:rsidRDefault="00AB3808" w:rsidP="00AB3808">
      <w:pPr>
        <w:pStyle w:val="ConsPlusNormal"/>
        <w:jc w:val="center"/>
        <w:outlineLvl w:val="2"/>
      </w:pPr>
      <w:bookmarkStart w:id="12" w:name="Par319"/>
      <w:bookmarkEnd w:id="12"/>
      <w:r>
        <w:rPr>
          <w:b/>
          <w:bCs/>
        </w:rPr>
        <w:t>1.8. Документация о конкурентной закупке</w:t>
      </w:r>
    </w:p>
    <w:p w:rsidR="00AB3808" w:rsidRDefault="00AB3808" w:rsidP="00AB3808">
      <w:pPr>
        <w:pStyle w:val="ConsPlusNormal"/>
        <w:jc w:val="both"/>
      </w:pPr>
    </w:p>
    <w:p w:rsidR="00AB3808" w:rsidRDefault="00AB3808" w:rsidP="00AB3808">
      <w:pPr>
        <w:pStyle w:val="ConsPlusNormal"/>
        <w:ind w:firstLine="540"/>
        <w:jc w:val="both"/>
      </w:pPr>
      <w: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AB3808" w:rsidRDefault="00AB3808" w:rsidP="00AB3808">
      <w:pPr>
        <w:pStyle w:val="ConsPlusNormal"/>
        <w:ind w:firstLine="540"/>
        <w:jc w:val="both"/>
      </w:pPr>
      <w:bookmarkStart w:id="13" w:name="Par322"/>
      <w:bookmarkEnd w:id="13"/>
      <w:r>
        <w:t>1.8.2. В документации о закупке обязательно указываются:</w:t>
      </w:r>
    </w:p>
    <w:p w:rsidR="00AB3808" w:rsidRDefault="00AB3808" w:rsidP="00AB3808">
      <w:pPr>
        <w:pStyle w:val="ConsPlusNormal"/>
        <w:ind w:firstLine="540"/>
        <w:jc w:val="both"/>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AB3808" w:rsidRDefault="00AB3808" w:rsidP="00AB3808">
      <w:pPr>
        <w:pStyle w:val="ConsPlusNormal"/>
        <w:ind w:firstLine="540"/>
        <w:jc w:val="both"/>
      </w:pPr>
      <w:r>
        <w:t>2) требования к содержанию, форме, оформлению и составу заявки на участие в закупке;</w:t>
      </w:r>
    </w:p>
    <w:p w:rsidR="00AB3808" w:rsidRDefault="00AB3808" w:rsidP="00AB3808">
      <w:pPr>
        <w:pStyle w:val="ConsPlusNormal"/>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B3808" w:rsidRDefault="00AB3808" w:rsidP="00AB3808">
      <w:pPr>
        <w:pStyle w:val="ConsPlusNormal"/>
        <w:ind w:firstLine="540"/>
        <w:jc w:val="both"/>
      </w:pPr>
      <w:r>
        <w:t>4) место, условия и сроки (периоды) поставки товара, выполнения работы, оказания услуги;</w:t>
      </w:r>
    </w:p>
    <w:p w:rsidR="00AB3808" w:rsidRDefault="00AB3808" w:rsidP="00AB3808">
      <w:pPr>
        <w:pStyle w:val="ConsPlusNormal"/>
        <w:ind w:firstLine="540"/>
        <w:jc w:val="both"/>
      </w:pPr>
      <w: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B3808" w:rsidRDefault="00AB3808" w:rsidP="00AB3808">
      <w:pPr>
        <w:pStyle w:val="ConsPlusNormal"/>
        <w:ind w:firstLine="540"/>
        <w:jc w:val="both"/>
      </w:pPr>
      <w:r>
        <w:t xml:space="preserve">6) форма, сроки и порядок оплаты товара, работы, услуги; </w:t>
      </w:r>
    </w:p>
    <w:p w:rsidR="00AB3808" w:rsidRDefault="00AB3808" w:rsidP="00AB3808">
      <w:pPr>
        <w:pStyle w:val="ConsPlusNormal"/>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B3808" w:rsidRDefault="00AB3808" w:rsidP="00AB3808">
      <w:pPr>
        <w:pStyle w:val="ConsPlusNormal"/>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B3808" w:rsidRDefault="00AB3808" w:rsidP="00AB3808">
      <w:pPr>
        <w:pStyle w:val="ConsPlusNormal"/>
        <w:ind w:firstLine="540"/>
        <w:jc w:val="both"/>
      </w:pPr>
      <w:r>
        <w:t>9) требования к участникам такой закупки;</w:t>
      </w:r>
    </w:p>
    <w:p w:rsidR="00AB3808" w:rsidRDefault="00AB3808" w:rsidP="00AB3808">
      <w:pPr>
        <w:pStyle w:val="ConsPlusNormal"/>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B3808" w:rsidRDefault="00AB3808" w:rsidP="00AB3808">
      <w:pPr>
        <w:pStyle w:val="ConsPlusNormal"/>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AB3808" w:rsidRDefault="00AB3808" w:rsidP="00AB3808">
      <w:pPr>
        <w:pStyle w:val="ConsPlusNormal"/>
        <w:ind w:firstLine="540"/>
        <w:jc w:val="both"/>
      </w:pPr>
      <w:r>
        <w:t>12) дата рассмотрения предложений участников такой закупки и подведения итогов такой закупки;</w:t>
      </w:r>
    </w:p>
    <w:p w:rsidR="00AB3808" w:rsidRDefault="00AB3808" w:rsidP="00AB3808">
      <w:pPr>
        <w:pStyle w:val="ConsPlusNormal"/>
        <w:ind w:firstLine="540"/>
        <w:jc w:val="both"/>
      </w:pPr>
      <w:r>
        <w:t>13) критерии оценки и сопоставления заявок на участие в такой закупке;</w:t>
      </w:r>
    </w:p>
    <w:p w:rsidR="00AB3808" w:rsidRDefault="00AB3808" w:rsidP="00AB3808">
      <w:pPr>
        <w:pStyle w:val="ConsPlusNormal"/>
        <w:ind w:firstLine="540"/>
        <w:jc w:val="both"/>
      </w:pPr>
      <w:r>
        <w:t>14) порядок оценки и сопоставления заявок на участие в такой закупке;</w:t>
      </w:r>
    </w:p>
    <w:p w:rsidR="00AB3808" w:rsidRDefault="00AB3808" w:rsidP="00AB3808">
      <w:pPr>
        <w:pStyle w:val="ConsPlusNormal"/>
        <w:ind w:firstLine="540"/>
        <w:jc w:val="both"/>
      </w:pPr>
      <w: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AB3808" w:rsidRDefault="00AB3808" w:rsidP="00AB3808">
      <w:pPr>
        <w:pStyle w:val="ConsPlusNormal"/>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B3808" w:rsidRDefault="00AB3808" w:rsidP="00AB3808">
      <w:pPr>
        <w:pStyle w:val="ConsPlusNormal"/>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3808" w:rsidRDefault="00AB3808" w:rsidP="00AB3808">
      <w:pPr>
        <w:pStyle w:val="ConsPlusNormal"/>
        <w:ind w:firstLine="540"/>
        <w:jc w:val="both"/>
      </w:pPr>
      <w:r>
        <w:t>16) иные сведения, определенные Положением о закупке.</w:t>
      </w:r>
    </w:p>
    <w:p w:rsidR="00AB3808" w:rsidRDefault="00AB3808" w:rsidP="00AB3808">
      <w:pPr>
        <w:pStyle w:val="ConsPlusNormal"/>
        <w:ind w:firstLine="540"/>
        <w:jc w:val="both"/>
      </w:pPr>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B3808" w:rsidRDefault="00AB3808" w:rsidP="00AB3808">
      <w:pPr>
        <w:pStyle w:val="ConsPlusNormal"/>
        <w:ind w:firstLine="540"/>
        <w:jc w:val="both"/>
      </w:pPr>
      <w:r>
        <w:t xml:space="preserve">1.8.3. </w:t>
      </w:r>
      <w:proofErr w:type="gramStart"/>
      <w: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3808" w:rsidRDefault="00AB3808" w:rsidP="00AB3808">
      <w:pPr>
        <w:pStyle w:val="ConsPlusNormal"/>
        <w:ind w:firstLine="540"/>
        <w:jc w:val="both"/>
      </w:pPr>
      <w: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B3808" w:rsidRDefault="00AB3808" w:rsidP="00AB3808">
      <w:pPr>
        <w:pStyle w:val="ConsPlusNormal"/>
        <w:ind w:firstLine="540"/>
        <w:jc w:val="both"/>
      </w:pPr>
      <w: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B3808" w:rsidRDefault="00AB3808" w:rsidP="00AB3808">
      <w:pPr>
        <w:pStyle w:val="ConsPlusNormal"/>
        <w:ind w:firstLine="540"/>
        <w:jc w:val="both"/>
      </w:pPr>
      <w:bookmarkStart w:id="14" w:name="Par345"/>
      <w:bookmarkEnd w:id="14"/>
      <w:r>
        <w:t xml:space="preserve">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w:t>
      </w:r>
      <w:r>
        <w:lastRenderedPageBreak/>
        <w:t>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B3808" w:rsidRDefault="00AB3808" w:rsidP="00AB3808">
      <w:pPr>
        <w:pStyle w:val="ConsPlusNormal"/>
        <w:ind w:firstLine="540"/>
        <w:jc w:val="both"/>
      </w:pPr>
      <w: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AB3808" w:rsidRDefault="00AB3808" w:rsidP="00AB3808">
      <w:pPr>
        <w:pStyle w:val="ConsPlusNormal"/>
        <w:ind w:firstLine="540"/>
        <w:jc w:val="both"/>
      </w:pPr>
      <w:proofErr w:type="gramStart"/>
      <w: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t xml:space="preserve"> частью 12 статьи 3.4 Закона о закупках товаров, работ, услуг отдельными видами юридических лиц.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AB3808" w:rsidRDefault="00AB3808" w:rsidP="00AB3808">
      <w:pPr>
        <w:pStyle w:val="ConsPlusNormal"/>
        <w:ind w:firstLine="540"/>
        <w:jc w:val="both"/>
      </w:pPr>
      <w:r>
        <w:t xml:space="preserve">Абзацы четвертый - четырнадцатый утратили силу. - Приказ </w:t>
      </w:r>
      <w:proofErr w:type="spellStart"/>
      <w:r>
        <w:t>Госслужбы</w:t>
      </w:r>
      <w:proofErr w:type="spellEnd"/>
      <w:r>
        <w:t xml:space="preserve"> ЧР по конкурентной политике и тарифам от 26.10.2022 N 01/06-118.</w:t>
      </w:r>
    </w:p>
    <w:p w:rsidR="00AB3808" w:rsidRDefault="00AB3808" w:rsidP="00AB3808">
      <w:pPr>
        <w:pStyle w:val="ConsPlusNormal"/>
        <w:ind w:firstLine="540"/>
        <w:jc w:val="both"/>
      </w:pPr>
      <w:r>
        <w:t>1.8.7. Обеспечение заявки на участие в закупке не возвращается участнику в следующих случаях:</w:t>
      </w:r>
    </w:p>
    <w:p w:rsidR="00AB3808" w:rsidRDefault="00AB3808" w:rsidP="00AB3808">
      <w:pPr>
        <w:pStyle w:val="ConsPlusNormal"/>
        <w:ind w:firstLine="540"/>
        <w:jc w:val="both"/>
      </w:pPr>
      <w:r>
        <w:t>1) уклонение или отказ участника закупки от заключения договора;</w:t>
      </w:r>
    </w:p>
    <w:p w:rsidR="00AB3808" w:rsidRDefault="00AB3808" w:rsidP="00AB3808">
      <w:pPr>
        <w:pStyle w:val="ConsPlusNormal"/>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B3808" w:rsidRDefault="00AB3808" w:rsidP="00AB3808">
      <w:pPr>
        <w:pStyle w:val="ConsPlusNormal"/>
        <w:ind w:firstLine="540"/>
        <w:jc w:val="both"/>
      </w:pPr>
      <w:r>
        <w:t>Заказчик возвращает обеспечение заявки в течение семи рабочих дней:</w:t>
      </w:r>
    </w:p>
    <w:p w:rsidR="00AB3808" w:rsidRDefault="00AB3808" w:rsidP="00AB3808">
      <w:pPr>
        <w:pStyle w:val="ConsPlusNormal"/>
        <w:ind w:firstLine="540"/>
        <w:jc w:val="both"/>
      </w:pPr>
      <w:r>
        <w:t>- со дня заключения договора - победителю закупки и участнику закупки, заявке которого присвоено второе место после победителя;</w:t>
      </w:r>
    </w:p>
    <w:p w:rsidR="00AB3808" w:rsidRDefault="00AB3808" w:rsidP="00AB3808">
      <w:pPr>
        <w:pStyle w:val="ConsPlusNormal"/>
        <w:ind w:firstLine="540"/>
        <w:jc w:val="both"/>
      </w:pPr>
      <w:r>
        <w:t>- со дня подписания итогового протокола закупки - допущенным к закупке участникам, заявкам которых присвоены места ниже второго;</w:t>
      </w:r>
    </w:p>
    <w:p w:rsidR="00AB3808" w:rsidRDefault="00AB3808" w:rsidP="00AB3808">
      <w:pPr>
        <w:pStyle w:val="ConsPlusNormal"/>
        <w:ind w:firstLine="540"/>
        <w:jc w:val="both"/>
      </w:pPr>
      <w:r>
        <w:t xml:space="preserve">- со дня подписания протокола, указанного в </w:t>
      </w:r>
      <w:hyperlink r:id="rId18" w:anchor="Par535"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 w:history="1">
        <w:r>
          <w:rPr>
            <w:rStyle w:val="af0"/>
            <w:color w:val="0000FF"/>
          </w:rPr>
          <w:t>пункте 1.10.3</w:t>
        </w:r>
      </w:hyperlink>
      <w:r>
        <w:t xml:space="preserve"> или </w:t>
      </w:r>
      <w:hyperlink r:id="rId19" w:anchor="Par536"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Pr>
            <w:rStyle w:val="af0"/>
            <w:color w:val="0000FF"/>
          </w:rPr>
          <w:t>пункте 1.10.4</w:t>
        </w:r>
      </w:hyperlink>
      <w: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B3808" w:rsidRDefault="00AB3808" w:rsidP="00AB3808">
      <w:pPr>
        <w:pStyle w:val="ConsPlusNormal"/>
        <w:ind w:firstLine="540"/>
        <w:jc w:val="both"/>
      </w:pPr>
      <w: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AB3808" w:rsidRDefault="00AB3808" w:rsidP="00AB3808">
      <w:pPr>
        <w:pStyle w:val="ConsPlusNormal"/>
        <w:ind w:firstLine="540"/>
        <w:jc w:val="both"/>
      </w:pPr>
      <w:r>
        <w:t>- со дня принятия решения об отказе от проведения закупки - всем участникам, предоставившим обеспечение заявки на участие в закупке.</w:t>
      </w:r>
    </w:p>
    <w:p w:rsidR="00AB3808" w:rsidRDefault="00AB3808" w:rsidP="00AB3808">
      <w:pPr>
        <w:pStyle w:val="ConsPlusNormal"/>
        <w:ind w:firstLine="540"/>
        <w:jc w:val="both"/>
      </w:pPr>
      <w:bookmarkStart w:id="15" w:name="Par358"/>
      <w:bookmarkEnd w:id="15"/>
      <w: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B3808" w:rsidRDefault="00AB3808" w:rsidP="00AB3808">
      <w:pPr>
        <w:pStyle w:val="ConsPlusNormal"/>
        <w:ind w:firstLine="540"/>
        <w:jc w:val="both"/>
      </w:pPr>
      <w:r>
        <w:t>В них отражаются:</w:t>
      </w:r>
    </w:p>
    <w:p w:rsidR="00AB3808" w:rsidRDefault="00AB3808" w:rsidP="00AB3808">
      <w:pPr>
        <w:pStyle w:val="ConsPlusNormal"/>
        <w:ind w:firstLine="540"/>
        <w:jc w:val="both"/>
      </w:pPr>
      <w:r>
        <w:t>- способ осуществления закупки;</w:t>
      </w:r>
    </w:p>
    <w:p w:rsidR="00AB3808" w:rsidRDefault="00AB3808" w:rsidP="00AB3808">
      <w:pPr>
        <w:pStyle w:val="ConsPlusNormal"/>
        <w:ind w:firstLine="540"/>
        <w:jc w:val="both"/>
      </w:pPr>
      <w:r>
        <w:t>- наименование, место нахождения, почтовый адрес, адрес электронной почты, номер контактного телефона Заказчика;</w:t>
      </w:r>
    </w:p>
    <w:p w:rsidR="00AB3808" w:rsidRDefault="00AB3808" w:rsidP="00AB3808">
      <w:pPr>
        <w:pStyle w:val="ConsPlusNormal"/>
        <w:ind w:firstLine="540"/>
        <w:jc w:val="both"/>
      </w:pPr>
      <w: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AB3808" w:rsidRDefault="00AB3808" w:rsidP="00AB3808">
      <w:pPr>
        <w:pStyle w:val="ConsPlusNormal"/>
        <w:ind w:firstLine="540"/>
        <w:jc w:val="both"/>
      </w:pPr>
      <w:r>
        <w:t>- место поставки товара, выполнения работы, оказания услуги;</w:t>
      </w:r>
    </w:p>
    <w:p w:rsidR="00AB3808" w:rsidRDefault="00AB3808" w:rsidP="00AB3808">
      <w:pPr>
        <w:pStyle w:val="ConsPlusNormal"/>
        <w:ind w:firstLine="540"/>
        <w:jc w:val="both"/>
      </w:pPr>
      <w: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w:t>
      </w:r>
      <w:r>
        <w:lastRenderedPageBreak/>
        <w:t>цена единицы товара, работы, услуги;</w:t>
      </w:r>
    </w:p>
    <w:p w:rsidR="00AB3808" w:rsidRDefault="00AB3808" w:rsidP="00AB3808">
      <w:pPr>
        <w:pStyle w:val="ConsPlusNormal"/>
        <w:ind w:firstLine="540"/>
        <w:jc w:val="both"/>
      </w:pPr>
      <w: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B3808" w:rsidRDefault="00AB3808" w:rsidP="00AB3808">
      <w:pPr>
        <w:pStyle w:val="ConsPlusNormal"/>
        <w:ind w:firstLine="540"/>
        <w:jc w:val="both"/>
      </w:pPr>
      <w: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B3808" w:rsidRDefault="00AB3808" w:rsidP="00AB3808">
      <w:pPr>
        <w:pStyle w:val="ConsPlusNormal"/>
        <w:ind w:firstLine="540"/>
        <w:jc w:val="both"/>
      </w:pPr>
      <w: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B3808" w:rsidRDefault="00AB3808" w:rsidP="00AB3808">
      <w:pPr>
        <w:pStyle w:val="ConsPlusNormal"/>
        <w:ind w:firstLine="540"/>
        <w:jc w:val="both"/>
      </w:pPr>
      <w: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B3808" w:rsidRDefault="00AB3808" w:rsidP="00AB3808">
      <w:pPr>
        <w:pStyle w:val="ConsPlusNormal"/>
        <w:ind w:firstLine="540"/>
        <w:jc w:val="both"/>
      </w:pPr>
      <w: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3808" w:rsidRDefault="00AB3808" w:rsidP="00AB3808">
      <w:pPr>
        <w:pStyle w:val="ConsPlusNormal"/>
        <w:ind w:firstLine="540"/>
        <w:jc w:val="both"/>
      </w:pPr>
      <w:r>
        <w:t>- иные сведения, определенные Положением.</w:t>
      </w:r>
    </w:p>
    <w:p w:rsidR="00AB3808" w:rsidRDefault="00AB3808" w:rsidP="00AB3808">
      <w:pPr>
        <w:pStyle w:val="ConsPlusNormal"/>
        <w:ind w:firstLine="540"/>
        <w:jc w:val="both"/>
      </w:pPr>
      <w: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AB3808" w:rsidRDefault="00AB3808" w:rsidP="00AB3808">
      <w:pPr>
        <w:pStyle w:val="ConsPlusNormal"/>
        <w:ind w:firstLine="540"/>
        <w:jc w:val="both"/>
      </w:pPr>
      <w: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w:t>
      </w:r>
      <w:r w:rsidR="00EB5E28">
        <w:t xml:space="preserve"> рабочих</w:t>
      </w:r>
      <w:r>
        <w:t xml:space="preserve">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B3808" w:rsidRDefault="00AB3808" w:rsidP="00AB3808">
      <w:pPr>
        <w:pStyle w:val="ConsPlusNormal"/>
        <w:ind w:firstLine="540"/>
        <w:jc w:val="both"/>
      </w:pPr>
      <w:r>
        <w:t xml:space="preserve">1.8.11. Заказчик вправе не давать разъяснений положений извещения и (или) документации о конкурентной закупке, если запрос поступил </w:t>
      </w:r>
      <w:proofErr w:type="gramStart"/>
      <w:r>
        <w:t>позднее</w:t>
      </w:r>
      <w:proofErr w:type="gramEnd"/>
      <w:r>
        <w:t xml:space="preserve"> чем за три рабочих дня до даты окончания срока подачи заявок на участие в закупке.</w:t>
      </w:r>
    </w:p>
    <w:p w:rsidR="00AB3808" w:rsidRDefault="00AB3808" w:rsidP="00AB3808">
      <w:pPr>
        <w:pStyle w:val="ConsPlusNormal"/>
        <w:ind w:firstLine="540"/>
        <w:jc w:val="both"/>
      </w:pPr>
      <w: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B3808" w:rsidRDefault="00AB3808" w:rsidP="00AB3808">
      <w:pPr>
        <w:pStyle w:val="ConsPlusNormal"/>
        <w:ind w:firstLine="540"/>
        <w:jc w:val="both"/>
      </w:pPr>
      <w: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AB3808" w:rsidRDefault="00AB3808" w:rsidP="00AB3808">
      <w:pPr>
        <w:pStyle w:val="ConsPlusNormal"/>
        <w:ind w:firstLine="540"/>
        <w:jc w:val="both"/>
      </w:pPr>
      <w: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t>С даты размещения</w:t>
      </w:r>
      <w:proofErr w:type="gramEnd"/>
      <w:r>
        <w:t xml:space="preserve">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AB3808" w:rsidRDefault="00AB3808" w:rsidP="00AB3808">
      <w:pPr>
        <w:pStyle w:val="ConsPlusNormal"/>
        <w:ind w:firstLine="540"/>
        <w:jc w:val="both"/>
      </w:pPr>
      <w: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B3808" w:rsidRDefault="00AB3808" w:rsidP="00AB3808">
      <w:pPr>
        <w:pStyle w:val="ConsPlusNormal"/>
        <w:ind w:firstLine="540"/>
        <w:jc w:val="both"/>
      </w:pPr>
      <w: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AB3808" w:rsidRDefault="00AB3808" w:rsidP="00AB3808">
      <w:pPr>
        <w:pStyle w:val="ConsPlusNormal"/>
        <w:ind w:firstLine="540"/>
        <w:jc w:val="both"/>
      </w:pPr>
      <w:r>
        <w:t xml:space="preserve">После окончания срока подачи заявок на участие в конкурентной закупке Заказчик </w:t>
      </w:r>
      <w:r>
        <w:lastRenderedPageBreak/>
        <w:t>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B3808" w:rsidRDefault="00AB3808" w:rsidP="00AB3808">
      <w:pPr>
        <w:pStyle w:val="ConsPlusNormal"/>
        <w:ind w:firstLine="540"/>
        <w:jc w:val="both"/>
      </w:pPr>
      <w: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B3808" w:rsidRDefault="00AB3808" w:rsidP="00AB3808">
      <w:pPr>
        <w:pStyle w:val="ConsPlusNormal"/>
        <w:ind w:firstLine="540"/>
        <w:jc w:val="both"/>
      </w:pPr>
      <w:bookmarkStart w:id="16" w:name="Par381"/>
      <w:bookmarkEnd w:id="16"/>
      <w: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AB3808" w:rsidRDefault="00AB3808" w:rsidP="00AB3808">
      <w:pPr>
        <w:pStyle w:val="ConsPlusNormal"/>
        <w:ind w:firstLine="540"/>
        <w:jc w:val="both"/>
      </w:pPr>
      <w:r>
        <w:t xml:space="preserve">1.8.18. </w:t>
      </w:r>
      <w:proofErr w:type="gramStart"/>
      <w: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B3808" w:rsidRDefault="00AB3808" w:rsidP="00AB3808">
      <w:pPr>
        <w:pStyle w:val="ConsPlusNormal"/>
        <w:ind w:firstLine="540"/>
        <w:jc w:val="both"/>
      </w:pPr>
      <w: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B3808" w:rsidRDefault="00AB3808" w:rsidP="0012706A">
      <w:pPr>
        <w:pStyle w:val="ConsPlusNormal"/>
        <w:spacing w:line="240" w:lineRule="atLeast"/>
        <w:ind w:firstLine="539"/>
        <w:jc w:val="both"/>
      </w:pPr>
      <w:bookmarkStart w:id="17" w:name="Par384"/>
      <w:bookmarkEnd w:id="17"/>
      <w:r>
        <w:t xml:space="preserve">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t>включается соответствующее обоснование и применяются</w:t>
      </w:r>
      <w:proofErr w:type="gramEnd"/>
      <w:r>
        <w:t xml:space="preserve"> иные методы.</w:t>
      </w:r>
    </w:p>
    <w:p w:rsidR="00AB3808" w:rsidRPr="00AF3C84" w:rsidRDefault="00AB3808" w:rsidP="0012706A">
      <w:pPr>
        <w:pStyle w:val="ConsPlusNormal"/>
        <w:spacing w:line="240" w:lineRule="atLeast"/>
        <w:ind w:firstLine="539"/>
        <w:jc w:val="both"/>
      </w:pPr>
      <w:r>
        <w:t>Метод и результат определения НМЦД, а также источники информации отражаются в документации о закупке.</w:t>
      </w:r>
    </w:p>
    <w:p w:rsidR="0012706A" w:rsidRPr="00220CB6" w:rsidRDefault="0012706A" w:rsidP="0012706A">
      <w:pPr>
        <w:pStyle w:val="ConsPlusNormal"/>
        <w:spacing w:line="240" w:lineRule="atLeast"/>
        <w:ind w:firstLine="539"/>
        <w:jc w:val="both"/>
        <w:rPr>
          <w:sz w:val="22"/>
          <w:szCs w:val="22"/>
        </w:rPr>
      </w:pPr>
      <w:r w:rsidRPr="00220CB6">
        <w:rPr>
          <w:sz w:val="22"/>
          <w:szCs w:val="22"/>
        </w:rPr>
        <w:t>НМЦД является предельно допустимой ценой договора, выше размера которой не может быть заключен договор.</w:t>
      </w:r>
    </w:p>
    <w:p w:rsidR="0012706A" w:rsidRPr="00220CB6" w:rsidRDefault="0012706A" w:rsidP="0012706A">
      <w:pPr>
        <w:pStyle w:val="ConsPlusNormal"/>
        <w:spacing w:line="240" w:lineRule="atLeast"/>
        <w:ind w:firstLine="539"/>
        <w:jc w:val="both"/>
        <w:rPr>
          <w:sz w:val="22"/>
          <w:szCs w:val="22"/>
        </w:rPr>
      </w:pPr>
      <w:r w:rsidRPr="00220CB6">
        <w:rPr>
          <w:sz w:val="22"/>
          <w:szCs w:val="22"/>
        </w:rPr>
        <w:t>В случае</w:t>
      </w:r>
      <w:proofErr w:type="gramStart"/>
      <w:r w:rsidRPr="00220CB6">
        <w:rPr>
          <w:sz w:val="22"/>
          <w:szCs w:val="22"/>
        </w:rPr>
        <w:t>,</w:t>
      </w:r>
      <w:proofErr w:type="gramEnd"/>
      <w:r w:rsidRPr="00220CB6">
        <w:rPr>
          <w:sz w:val="22"/>
          <w:szCs w:val="22"/>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B3808" w:rsidRDefault="00AB3808" w:rsidP="00AB3808">
      <w:pPr>
        <w:pStyle w:val="ConsPlusNormal"/>
        <w:ind w:firstLine="540"/>
        <w:jc w:val="both"/>
      </w:pPr>
      <w:bookmarkStart w:id="18" w:name="Par386"/>
      <w:bookmarkEnd w:id="18"/>
      <w:r>
        <w:t xml:space="preserve">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w:t>
      </w:r>
      <w:proofErr w:type="gramStart"/>
      <w: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AB3808" w:rsidRDefault="00AB3808" w:rsidP="00AB3808">
      <w:pPr>
        <w:pStyle w:val="ConsPlusNormal"/>
        <w:ind w:firstLine="540"/>
        <w:jc w:val="both"/>
      </w:pPr>
      <w: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AB3808" w:rsidRDefault="00AB3808" w:rsidP="00AB3808">
      <w:pPr>
        <w:pStyle w:val="ConsPlusNormal"/>
        <w:ind w:firstLine="540"/>
        <w:jc w:val="both"/>
      </w:pPr>
      <w: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AB3808" w:rsidRDefault="00AB3808" w:rsidP="00AB3808">
      <w:pPr>
        <w:pStyle w:val="ConsPlusNormal"/>
        <w:ind w:firstLine="540"/>
        <w:jc w:val="both"/>
      </w:pPr>
      <w: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AB3808" w:rsidRDefault="00AB3808" w:rsidP="00AB3808">
      <w:pPr>
        <w:pStyle w:val="ConsPlusNormal"/>
        <w:ind w:firstLine="540"/>
        <w:jc w:val="both"/>
      </w:pPr>
      <w:r>
        <w:t>3) осуществить сбор и анализ общедоступной ценовой информации, к которой относится в том числе:</w:t>
      </w:r>
    </w:p>
    <w:p w:rsidR="00AB3808" w:rsidRDefault="00AB3808" w:rsidP="00AB3808">
      <w:pPr>
        <w:pStyle w:val="ConsPlusNormal"/>
        <w:ind w:firstLine="540"/>
        <w:jc w:val="both"/>
      </w:pPr>
      <w:r>
        <w:t xml:space="preserve">- информация о ценах товаров, работ, услуг, содержащаяся в рекламе, каталогах, </w:t>
      </w:r>
      <w:r>
        <w:lastRenderedPageBreak/>
        <w:t>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B3808" w:rsidRDefault="00AB3808" w:rsidP="00AB3808">
      <w:pPr>
        <w:pStyle w:val="ConsPlusNormal"/>
        <w:ind w:firstLine="540"/>
        <w:jc w:val="both"/>
      </w:pPr>
      <w:r>
        <w:t>- информация о котировках на российских биржах и иностранных биржах;</w:t>
      </w:r>
    </w:p>
    <w:p w:rsidR="00AB3808" w:rsidRDefault="00AB3808" w:rsidP="00AB3808">
      <w:pPr>
        <w:pStyle w:val="ConsPlusNormal"/>
        <w:ind w:firstLine="540"/>
        <w:jc w:val="both"/>
      </w:pPr>
      <w:r>
        <w:t>- информация о котировках на электронных площадках;</w:t>
      </w:r>
    </w:p>
    <w:p w:rsidR="00AB3808" w:rsidRDefault="00AB3808" w:rsidP="00AB3808">
      <w:pPr>
        <w:pStyle w:val="ConsPlusNormal"/>
        <w:ind w:firstLine="540"/>
        <w:jc w:val="both"/>
      </w:pPr>
      <w:r>
        <w:t>- данные государственной статистической отчетности о ценах товаров, работ, услуг;</w:t>
      </w:r>
    </w:p>
    <w:p w:rsidR="00AB3808" w:rsidRDefault="00AB3808" w:rsidP="00AB3808">
      <w:pPr>
        <w:pStyle w:val="ConsPlusNormal"/>
        <w:ind w:firstLine="540"/>
        <w:jc w:val="both"/>
      </w:pPr>
      <w: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B3808" w:rsidRDefault="00AB3808" w:rsidP="00AB3808">
      <w:pPr>
        <w:pStyle w:val="ConsPlusNormal"/>
        <w:ind w:firstLine="540"/>
        <w:jc w:val="both"/>
      </w:pPr>
      <w: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B3808" w:rsidRDefault="00AB3808" w:rsidP="00AB3808">
      <w:pPr>
        <w:pStyle w:val="ConsPlusNormal"/>
        <w:ind w:firstLine="540"/>
        <w:jc w:val="both"/>
      </w:pPr>
      <w: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B3808" w:rsidRDefault="00AB3808" w:rsidP="00AB3808">
      <w:pPr>
        <w:pStyle w:val="ConsPlusNormal"/>
        <w:ind w:firstLine="540"/>
        <w:jc w:val="both"/>
      </w:pPr>
      <w:r>
        <w:t>- иные источники информации, в том числе общедоступные результаты изучения рынка.</w:t>
      </w:r>
    </w:p>
    <w:p w:rsidR="00AB3808" w:rsidRDefault="00AB3808" w:rsidP="00AB3808">
      <w:pPr>
        <w:pStyle w:val="ConsPlusNormal"/>
        <w:ind w:firstLine="540"/>
        <w:jc w:val="both"/>
      </w:pPr>
      <w: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t>предусмотренных</w:t>
      </w:r>
      <w:proofErr w:type="gramEnd"/>
      <w:r>
        <w:t xml:space="preserve">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AB3808" w:rsidRDefault="00AB3808" w:rsidP="00AB3808">
      <w:pPr>
        <w:pStyle w:val="ConsPlusNormal"/>
        <w:ind w:firstLine="540"/>
        <w:jc w:val="both"/>
      </w:pPr>
      <w: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AB3808" w:rsidRDefault="00AB3808" w:rsidP="00AB3808">
      <w:pPr>
        <w:pStyle w:val="ConsPlusNormal"/>
        <w:ind w:firstLine="540"/>
        <w:jc w:val="both"/>
      </w:pPr>
      <w:r>
        <w:t>- подробное описание объекта закупки, включая указание единицы измерения, количества товара, объема работы или услуги;</w:t>
      </w:r>
    </w:p>
    <w:p w:rsidR="00AB3808" w:rsidRDefault="00AB3808" w:rsidP="00AB3808">
      <w:pPr>
        <w:pStyle w:val="ConsPlusNormal"/>
        <w:ind w:firstLine="540"/>
        <w:jc w:val="both"/>
      </w:pPr>
      <w: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AB3808" w:rsidRDefault="00AB3808" w:rsidP="00AB3808">
      <w:pPr>
        <w:pStyle w:val="ConsPlusNormal"/>
        <w:ind w:firstLine="540"/>
        <w:jc w:val="both"/>
      </w:pPr>
      <w: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AB3808" w:rsidRDefault="00AB3808" w:rsidP="00AB3808">
      <w:pPr>
        <w:pStyle w:val="ConsPlusNormal"/>
        <w:ind w:firstLine="540"/>
        <w:jc w:val="both"/>
      </w:pPr>
      <w:r>
        <w:t>- сроки предоставления ценовой информации;</w:t>
      </w:r>
    </w:p>
    <w:p w:rsidR="00AB3808" w:rsidRDefault="00AB3808" w:rsidP="00AB3808">
      <w:pPr>
        <w:pStyle w:val="ConsPlusNormal"/>
        <w:ind w:firstLine="540"/>
        <w:jc w:val="both"/>
      </w:pPr>
      <w:r>
        <w:t>- информацию о том, что проведение данной процедуры сбора информации не влечет за собой возникновение каких-либо обязательств Заказчика;</w:t>
      </w:r>
    </w:p>
    <w:p w:rsidR="00AB3808" w:rsidRDefault="00AB3808" w:rsidP="00AB3808">
      <w:pPr>
        <w:pStyle w:val="ConsPlusNormal"/>
        <w:ind w:firstLine="540"/>
        <w:jc w:val="both"/>
      </w:pPr>
      <w: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B3808" w:rsidRDefault="00AB3808" w:rsidP="00AB3808">
      <w:pPr>
        <w:pStyle w:val="ConsPlusNormal"/>
        <w:ind w:firstLine="540"/>
        <w:jc w:val="both"/>
      </w:pPr>
      <w:r>
        <w:t>Не используется для расчета НМЦД ценовая информация:</w:t>
      </w:r>
    </w:p>
    <w:p w:rsidR="00AB3808" w:rsidRDefault="00AB3808" w:rsidP="00AB3808">
      <w:pPr>
        <w:pStyle w:val="ConsPlusNormal"/>
        <w:ind w:firstLine="540"/>
        <w:jc w:val="both"/>
      </w:pPr>
      <w:r>
        <w:t xml:space="preserve">-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AB3808" w:rsidRDefault="00AB3808" w:rsidP="00AB3808">
      <w:pPr>
        <w:pStyle w:val="ConsPlusNormal"/>
        <w:ind w:firstLine="540"/>
        <w:jc w:val="both"/>
      </w:pPr>
      <w:r>
        <w:t xml:space="preserve">- </w:t>
      </w:r>
      <w:proofErr w:type="gramStart"/>
      <w:r>
        <w:t>полученную</w:t>
      </w:r>
      <w:proofErr w:type="gramEnd"/>
      <w:r>
        <w:t xml:space="preserve"> из анонимных источников;</w:t>
      </w:r>
    </w:p>
    <w:p w:rsidR="00AB3808" w:rsidRDefault="00AB3808" w:rsidP="00AB3808">
      <w:pPr>
        <w:pStyle w:val="ConsPlusNormal"/>
        <w:ind w:firstLine="540"/>
        <w:jc w:val="both"/>
      </w:pPr>
      <w:r>
        <w:lastRenderedPageBreak/>
        <w:t xml:space="preserve">-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AB3808" w:rsidRDefault="00AB3808" w:rsidP="00AB3808">
      <w:pPr>
        <w:pStyle w:val="ConsPlusNormal"/>
        <w:ind w:firstLine="540"/>
        <w:jc w:val="both"/>
      </w:pPr>
      <w:r>
        <w:t xml:space="preserve">- не </w:t>
      </w:r>
      <w:proofErr w:type="gramStart"/>
      <w:r>
        <w:t>содержащую</w:t>
      </w:r>
      <w:proofErr w:type="gramEnd"/>
      <w:r>
        <w:t xml:space="preserve"> расчет цен товаров, работ, услуг.</w:t>
      </w:r>
    </w:p>
    <w:p w:rsidR="00AB3808" w:rsidRDefault="00AB3808" w:rsidP="00AB3808">
      <w:pPr>
        <w:pStyle w:val="ConsPlusNormal"/>
        <w:ind w:firstLine="540"/>
        <w:jc w:val="both"/>
      </w:pPr>
      <w: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AB3808" w:rsidRDefault="00AB3808" w:rsidP="00AB3808">
      <w:pPr>
        <w:pStyle w:val="ConsPlusNormal"/>
        <w:ind w:firstLine="540"/>
        <w:jc w:val="both"/>
      </w:pPr>
      <w: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B3808" w:rsidRDefault="00AB3808" w:rsidP="00AB3808">
      <w:pPr>
        <w:pStyle w:val="ConsPlusNormal"/>
        <w:ind w:firstLine="540"/>
        <w:jc w:val="both"/>
      </w:pPr>
      <w: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AB3808" w:rsidRDefault="00AB3808" w:rsidP="00AB3808">
      <w:pPr>
        <w:pStyle w:val="ConsPlusNormal"/>
        <w:jc w:val="both"/>
      </w:pPr>
    </w:p>
    <w:p w:rsidR="00AB3808" w:rsidRDefault="00AB3808" w:rsidP="00AB3808">
      <w:pPr>
        <w:pStyle w:val="ConsPlusNormal"/>
        <w:jc w:val="center"/>
      </w:pPr>
      <w:r>
        <w:rPr>
          <w:noProof/>
          <w:position w:val="-28"/>
        </w:rPr>
        <w:drawing>
          <wp:inline distT="0" distB="0" distL="0" distR="0">
            <wp:extent cx="23431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AB3808" w:rsidRDefault="00AB3808" w:rsidP="00AB3808">
      <w:pPr>
        <w:pStyle w:val="ConsPlusNormal"/>
        <w:jc w:val="both"/>
      </w:pPr>
    </w:p>
    <w:p w:rsidR="00AB3808" w:rsidRDefault="00AB3808" w:rsidP="00AB3808">
      <w:pPr>
        <w:pStyle w:val="ConsPlusNormal"/>
        <w:ind w:firstLine="540"/>
        <w:jc w:val="both"/>
      </w:pPr>
      <w:r>
        <w:t>где:</w:t>
      </w:r>
    </w:p>
    <w:p w:rsidR="00AB3808" w:rsidRDefault="00AB3808" w:rsidP="00AB3808">
      <w:pPr>
        <w:pStyle w:val="ConsPlusNormal"/>
        <w:ind w:firstLine="540"/>
        <w:jc w:val="both"/>
      </w:pPr>
      <w:proofErr w:type="spellStart"/>
      <w:proofErr w:type="gramStart"/>
      <w:r>
        <w:rPr>
          <w:i/>
          <w:iCs/>
        </w:rPr>
        <w:t>k</w:t>
      </w:r>
      <w:proofErr w:type="gramEnd"/>
      <w:r>
        <w:rPr>
          <w:vertAlign w:val="superscript"/>
        </w:rPr>
        <w:t>пп</w:t>
      </w:r>
      <w:proofErr w:type="spellEnd"/>
      <w:r>
        <w:t xml:space="preserve"> - коэффициент для пересчета цен прошлых периодов к текущему уровню цен;</w:t>
      </w:r>
    </w:p>
    <w:p w:rsidR="00AB3808" w:rsidRDefault="00AB3808" w:rsidP="00AB3808">
      <w:pPr>
        <w:pStyle w:val="ConsPlusNormal"/>
        <w:ind w:firstLine="540"/>
        <w:jc w:val="both"/>
      </w:pPr>
      <w:proofErr w:type="spellStart"/>
      <w:proofErr w:type="gramStart"/>
      <w:r>
        <w:t>t</w:t>
      </w:r>
      <w:proofErr w:type="gramEnd"/>
      <w:r>
        <w:rPr>
          <w:vertAlign w:val="subscript"/>
        </w:rPr>
        <w:t>ф</w:t>
      </w:r>
      <w:proofErr w:type="spellEnd"/>
      <w:r>
        <w:t xml:space="preserve"> - срок формирования ценовой информации, используемой для расчета;</w:t>
      </w:r>
    </w:p>
    <w:p w:rsidR="00AB3808" w:rsidRDefault="00AB3808" w:rsidP="00AB3808">
      <w:pPr>
        <w:pStyle w:val="ConsPlusNormal"/>
        <w:ind w:firstLine="540"/>
        <w:jc w:val="both"/>
      </w:pPr>
      <w:proofErr w:type="spellStart"/>
      <w:r>
        <w:t>t</w:t>
      </w:r>
      <w:proofErr w:type="spellEnd"/>
      <w:r>
        <w:t xml:space="preserve"> - месяц проведения расчетов НМЦД;</w:t>
      </w:r>
    </w:p>
    <w:p w:rsidR="00AB3808" w:rsidRDefault="00AB3808" w:rsidP="00AB3808">
      <w:pPr>
        <w:pStyle w:val="ConsPlusNormal"/>
        <w:ind w:firstLine="540"/>
        <w:jc w:val="both"/>
      </w:pPr>
      <w:proofErr w:type="spellStart"/>
      <w:r>
        <w:t>ИПЦ</w:t>
      </w:r>
      <w:proofErr w:type="gramStart"/>
      <w:r>
        <w:rPr>
          <w:vertAlign w:val="subscript"/>
        </w:rPr>
        <w:t>t</w:t>
      </w:r>
      <w:proofErr w:type="spellEnd"/>
      <w:proofErr w:type="gramEnd"/>
      <w:r>
        <w:t xml:space="preserve"> - индекс потребительских цен на месяц в процентах к предыдущему месяцу, соответствующий месяцу в интервале от </w:t>
      </w:r>
      <w:proofErr w:type="spellStart"/>
      <w:r>
        <w:t>t</w:t>
      </w:r>
      <w:r>
        <w:rPr>
          <w:vertAlign w:val="subscript"/>
        </w:rPr>
        <w:t>ф</w:t>
      </w:r>
      <w:proofErr w:type="spellEnd"/>
      <w:r>
        <w:t xml:space="preserve"> до </w:t>
      </w:r>
      <w:proofErr w:type="spellStart"/>
      <w:r>
        <w:t>t</w:t>
      </w:r>
      <w:proofErr w:type="spellEnd"/>
      <w:r>
        <w:t xml:space="preserve"> включительно, установленный Федеральной службой государственной статистики (официальный сайт в сети "Интернет" </w:t>
      </w:r>
      <w:proofErr w:type="spellStart"/>
      <w:r>
        <w:t>www.gks.ru</w:t>
      </w:r>
      <w:proofErr w:type="spellEnd"/>
      <w:r>
        <w:t>).</w:t>
      </w:r>
    </w:p>
    <w:p w:rsidR="00AB3808" w:rsidRDefault="00AB3808" w:rsidP="00AB3808">
      <w:pPr>
        <w:pStyle w:val="ConsPlusNormal"/>
        <w:ind w:firstLine="540"/>
        <w:jc w:val="both"/>
      </w:pPr>
      <w: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AB3808" w:rsidRDefault="00AB3808" w:rsidP="00AB3808">
      <w:pPr>
        <w:pStyle w:val="ConsPlusNormal"/>
        <w:ind w:firstLine="540"/>
        <w:jc w:val="both"/>
      </w:pPr>
      <w: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AB3808" w:rsidRDefault="00AB3808" w:rsidP="00AB3808">
      <w:pPr>
        <w:pStyle w:val="ConsPlusNormal"/>
        <w:jc w:val="both"/>
      </w:pPr>
    </w:p>
    <w:p w:rsidR="00AB3808" w:rsidRDefault="00AB3808" w:rsidP="00AB3808">
      <w:pPr>
        <w:pStyle w:val="ConsPlusNormal"/>
        <w:jc w:val="center"/>
      </w:pPr>
      <w:r>
        <w:rPr>
          <w:noProof/>
          <w:position w:val="-27"/>
        </w:rPr>
        <w:drawing>
          <wp:inline distT="0" distB="0" distL="0" distR="0">
            <wp:extent cx="1200150" cy="501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501650"/>
                    </a:xfrm>
                    <a:prstGeom prst="rect">
                      <a:avLst/>
                    </a:prstGeom>
                    <a:noFill/>
                    <a:ln>
                      <a:noFill/>
                    </a:ln>
                  </pic:spPr>
                </pic:pic>
              </a:graphicData>
            </a:graphic>
          </wp:inline>
        </w:drawing>
      </w:r>
    </w:p>
    <w:p w:rsidR="00AB3808" w:rsidRDefault="00AB3808" w:rsidP="00AB3808">
      <w:pPr>
        <w:pStyle w:val="ConsPlusNormal"/>
        <w:jc w:val="both"/>
      </w:pPr>
    </w:p>
    <w:p w:rsidR="00AB3808" w:rsidRDefault="00AB3808" w:rsidP="00AB3808">
      <w:pPr>
        <w:pStyle w:val="ConsPlusNormal"/>
        <w:ind w:firstLine="540"/>
        <w:jc w:val="both"/>
      </w:pPr>
      <w:r>
        <w:t>где:</w:t>
      </w:r>
    </w:p>
    <w:p w:rsidR="00AB3808" w:rsidRDefault="00AB3808" w:rsidP="00AB3808">
      <w:pPr>
        <w:pStyle w:val="ConsPlusNormal"/>
        <w:ind w:firstLine="540"/>
        <w:jc w:val="both"/>
      </w:pPr>
      <w:r>
        <w:t>V - коэффициент вариации;</w:t>
      </w:r>
    </w:p>
    <w:p w:rsidR="00AB3808" w:rsidRDefault="00AB3808" w:rsidP="00AB3808">
      <w:pPr>
        <w:pStyle w:val="ConsPlusNormal"/>
        <w:ind w:firstLine="540"/>
        <w:jc w:val="both"/>
      </w:pPr>
      <w:r>
        <w:rPr>
          <w:noProof/>
          <w:position w:val="-33"/>
        </w:rPr>
        <w:drawing>
          <wp:inline distT="0" distB="0" distL="0" distR="0">
            <wp:extent cx="1784350" cy="58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0" cy="584200"/>
                    </a:xfrm>
                    <a:prstGeom prst="rect">
                      <a:avLst/>
                    </a:prstGeom>
                    <a:noFill/>
                    <a:ln>
                      <a:noFill/>
                    </a:ln>
                  </pic:spPr>
                </pic:pic>
              </a:graphicData>
            </a:graphic>
          </wp:inline>
        </w:drawing>
      </w:r>
      <w:r>
        <w:t xml:space="preserve"> - среднее квадратичное отклонение;</w:t>
      </w:r>
    </w:p>
    <w:p w:rsidR="00AB3808" w:rsidRDefault="00AB3808" w:rsidP="00AB3808">
      <w:pPr>
        <w:pStyle w:val="ConsPlusNormal"/>
        <w:ind w:firstLine="540"/>
        <w:jc w:val="both"/>
      </w:pPr>
      <w:proofErr w:type="spellStart"/>
      <w:r>
        <w:t>ц</w:t>
      </w:r>
      <w:proofErr w:type="gramStart"/>
      <w:r>
        <w:rPr>
          <w:vertAlign w:val="subscript"/>
        </w:rPr>
        <w:t>i</w:t>
      </w:r>
      <w:proofErr w:type="spellEnd"/>
      <w:proofErr w:type="gramEnd"/>
      <w:r>
        <w:t xml:space="preserve"> - цена единицы товара, работы, услуги, указанная в источнике с номером </w:t>
      </w:r>
      <w:proofErr w:type="spellStart"/>
      <w:r>
        <w:t>i</w:t>
      </w:r>
      <w:proofErr w:type="spellEnd"/>
      <w:r>
        <w:t>;</w:t>
      </w:r>
    </w:p>
    <w:p w:rsidR="00AB3808" w:rsidRDefault="00AB3808" w:rsidP="00AB3808">
      <w:pPr>
        <w:pStyle w:val="ConsPlusNormal"/>
        <w:ind w:firstLine="540"/>
        <w:jc w:val="both"/>
      </w:pPr>
      <w:r>
        <w:t>&lt;</w:t>
      </w:r>
      <w:proofErr w:type="spellStart"/>
      <w:r>
        <w:t>ц</w:t>
      </w:r>
      <w:proofErr w:type="spellEnd"/>
      <w:r>
        <w:t>&gt; - средняя арифметическая величина цены единицы товара, работы, услуги;</w:t>
      </w:r>
    </w:p>
    <w:p w:rsidR="00AB3808" w:rsidRDefault="00AB3808" w:rsidP="00AB3808">
      <w:pPr>
        <w:pStyle w:val="ConsPlusNormal"/>
        <w:ind w:firstLine="540"/>
        <w:jc w:val="both"/>
      </w:pPr>
      <w:proofErr w:type="spellStart"/>
      <w:r>
        <w:t>n</w:t>
      </w:r>
      <w:proofErr w:type="spellEnd"/>
      <w:r>
        <w:t xml:space="preserve"> - количество значений, используемых в расчете.</w:t>
      </w:r>
    </w:p>
    <w:p w:rsidR="00AB3808" w:rsidRDefault="00AB3808" w:rsidP="00AB3808">
      <w:pPr>
        <w:pStyle w:val="ConsPlusNormal"/>
        <w:ind w:firstLine="540"/>
        <w:jc w:val="both"/>
      </w:pPr>
      <w:r>
        <w:t>Коэффициент вариации может быть рассчитан с помощью стандартных функций табличных редакторов.</w:t>
      </w:r>
    </w:p>
    <w:p w:rsidR="00AB3808" w:rsidRDefault="00AB3808" w:rsidP="00AB3808">
      <w:pPr>
        <w:pStyle w:val="ConsPlusNormal"/>
        <w:ind w:firstLine="540"/>
        <w:jc w:val="both"/>
      </w:pPr>
      <w: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AB3808" w:rsidRDefault="00AB3808" w:rsidP="00AB3808">
      <w:pPr>
        <w:pStyle w:val="ConsPlusNormal"/>
        <w:ind w:firstLine="540"/>
        <w:jc w:val="both"/>
      </w:pPr>
      <w:r>
        <w:lastRenderedPageBreak/>
        <w:t>НМЦД методом сопоставимых рыночных цен (анализа рынка) определяется по формуле:</w:t>
      </w:r>
    </w:p>
    <w:p w:rsidR="00AB3808" w:rsidRDefault="00AB3808" w:rsidP="00AB3808">
      <w:pPr>
        <w:pStyle w:val="ConsPlusNormal"/>
        <w:jc w:val="both"/>
      </w:pPr>
    </w:p>
    <w:p w:rsidR="00AB3808" w:rsidRDefault="00843CA0" w:rsidP="00AB3808">
      <w:pPr>
        <w:pStyle w:val="ConsPlusNormal"/>
        <w:jc w:val="center"/>
      </w:pPr>
      <w:r>
        <w:pict>
          <v:group id="_x0000_s1151" editas="canvas" style="width:144.35pt;height:46.3pt;mso-position-horizontal-relative:char;mso-position-vertical-relative:line" coordsize="2887,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width:2887;height:926" o:preferrelative="f">
              <v:fill o:detectmouseclick="t"/>
              <v:path o:extrusionok="t" o:connecttype="none"/>
              <o:lock v:ext="edit" text="t"/>
            </v:shape>
            <v:line id="_x0000_s1152" style="position:absolute" from="1535,380" to="1715,381" strokeweight=".7pt"/>
            <v:rect id="_x0000_s1153" style="position:absolute;left:923;top:176;width:274;height:184;mso-wrap-style:none" filled="f" stroked="f">
              <v:textbox style="mso-next-textbox:#_x0000_s1153;mso-fit-shape-to-text:t" inset="0,0,0,0">
                <w:txbxContent>
                  <w:p w:rsidR="0083221F" w:rsidRDefault="0083221F">
                    <w:proofErr w:type="spellStart"/>
                    <w:proofErr w:type="gramStart"/>
                    <w:r>
                      <w:rPr>
                        <w:rFonts w:ascii="Times New Roman" w:hAnsi="Times New Roman" w:cs="Times New Roman"/>
                        <w:sz w:val="16"/>
                        <w:szCs w:val="16"/>
                        <w:lang w:val="en-US"/>
                      </w:rPr>
                      <w:t>рын</w:t>
                    </w:r>
                    <w:proofErr w:type="spellEnd"/>
                    <w:proofErr w:type="gramEnd"/>
                  </w:p>
                </w:txbxContent>
              </v:textbox>
            </v:rect>
            <v:rect id="_x0000_s1155" style="position:absolute;left:1557;top:18;width:141;height:322;mso-wrap-style:none" filled="f" stroked="f">
              <v:textbox style="mso-next-textbox:#_x0000_s1155;mso-fit-shape-to-text:t" inset="0,0,0,0">
                <w:txbxContent>
                  <w:p w:rsidR="0083221F" w:rsidRDefault="0083221F">
                    <w:proofErr w:type="gramStart"/>
                    <w:r>
                      <w:rPr>
                        <w:rFonts w:ascii="Times New Roman" w:hAnsi="Times New Roman" w:cs="Times New Roman"/>
                        <w:sz w:val="28"/>
                        <w:szCs w:val="28"/>
                        <w:lang w:val="en-US"/>
                      </w:rPr>
                      <w:t>v</w:t>
                    </w:r>
                    <w:proofErr w:type="gramEnd"/>
                  </w:p>
                </w:txbxContent>
              </v:textbox>
            </v:rect>
            <v:rect id="_x0000_s1156" style="position:absolute;left:44;top:198;width:845;height:322;mso-wrap-style:none" filled="f" stroked="f">
              <v:textbox style="mso-next-textbox:#_x0000_s1156;mso-fit-shape-to-text:t" inset="0,0,0,0">
                <w:txbxContent>
                  <w:p w:rsidR="0083221F" w:rsidRDefault="0083221F">
                    <w:r>
                      <w:rPr>
                        <w:rFonts w:ascii="Times New Roman" w:hAnsi="Times New Roman" w:cs="Times New Roman"/>
                        <w:sz w:val="28"/>
                        <w:szCs w:val="28"/>
                        <w:lang w:val="en-US"/>
                      </w:rPr>
                      <w:t>НМЦ</w:t>
                    </w:r>
                    <w:r>
                      <w:rPr>
                        <w:rFonts w:ascii="Times New Roman" w:hAnsi="Times New Roman" w:cs="Times New Roman"/>
                        <w:sz w:val="28"/>
                        <w:szCs w:val="28"/>
                      </w:rPr>
                      <w:t>Д</w:t>
                    </w:r>
                  </w:p>
                </w:txbxContent>
              </v:textbox>
            </v:rect>
            <v:rect id="_x0000_s1157" style="position:absolute;left:2322;top:176;width:81;height:184;mso-wrap-style:none" filled="f" stroked="f">
              <v:textbox style="mso-next-textbox:#_x0000_s1157;mso-fit-shape-to-text:t" inset="0,0,0,0">
                <w:txbxContent>
                  <w:p w:rsidR="0083221F" w:rsidRDefault="0083221F">
                    <w:proofErr w:type="gramStart"/>
                    <w:r>
                      <w:rPr>
                        <w:rFonts w:ascii="Times New Roman" w:hAnsi="Times New Roman" w:cs="Times New Roman"/>
                        <w:i/>
                        <w:iCs/>
                        <w:sz w:val="16"/>
                        <w:szCs w:val="16"/>
                        <w:lang w:val="en-US"/>
                      </w:rPr>
                      <w:t>n</w:t>
                    </w:r>
                    <w:proofErr w:type="gramEnd"/>
                  </w:p>
                </w:txbxContent>
              </v:textbox>
            </v:rect>
            <v:rect id="_x0000_s1158" style="position:absolute;left:2317;top:377;width:233;height:184;mso-wrap-style:none" filled="f" stroked="f">
              <v:textbox style="mso-next-textbox:#_x0000_s1158;mso-fit-shape-to-text:t" inset="0,0,0,0">
                <w:txbxContent>
                  <w:p w:rsidR="0083221F" w:rsidRDefault="0083221F">
                    <w:proofErr w:type="spellStart"/>
                    <w:r>
                      <w:rPr>
                        <w:rFonts w:ascii="Times New Roman" w:hAnsi="Times New Roman" w:cs="Times New Roman"/>
                        <w:i/>
                        <w:iCs/>
                        <w:sz w:val="16"/>
                        <w:szCs w:val="16"/>
                        <w:lang w:val="en-US"/>
                      </w:rPr>
                      <w:t>i</w:t>
                    </w:r>
                    <w:proofErr w:type="spellEnd"/>
                    <w:r>
                      <w:rPr>
                        <w:rFonts w:ascii="Times New Roman" w:hAnsi="Times New Roman" w:cs="Times New Roman"/>
                        <w:i/>
                        <w:iCs/>
                        <w:sz w:val="16"/>
                        <w:szCs w:val="16"/>
                        <w:lang w:val="en-US"/>
                      </w:rPr>
                      <w:t>=1</w:t>
                    </w:r>
                  </w:p>
                </w:txbxContent>
              </v:textbox>
            </v:rect>
            <v:rect id="_x0000_s1159" style="position:absolute;left:2645;top:198;width:173;height:276;mso-wrap-style:none" filled="f" stroked="f">
              <v:textbox style="mso-next-textbox:#_x0000_s1159;mso-fit-shape-to-text:t" inset="0,0,0,0">
                <w:txbxContent>
                  <w:p w:rsidR="0083221F" w:rsidRPr="00B7045B" w:rsidRDefault="0083221F" w:rsidP="00B7045B">
                    <w:pPr>
                      <w:rPr>
                        <w:rFonts w:ascii="Times New Roman" w:hAnsi="Times New Roman" w:cs="Times New Roman"/>
                      </w:rPr>
                    </w:pPr>
                    <w:proofErr w:type="spellStart"/>
                    <w:r w:rsidRPr="00B7045B">
                      <w:rPr>
                        <w:rFonts w:ascii="Times New Roman" w:hAnsi="Times New Roman" w:cs="Times New Roman"/>
                      </w:rPr>
                      <w:t>ц</w:t>
                    </w:r>
                    <w:proofErr w:type="gramStart"/>
                    <w:r w:rsidRPr="00B7045B">
                      <w:rPr>
                        <w:rFonts w:ascii="Times New Roman" w:hAnsi="Times New Roman" w:cs="Times New Roman"/>
                        <w:vertAlign w:val="subscript"/>
                      </w:rPr>
                      <w:t>i</w:t>
                    </w:r>
                    <w:proofErr w:type="spellEnd"/>
                    <w:proofErr w:type="gramEnd"/>
                  </w:p>
                </w:txbxContent>
              </v:textbox>
            </v:rect>
            <v:rect id="_x0000_s1160" style="position:absolute;left:1555;top:421;width:141;height:322;mso-wrap-style:none" filled="f" stroked="f">
              <v:textbox style="mso-next-textbox:#_x0000_s1160;mso-fit-shape-to-text:t" inset="0,0,0,0">
                <w:txbxContent>
                  <w:p w:rsidR="0083221F" w:rsidRDefault="0083221F">
                    <w:proofErr w:type="gramStart"/>
                    <w:r>
                      <w:rPr>
                        <w:rFonts w:ascii="Times New Roman" w:hAnsi="Times New Roman" w:cs="Times New Roman"/>
                        <w:i/>
                        <w:iCs/>
                        <w:sz w:val="28"/>
                        <w:szCs w:val="28"/>
                        <w:lang w:val="en-US"/>
                      </w:rPr>
                      <w:t>n</w:t>
                    </w:r>
                    <w:proofErr w:type="gramEnd"/>
                  </w:p>
                </w:txbxContent>
              </v:textbox>
            </v:rect>
            <v:rect id="_x0000_s1162" style="position:absolute;left:1305;top:165;width:1078;height:761;mso-wrap-style:none" filled="f" stroked="f">
              <v:textbox style="mso-next-textbox:#_x0000_s1162;mso-fit-shape-to-text:t" inset="0,0,0,0">
                <w:txbxContent>
                  <w:p w:rsidR="0083221F" w:rsidRPr="008C7B97" w:rsidRDefault="0083221F">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p w:rsidR="0083221F" w:rsidRPr="008C7B97" w:rsidRDefault="0083221F">
                    <w:r>
                      <w:rPr>
                        <w:rFonts w:ascii="Times New Roman" w:hAnsi="Times New Roman" w:cs="Times New Roman"/>
                        <w:i/>
                        <w:iCs/>
                        <w:vanish/>
                        <w:sz w:val="16"/>
                        <w:szCs w:val="16"/>
                        <w:lang w:val="en-US"/>
                      </w:rPr>
                      <w:t>iЦК</w:t>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r>
                      <w:rPr>
                        <w:rFonts w:ascii="Times New Roman" w:hAnsi="Times New Roman" w:cs="Times New Roman"/>
                        <w:i/>
                        <w:iCs/>
                        <w:vanish/>
                        <w:sz w:val="16"/>
                        <w:szCs w:val="16"/>
                        <w:lang w:val="en-US"/>
                      </w:rPr>
                      <w:pgNum/>
                    </w:r>
                  </w:p>
                </w:txbxContent>
              </v:textbox>
            </v:rect>
            <v:rect id="_x0000_s1163" style="position:absolute;left:1951;top:87;width:300;height:515;mso-wrap-style:none" filled="f" stroked="f">
              <v:textbox style="mso-next-textbox:#_x0000_s1163;mso-fit-shape-to-text:t" inset="0,0,0,0">
                <w:txbxContent>
                  <w:p w:rsidR="0083221F" w:rsidRDefault="0083221F">
                    <w:r>
                      <w:rPr>
                        <w:rFonts w:ascii="Symbol" w:hAnsi="Symbol" w:cs="Symbol"/>
                        <w:sz w:val="42"/>
                        <w:szCs w:val="42"/>
                        <w:lang w:val="en-US"/>
                      </w:rPr>
                      <w:t></w:t>
                    </w:r>
                  </w:p>
                </w:txbxContent>
              </v:textbox>
            </v:rect>
            <w10:wrap type="none"/>
            <w10:anchorlock/>
          </v:group>
        </w:pict>
      </w:r>
    </w:p>
    <w:p w:rsidR="00AB3808" w:rsidRDefault="00AB3808" w:rsidP="00AB3808">
      <w:pPr>
        <w:pStyle w:val="ConsPlusNormal"/>
        <w:jc w:val="both"/>
      </w:pPr>
    </w:p>
    <w:p w:rsidR="00AB3808" w:rsidRDefault="00AB3808" w:rsidP="00AB3808">
      <w:pPr>
        <w:pStyle w:val="ConsPlusNormal"/>
        <w:ind w:firstLine="540"/>
        <w:jc w:val="both"/>
      </w:pPr>
      <w:r>
        <w:t>где:</w:t>
      </w:r>
    </w:p>
    <w:p w:rsidR="00AB3808" w:rsidRDefault="00AB3808" w:rsidP="00AB3808">
      <w:pPr>
        <w:pStyle w:val="ConsPlusNormal"/>
        <w:ind w:firstLine="540"/>
        <w:jc w:val="both"/>
      </w:pPr>
      <w:proofErr w:type="spellStart"/>
      <w:r>
        <w:t>НМЦД</w:t>
      </w:r>
      <w:r>
        <w:rPr>
          <w:vertAlign w:val="superscript"/>
        </w:rPr>
        <w:t>рын</w:t>
      </w:r>
      <w:proofErr w:type="spellEnd"/>
      <w:r>
        <w:t xml:space="preserve"> - НМЦД, </w:t>
      </w:r>
      <w:proofErr w:type="gramStart"/>
      <w:r>
        <w:t>определяемая</w:t>
      </w:r>
      <w:proofErr w:type="gramEnd"/>
      <w:r>
        <w:t xml:space="preserve"> методом сопоставимых рыночных цен (анализа рынка);</w:t>
      </w:r>
    </w:p>
    <w:p w:rsidR="00AB3808" w:rsidRDefault="00AB3808" w:rsidP="00AB3808">
      <w:pPr>
        <w:pStyle w:val="ConsPlusNormal"/>
        <w:ind w:firstLine="540"/>
        <w:jc w:val="both"/>
      </w:pPr>
      <w:proofErr w:type="spellStart"/>
      <w:r>
        <w:t>v</w:t>
      </w:r>
      <w:proofErr w:type="spellEnd"/>
      <w:r>
        <w:t xml:space="preserve"> - количество (объем) закупаемого товара (работы, услуги);</w:t>
      </w:r>
    </w:p>
    <w:p w:rsidR="00AB3808" w:rsidRDefault="00AB3808" w:rsidP="00AB3808">
      <w:pPr>
        <w:pStyle w:val="ConsPlusNormal"/>
        <w:ind w:firstLine="540"/>
        <w:jc w:val="both"/>
      </w:pPr>
      <w:proofErr w:type="spellStart"/>
      <w:r>
        <w:t>n</w:t>
      </w:r>
      <w:proofErr w:type="spellEnd"/>
      <w:r>
        <w:t xml:space="preserve"> - количество значений, используемых в расчете;</w:t>
      </w:r>
    </w:p>
    <w:p w:rsidR="00AB3808" w:rsidRDefault="00AB3808" w:rsidP="00AB3808">
      <w:pPr>
        <w:pStyle w:val="ConsPlusNormal"/>
        <w:ind w:firstLine="540"/>
        <w:jc w:val="both"/>
      </w:pPr>
      <w:proofErr w:type="spellStart"/>
      <w:r>
        <w:t>i</w:t>
      </w:r>
      <w:proofErr w:type="spellEnd"/>
      <w:r>
        <w:t xml:space="preserve"> - номер источника ценовой информации;</w:t>
      </w:r>
    </w:p>
    <w:p w:rsidR="00AB3808" w:rsidRDefault="00AB3808" w:rsidP="00AB3808">
      <w:pPr>
        <w:pStyle w:val="ConsPlusNormal"/>
        <w:ind w:firstLine="540"/>
        <w:jc w:val="both"/>
      </w:pPr>
      <w:proofErr w:type="spellStart"/>
      <w:r>
        <w:t>ц</w:t>
      </w:r>
      <w:proofErr w:type="gramStart"/>
      <w:r>
        <w:rPr>
          <w:vertAlign w:val="subscript"/>
        </w:rPr>
        <w:t>i</w:t>
      </w:r>
      <w:proofErr w:type="spellEnd"/>
      <w:proofErr w:type="gramEnd"/>
      <w:r>
        <w:t xml:space="preserve"> - цена единицы товара, работы, услуги, представленная в источнике с номером </w:t>
      </w:r>
      <w:proofErr w:type="spellStart"/>
      <w:r>
        <w:t>i</w:t>
      </w:r>
      <w:proofErr w:type="spellEnd"/>
      <w: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25F55" w:rsidRDefault="00625F55" w:rsidP="00AB3808">
      <w:pPr>
        <w:pStyle w:val="ConsPlusNormal"/>
        <w:ind w:firstLine="540"/>
        <w:jc w:val="both"/>
      </w:pPr>
      <w: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AB3808" w:rsidRDefault="00AB3808" w:rsidP="00AB3808">
      <w:pPr>
        <w:pStyle w:val="ConsPlusNormal"/>
        <w:ind w:firstLine="540"/>
        <w:jc w:val="both"/>
      </w:pPr>
      <w: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B3808" w:rsidRDefault="00AB3808" w:rsidP="00AB3808">
      <w:pPr>
        <w:pStyle w:val="ConsPlusNormal"/>
        <w:ind w:firstLine="540"/>
        <w:jc w:val="both"/>
      </w:pPr>
      <w: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B3808" w:rsidRDefault="00AB3808" w:rsidP="00AB3808">
      <w:pPr>
        <w:pStyle w:val="ConsPlusNormal"/>
        <w:ind w:firstLine="540"/>
        <w:jc w:val="both"/>
      </w:pPr>
      <w: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B3808" w:rsidRDefault="00AB3808" w:rsidP="00AB3808">
      <w:pPr>
        <w:pStyle w:val="ConsPlusNormal"/>
        <w:ind w:firstLine="540"/>
        <w:jc w:val="both"/>
      </w:pPr>
      <w:r>
        <w:t>- иные источники информации, в том числе общедоступные результаты изучения рынка.</w:t>
      </w:r>
    </w:p>
    <w:p w:rsidR="00AB3808" w:rsidRDefault="00AB3808" w:rsidP="00AB3808">
      <w:pPr>
        <w:pStyle w:val="ConsPlusNormal"/>
        <w:ind w:firstLine="540"/>
        <w:jc w:val="both"/>
      </w:pPr>
      <w: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AB3808" w:rsidRDefault="00AB3808" w:rsidP="00AB3808">
      <w:pPr>
        <w:pStyle w:val="ConsPlusNormal"/>
        <w:ind w:firstLine="540"/>
        <w:jc w:val="both"/>
      </w:pPr>
      <w:r>
        <w:t>Информация о ценах может быть получена по запросу Заказчика у участников рынка или из любых общедоступных источников.</w:t>
      </w:r>
    </w:p>
    <w:p w:rsidR="00AB3808" w:rsidRDefault="00AB3808" w:rsidP="00AB3808">
      <w:pPr>
        <w:pStyle w:val="ConsPlusNormal"/>
        <w:ind w:firstLine="540"/>
        <w:jc w:val="both"/>
      </w:pPr>
      <w: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B3808" w:rsidRDefault="00AB3808" w:rsidP="00AB3808">
      <w:pPr>
        <w:pStyle w:val="ConsPlusNormal"/>
        <w:ind w:firstLine="540"/>
        <w:jc w:val="both"/>
      </w:pPr>
      <w:r>
        <w:t>НМЦД тарифным методом определяется по формуле:</w:t>
      </w:r>
    </w:p>
    <w:p w:rsidR="00AB3808" w:rsidRDefault="00AB3808" w:rsidP="00AB3808">
      <w:pPr>
        <w:pStyle w:val="ConsPlusNormal"/>
        <w:jc w:val="both"/>
      </w:pPr>
    </w:p>
    <w:p w:rsidR="00AB3808" w:rsidRDefault="00AB3808" w:rsidP="00AB3808">
      <w:pPr>
        <w:pStyle w:val="ConsPlusNormal"/>
        <w:jc w:val="center"/>
      </w:pPr>
      <w:proofErr w:type="spellStart"/>
      <w:r>
        <w:lastRenderedPageBreak/>
        <w:t>НМЦД</w:t>
      </w:r>
      <w:r>
        <w:rPr>
          <w:vertAlign w:val="superscript"/>
        </w:rPr>
        <w:t>тариф</w:t>
      </w:r>
      <w:proofErr w:type="spellEnd"/>
      <w:r>
        <w:t xml:space="preserve"> = </w:t>
      </w:r>
      <w:proofErr w:type="spellStart"/>
      <w:proofErr w:type="gramStart"/>
      <w:r>
        <w:t>v</w:t>
      </w:r>
      <w:proofErr w:type="gramEnd"/>
      <w:r>
        <w:t>ц</w:t>
      </w:r>
      <w:r>
        <w:rPr>
          <w:vertAlign w:val="subscript"/>
        </w:rPr>
        <w:t>тариф</w:t>
      </w:r>
      <w:proofErr w:type="spellEnd"/>
      <w:r>
        <w:t>,</w:t>
      </w:r>
    </w:p>
    <w:p w:rsidR="00AB3808" w:rsidRDefault="00AB3808" w:rsidP="00AB3808">
      <w:pPr>
        <w:pStyle w:val="ConsPlusNormal"/>
        <w:jc w:val="both"/>
      </w:pPr>
    </w:p>
    <w:p w:rsidR="00AB3808" w:rsidRDefault="00AB3808" w:rsidP="00AB3808">
      <w:pPr>
        <w:pStyle w:val="ConsPlusNormal"/>
        <w:ind w:firstLine="540"/>
        <w:jc w:val="both"/>
      </w:pPr>
      <w:r>
        <w:t>где:</w:t>
      </w:r>
    </w:p>
    <w:p w:rsidR="00AB3808" w:rsidRDefault="00AB3808" w:rsidP="00AB3808">
      <w:pPr>
        <w:pStyle w:val="ConsPlusNormal"/>
        <w:ind w:firstLine="540"/>
        <w:jc w:val="both"/>
      </w:pPr>
      <w:proofErr w:type="spellStart"/>
      <w:r>
        <w:t>НМЦД</w:t>
      </w:r>
      <w:r>
        <w:rPr>
          <w:vertAlign w:val="superscript"/>
        </w:rPr>
        <w:t>тариф</w:t>
      </w:r>
      <w:proofErr w:type="spellEnd"/>
      <w:r>
        <w:t xml:space="preserve"> - НМЦД, </w:t>
      </w:r>
      <w:proofErr w:type="gramStart"/>
      <w:r>
        <w:t>определяемая</w:t>
      </w:r>
      <w:proofErr w:type="gramEnd"/>
      <w:r>
        <w:t xml:space="preserve"> тарифным методом;</w:t>
      </w:r>
    </w:p>
    <w:p w:rsidR="00AB3808" w:rsidRDefault="00AB3808" w:rsidP="00AB3808">
      <w:pPr>
        <w:pStyle w:val="ConsPlusNormal"/>
        <w:ind w:firstLine="540"/>
        <w:jc w:val="both"/>
      </w:pPr>
      <w:proofErr w:type="spellStart"/>
      <w:r>
        <w:t>v</w:t>
      </w:r>
      <w:proofErr w:type="spellEnd"/>
      <w:r>
        <w:t xml:space="preserve"> - количество (объем) закупаемого товара (работы, услуги);</w:t>
      </w:r>
    </w:p>
    <w:p w:rsidR="00AB3808" w:rsidRDefault="00AB3808" w:rsidP="00AB3808">
      <w:pPr>
        <w:pStyle w:val="ConsPlusNormal"/>
        <w:ind w:firstLine="540"/>
        <w:jc w:val="both"/>
      </w:pPr>
      <w:proofErr w:type="spellStart"/>
      <w:r>
        <w:t>ц</w:t>
      </w:r>
      <w:r>
        <w:rPr>
          <w:vertAlign w:val="subscript"/>
        </w:rPr>
        <w:t>тариф</w:t>
      </w:r>
      <w:proofErr w:type="spellEnd"/>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53E7F" w:rsidRPr="00253E7F" w:rsidRDefault="00AB3808" w:rsidP="00253E7F">
      <w:pPr>
        <w:ind w:firstLine="709"/>
        <w:jc w:val="both"/>
        <w:rPr>
          <w:rFonts w:ascii="Times New Roman" w:eastAsiaTheme="minorEastAsia" w:hAnsi="Times New Roman" w:cs="Times New Roman"/>
          <w:color w:val="auto"/>
        </w:rPr>
      </w:pPr>
      <w:bookmarkStart w:id="19" w:name="Par461"/>
      <w:bookmarkEnd w:id="19"/>
      <w:r w:rsidRPr="00253E7F">
        <w:rPr>
          <w:rFonts w:ascii="Times New Roman" w:eastAsiaTheme="minorEastAsia" w:hAnsi="Times New Roman" w:cs="Times New Roman"/>
          <w:color w:val="auto"/>
        </w:rPr>
        <w:t xml:space="preserve">1.8.19.3. </w:t>
      </w:r>
      <w:bookmarkStart w:id="20" w:name="Par464"/>
      <w:bookmarkEnd w:id="20"/>
      <w:r w:rsidR="00253E7F" w:rsidRPr="00253E7F">
        <w:rPr>
          <w:rFonts w:ascii="Times New Roman" w:eastAsiaTheme="minorEastAsia" w:hAnsi="Times New Roman" w:cs="Times New Roman"/>
          <w:color w:val="auto"/>
        </w:rPr>
        <w:t>Проектно-сметный </w:t>
      </w:r>
      <w:hyperlink r:id="rId23" w:anchor="dst100144" w:history="1">
        <w:r w:rsidR="00253E7F" w:rsidRPr="00253E7F">
          <w:rPr>
            <w:rFonts w:ascii="Times New Roman" w:eastAsiaTheme="minorEastAsia" w:hAnsi="Times New Roman" w:cs="Times New Roman"/>
            <w:color w:val="auto"/>
          </w:rPr>
          <w:t>метод</w:t>
        </w:r>
      </w:hyperlink>
      <w:r w:rsidR="00253E7F" w:rsidRPr="00253E7F">
        <w:rPr>
          <w:rFonts w:ascii="Times New Roman" w:eastAsiaTheme="minorEastAsia" w:hAnsi="Times New Roman" w:cs="Times New Roman"/>
          <w:color w:val="auto"/>
        </w:rPr>
        <w:t xml:space="preserve"> заключается в определении НМЦД, цены договора, заключаемого с единственным поставщиком (подрядчиком, исполнителем), </w:t>
      </w:r>
      <w:proofErr w:type="gramStart"/>
      <w:r w:rsidR="00253E7F" w:rsidRPr="00253E7F">
        <w:rPr>
          <w:rFonts w:ascii="Times New Roman" w:eastAsiaTheme="minorEastAsia" w:hAnsi="Times New Roman" w:cs="Times New Roman"/>
          <w:color w:val="auto"/>
        </w:rPr>
        <w:t>на</w:t>
      </w:r>
      <w:proofErr w:type="gramEnd"/>
      <w:r w:rsidR="00253E7F" w:rsidRPr="00253E7F">
        <w:rPr>
          <w:rFonts w:ascii="Times New Roman" w:eastAsiaTheme="minorEastAsia" w:hAnsi="Times New Roman" w:cs="Times New Roman"/>
          <w:color w:val="auto"/>
        </w:rPr>
        <w:t>:</w:t>
      </w:r>
    </w:p>
    <w:p w:rsidR="00253E7F" w:rsidRPr="00253E7F" w:rsidRDefault="00253E7F" w:rsidP="00253E7F">
      <w:pPr>
        <w:ind w:firstLine="709"/>
        <w:jc w:val="both"/>
        <w:rPr>
          <w:rFonts w:ascii="Times New Roman" w:eastAsiaTheme="minorEastAsia" w:hAnsi="Times New Roman" w:cs="Times New Roman"/>
          <w:color w:val="auto"/>
        </w:rPr>
      </w:pPr>
      <w:proofErr w:type="gramStart"/>
      <w:r w:rsidRPr="00253E7F">
        <w:rPr>
          <w:rFonts w:ascii="Times New Roman" w:eastAsiaTheme="minorEastAsia" w:hAnsi="Times New Roman" w:cs="Times New Roman"/>
          <w:color w:val="auto"/>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Чувашской Республики;</w:t>
      </w:r>
      <w:proofErr w:type="gramEnd"/>
    </w:p>
    <w:p w:rsidR="00253E7F" w:rsidRPr="00253E7F" w:rsidRDefault="00253E7F" w:rsidP="00253E7F">
      <w:pPr>
        <w:ind w:firstLine="709"/>
        <w:jc w:val="both"/>
        <w:rPr>
          <w:rFonts w:ascii="Times New Roman" w:eastAsiaTheme="minorEastAsia" w:hAnsi="Times New Roman" w:cs="Times New Roman"/>
          <w:color w:val="auto"/>
        </w:rPr>
      </w:pPr>
      <w:proofErr w:type="gramStart"/>
      <w:r w:rsidRPr="00253E7F">
        <w:rPr>
          <w:rFonts w:ascii="Times New Roman" w:eastAsiaTheme="minorEastAsia" w:hAnsi="Times New Roman" w:cs="Times New Roman"/>
          <w:color w:val="auto"/>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 w:anchor="dst100010" w:history="1">
        <w:r w:rsidRPr="00253E7F">
          <w:rPr>
            <w:rFonts w:ascii="Times New Roman" w:eastAsiaTheme="minorEastAsia" w:hAnsi="Times New Roman" w:cs="Times New Roman"/>
            <w:color w:val="auto"/>
          </w:rPr>
          <w:t>порядке</w:t>
        </w:r>
      </w:hyperlink>
      <w:r w:rsidRPr="00253E7F">
        <w:rPr>
          <w:rFonts w:ascii="Times New Roman" w:eastAsiaTheme="minorEastAsia" w:hAnsi="Times New Roman" w:cs="Times New Roman"/>
          <w:color w:val="auto"/>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253E7F">
        <w:rPr>
          <w:rFonts w:ascii="Times New Roman" w:eastAsiaTheme="minorEastAsia" w:hAnsi="Times New Roman" w:cs="Times New Roman"/>
          <w:color w:val="auto"/>
        </w:rPr>
        <w:t xml:space="preserve"> области государственной охраны объектов культурного наследия.</w:t>
      </w:r>
    </w:p>
    <w:p w:rsidR="00253E7F" w:rsidRPr="00253E7F" w:rsidRDefault="00253E7F" w:rsidP="00253E7F">
      <w:pPr>
        <w:ind w:firstLine="709"/>
        <w:jc w:val="both"/>
        <w:rPr>
          <w:rFonts w:ascii="Times New Roman" w:eastAsiaTheme="minorEastAsia" w:hAnsi="Times New Roman" w:cs="Times New Roman"/>
          <w:color w:val="auto"/>
        </w:rPr>
      </w:pPr>
      <w:r w:rsidRPr="00253E7F">
        <w:rPr>
          <w:rFonts w:ascii="Times New Roman" w:eastAsiaTheme="minorEastAsia" w:hAnsi="Times New Roman" w:cs="Times New Roman"/>
          <w:color w:val="auto"/>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253E7F" w:rsidRDefault="00253E7F" w:rsidP="00253E7F">
      <w:pPr>
        <w:pStyle w:val="ConsPlusNormal"/>
        <w:ind w:firstLine="540"/>
        <w:jc w:val="both"/>
      </w:pPr>
      <w:r w:rsidRPr="008F736B">
        <w:t>Определение НМЦД,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Законом о контрактной системе, приказом Министерства строительства и жилищно-коммунального хозяйства Российской Федерации от 23 декабря 2019 г. № 841/</w:t>
      </w:r>
      <w:proofErr w:type="spellStart"/>
      <w:proofErr w:type="gramStart"/>
      <w:r w:rsidRPr="008F736B">
        <w:t>пр</w:t>
      </w:r>
      <w:proofErr w:type="spellEnd"/>
      <w:proofErr w:type="gramEnd"/>
      <w:r w:rsidRPr="008F736B">
        <w:t xml:space="preserve"> «Об утверждении Порядка определения начальной (</w:t>
      </w:r>
      <w:proofErr w:type="gramStart"/>
      <w:r w:rsidRPr="008F736B">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в Министерстве юстиции Российской Федерации 3 февраля 2020 г., регистрационный № 57401), исходя из сметной стоимости строительства, реконструкции, капитального</w:t>
      </w:r>
      <w:proofErr w:type="gramEnd"/>
      <w:r w:rsidRPr="008F736B">
        <w:t xml:space="preserve"> ремонта объектов капитального строительства, определенной в соответствии со </w:t>
      </w:r>
      <w:hyperlink r:id="rId25" w:anchor="dst101886" w:history="1">
        <w:r w:rsidRPr="008F736B">
          <w:t>статьей 8.3</w:t>
        </w:r>
      </w:hyperlink>
      <w:r w:rsidRPr="008F736B">
        <w:t> Градостроительного кодекса Российской Федерации.</w:t>
      </w:r>
    </w:p>
    <w:p w:rsidR="00AB3808" w:rsidRDefault="00AB3808" w:rsidP="00253E7F">
      <w:pPr>
        <w:pStyle w:val="ConsPlusNormal"/>
        <w:ind w:firstLine="540"/>
        <w:jc w:val="both"/>
      </w:pPr>
      <w:r>
        <w:t xml:space="preserve">1.8.19.4. Затратный метод применяется в случае невозможности использования методов, указанных в </w:t>
      </w:r>
      <w:hyperlink r:id="rId26"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 w:history="1">
        <w:r>
          <w:rPr>
            <w:rStyle w:val="af0"/>
            <w:color w:val="0000FF"/>
          </w:rPr>
          <w:t>пунктах 1.8.19.1</w:t>
        </w:r>
      </w:hyperlink>
      <w:r>
        <w:t xml:space="preserve"> - </w:t>
      </w:r>
      <w:hyperlink r:id="rId27" w:anchor="Par461"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Pr>
            <w:rStyle w:val="af0"/>
            <w:color w:val="0000FF"/>
          </w:rPr>
          <w:t>1.8.19.3</w:t>
        </w:r>
      </w:hyperlink>
      <w: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AB3808" w:rsidRDefault="00AB3808" w:rsidP="00AB3808">
      <w:pPr>
        <w:pStyle w:val="ConsPlusNormal"/>
        <w:ind w:firstLine="540"/>
        <w:jc w:val="both"/>
      </w:pPr>
      <w:r>
        <w:t xml:space="preserve">1.8.19.5. Цена договора, заключаемого с единственным Поставщиком, определяется и обосновывается в соответствии с </w:t>
      </w:r>
      <w:hyperlink r:id="rId28"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 w:history="1">
        <w:r>
          <w:rPr>
            <w:rStyle w:val="af0"/>
            <w:color w:val="0000FF"/>
          </w:rPr>
          <w:t>пунктами 1.8.19.1</w:t>
        </w:r>
      </w:hyperlink>
      <w:r>
        <w:t xml:space="preserve"> - </w:t>
      </w:r>
      <w:hyperlink r:id="rId29" w:anchor="Par464"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 w:history="1">
        <w:r>
          <w:rPr>
            <w:rStyle w:val="af0"/>
            <w:color w:val="0000FF"/>
          </w:rPr>
          <w:t>1.8.19.4</w:t>
        </w:r>
      </w:hyperlink>
      <w:r>
        <w:t xml:space="preserve"> Положения.</w:t>
      </w:r>
    </w:p>
    <w:p w:rsidR="00AB3808" w:rsidRDefault="00AB3808" w:rsidP="00AB3808">
      <w:pPr>
        <w:pStyle w:val="ConsPlusNormal"/>
        <w:ind w:firstLine="540"/>
        <w:jc w:val="both"/>
      </w:pPr>
      <w:r>
        <w:lastRenderedPageBreak/>
        <w:t xml:space="preserve">1.8.19.6. Если количество товаров, объем работ, услуг заранее неизвестны, Заказчик определяет и обосновывает (в соответствии с </w:t>
      </w:r>
      <w:hyperlink r:id="rId30"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 w:history="1">
        <w:r>
          <w:rPr>
            <w:rStyle w:val="af0"/>
            <w:color w:val="0000FF"/>
          </w:rPr>
          <w:t>пунктами 1.8.19.1</w:t>
        </w:r>
      </w:hyperlink>
      <w:r>
        <w:t xml:space="preserve"> - </w:t>
      </w:r>
      <w:hyperlink r:id="rId31" w:anchor="Par464"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 w:history="1">
        <w:r>
          <w:rPr>
            <w:rStyle w:val="af0"/>
            <w:color w:val="0000FF"/>
          </w:rPr>
          <w:t>1.8.19.4</w:t>
        </w:r>
      </w:hyperlink>
      <w: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AB3808" w:rsidRDefault="00AB3808" w:rsidP="00AB3808">
      <w:pPr>
        <w:pStyle w:val="ConsPlusNormal"/>
        <w:ind w:firstLine="540"/>
        <w:jc w:val="both"/>
      </w:pPr>
      <w: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B3808" w:rsidRDefault="00AB3808" w:rsidP="00AB3808">
      <w:pPr>
        <w:pStyle w:val="ConsPlusNormal"/>
        <w:jc w:val="both"/>
      </w:pPr>
    </w:p>
    <w:p w:rsidR="00AB3808" w:rsidRDefault="00AB3808" w:rsidP="00AB3808">
      <w:pPr>
        <w:pStyle w:val="ConsPlusNormal"/>
        <w:ind w:firstLine="540"/>
        <w:jc w:val="both"/>
      </w:pPr>
      <w:proofErr w:type="spellStart"/>
      <w:r>
        <w:t>Ц</w:t>
      </w:r>
      <w:r>
        <w:rPr>
          <w:vertAlign w:val="subscript"/>
        </w:rPr>
        <w:t>д</w:t>
      </w:r>
      <w:proofErr w:type="spellEnd"/>
      <w:r>
        <w:t xml:space="preserve"> = </w:t>
      </w:r>
      <w:proofErr w:type="spellStart"/>
      <w:r>
        <w:t>Ц</w:t>
      </w:r>
      <w:r>
        <w:rPr>
          <w:vertAlign w:val="subscript"/>
        </w:rPr>
        <w:t>факт</w:t>
      </w:r>
      <w:proofErr w:type="spellEnd"/>
      <w:r>
        <w:t xml:space="preserve"> </w:t>
      </w:r>
      <w:proofErr w:type="spellStart"/>
      <w:r>
        <w:t>x</w:t>
      </w:r>
      <w:proofErr w:type="spellEnd"/>
      <w:r>
        <w:t xml:space="preserve"> V</w:t>
      </w:r>
      <w:r>
        <w:rPr>
          <w:vertAlign w:val="subscript"/>
        </w:rPr>
        <w:t>1</w:t>
      </w:r>
      <w:r>
        <w:t xml:space="preserve"> + </w:t>
      </w:r>
      <w:proofErr w:type="spellStart"/>
      <w:r>
        <w:t>Ц</w:t>
      </w:r>
      <w:r>
        <w:rPr>
          <w:vertAlign w:val="subscript"/>
        </w:rPr>
        <w:t>факт</w:t>
      </w:r>
      <w:proofErr w:type="spellEnd"/>
      <w:r>
        <w:t xml:space="preserve"> </w:t>
      </w:r>
      <w:proofErr w:type="spellStart"/>
      <w:r>
        <w:t>x</w:t>
      </w:r>
      <w:proofErr w:type="spellEnd"/>
      <w:r>
        <w:t xml:space="preserve"> V</w:t>
      </w:r>
      <w:r>
        <w:rPr>
          <w:vertAlign w:val="subscript"/>
        </w:rPr>
        <w:t>2</w:t>
      </w:r>
      <w:r>
        <w:t xml:space="preserve"> + </w:t>
      </w:r>
      <w:proofErr w:type="spellStart"/>
      <w:r>
        <w:t>Ц</w:t>
      </w:r>
      <w:r>
        <w:rPr>
          <w:vertAlign w:val="subscript"/>
        </w:rPr>
        <w:t>факт</w:t>
      </w:r>
      <w:proofErr w:type="spellEnd"/>
      <w:r>
        <w:t xml:space="preserve"> </w:t>
      </w:r>
      <w:proofErr w:type="spellStart"/>
      <w:r>
        <w:t>x</w:t>
      </w:r>
      <w:proofErr w:type="spellEnd"/>
      <w:r>
        <w:t xml:space="preserve"> V</w:t>
      </w:r>
      <w:r>
        <w:rPr>
          <w:vertAlign w:val="subscript"/>
        </w:rPr>
        <w:t>N</w:t>
      </w:r>
      <w:r>
        <w:t xml:space="preserve"> ...,</w:t>
      </w:r>
    </w:p>
    <w:p w:rsidR="00AB3808" w:rsidRDefault="00AB3808" w:rsidP="00AB3808">
      <w:pPr>
        <w:pStyle w:val="ConsPlusNormal"/>
        <w:jc w:val="both"/>
      </w:pPr>
    </w:p>
    <w:p w:rsidR="00AB3808" w:rsidRDefault="00AB3808" w:rsidP="00AB3808">
      <w:pPr>
        <w:pStyle w:val="ConsPlusNormal"/>
        <w:ind w:firstLine="540"/>
        <w:jc w:val="both"/>
      </w:pPr>
      <w:r>
        <w:t xml:space="preserve">где </w:t>
      </w:r>
      <w:proofErr w:type="spellStart"/>
      <w:r>
        <w:t>Ц</w:t>
      </w:r>
      <w:r>
        <w:rPr>
          <w:vertAlign w:val="subscript"/>
        </w:rPr>
        <w:t>д</w:t>
      </w:r>
      <w:proofErr w:type="spellEnd"/>
      <w: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AB3808" w:rsidRDefault="00AB3808" w:rsidP="00AB3808">
      <w:pPr>
        <w:pStyle w:val="ConsPlusNormal"/>
        <w:ind w:firstLine="540"/>
        <w:jc w:val="both"/>
      </w:pPr>
      <w:proofErr w:type="spellStart"/>
      <w:r>
        <w:t>Ц</w:t>
      </w:r>
      <w:r>
        <w:rPr>
          <w:vertAlign w:val="subscript"/>
        </w:rPr>
        <w:t>факт</w:t>
      </w:r>
      <w:proofErr w:type="spellEnd"/>
      <w: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AB3808" w:rsidRDefault="00AB3808" w:rsidP="00AB3808">
      <w:pPr>
        <w:pStyle w:val="ConsPlusNormal"/>
        <w:ind w:firstLine="540"/>
        <w:jc w:val="both"/>
      </w:pPr>
      <w:r>
        <w:t>V</w:t>
      </w:r>
      <w:r>
        <w:rPr>
          <w:vertAlign w:val="subscript"/>
        </w:rPr>
        <w:t>N</w:t>
      </w:r>
      <w:r>
        <w:t xml:space="preserve"> - объем поставки топлива при каждой заправке.</w:t>
      </w:r>
    </w:p>
    <w:p w:rsidR="00AB3808" w:rsidRDefault="00AB3808" w:rsidP="00AB3808">
      <w:pPr>
        <w:pStyle w:val="ConsPlusNormal"/>
        <w:ind w:firstLine="540"/>
        <w:jc w:val="both"/>
      </w:pPr>
      <w:r>
        <w:t xml:space="preserve">1.8.19.8. При осуществлении </w:t>
      </w:r>
      <w:proofErr w:type="gramStart"/>
      <w:r>
        <w:t>закупок услуг обязательного страхования гражданской ответственности владельцев транспортных</w:t>
      </w:r>
      <w:proofErr w:type="gramEnd"/>
      <w: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B3808" w:rsidRDefault="00AB3808" w:rsidP="00AB3808">
      <w:pPr>
        <w:pStyle w:val="ConsPlusNormal"/>
        <w:jc w:val="both"/>
      </w:pPr>
    </w:p>
    <w:p w:rsidR="00AB3808" w:rsidRDefault="00AB3808" w:rsidP="00AB3808">
      <w:pPr>
        <w:pStyle w:val="ConsPlusNormal"/>
        <w:ind w:firstLine="540"/>
        <w:jc w:val="both"/>
      </w:pPr>
      <w:proofErr w:type="spellStart"/>
      <w:r>
        <w:t>Ц</w:t>
      </w:r>
      <w:r>
        <w:rPr>
          <w:vertAlign w:val="subscript"/>
        </w:rPr>
        <w:t>д</w:t>
      </w:r>
      <w:proofErr w:type="spellEnd"/>
      <w:r>
        <w:t xml:space="preserve"> = Т</w:t>
      </w:r>
      <w:proofErr w:type="gramStart"/>
      <w:r>
        <w:rPr>
          <w:vertAlign w:val="subscript"/>
        </w:rPr>
        <w:t>1</w:t>
      </w:r>
      <w:proofErr w:type="gramEnd"/>
      <w:r>
        <w:t xml:space="preserve"> + Т</w:t>
      </w:r>
      <w:r>
        <w:rPr>
          <w:vertAlign w:val="subscript"/>
        </w:rPr>
        <w:t>2</w:t>
      </w:r>
      <w:r>
        <w:t xml:space="preserve"> + Т</w:t>
      </w:r>
      <w:r>
        <w:rPr>
          <w:vertAlign w:val="subscript"/>
        </w:rPr>
        <w:t>N</w:t>
      </w:r>
      <w:r>
        <w:t xml:space="preserve"> ...,</w:t>
      </w:r>
    </w:p>
    <w:p w:rsidR="00AB3808" w:rsidRDefault="00AB3808" w:rsidP="00AB3808">
      <w:pPr>
        <w:pStyle w:val="ConsPlusNormal"/>
        <w:jc w:val="both"/>
      </w:pPr>
    </w:p>
    <w:p w:rsidR="00AB3808" w:rsidRDefault="00AB3808" w:rsidP="00AB3808">
      <w:pPr>
        <w:pStyle w:val="ConsPlusNormal"/>
        <w:ind w:firstLine="540"/>
        <w:jc w:val="both"/>
      </w:pPr>
      <w:r>
        <w:t xml:space="preserve">где </w:t>
      </w:r>
      <w:proofErr w:type="spellStart"/>
      <w:r>
        <w:t>Ц</w:t>
      </w:r>
      <w:r>
        <w:rPr>
          <w:vertAlign w:val="subscript"/>
        </w:rPr>
        <w:t>д</w:t>
      </w:r>
      <w:proofErr w:type="spellEnd"/>
      <w: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AB3808" w:rsidRDefault="00AB3808" w:rsidP="00AB3808">
      <w:pPr>
        <w:pStyle w:val="ConsPlusNormal"/>
        <w:ind w:firstLine="540"/>
        <w:jc w:val="both"/>
      </w:pPr>
      <w: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AB3808" w:rsidRDefault="00AB3808" w:rsidP="00AB3808">
      <w:pPr>
        <w:pStyle w:val="ConsPlusNormal"/>
        <w:ind w:firstLine="540"/>
        <w:jc w:val="both"/>
      </w:pPr>
      <w:bookmarkStart w:id="21" w:name="Par480"/>
      <w:bookmarkEnd w:id="21"/>
      <w:r>
        <w:t xml:space="preserve">1.8.20. </w:t>
      </w:r>
      <w:proofErr w:type="gramStart"/>
      <w:r>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A52B8">
        <w:t xml:space="preserve"> </w:t>
      </w:r>
      <w:r w:rsidR="00DA52B8" w:rsidRPr="008F736B">
        <w:rPr>
          <w:shd w:val="clear" w:color="auto" w:fill="FFFFFF"/>
        </w:rPr>
        <w:t>(далее – Постановление № 925)</w:t>
      </w:r>
      <w:r>
        <w:t>, с учетом положений Генерального соглашения по тарифам и торговле 1994 г. и Договора о Евразийском экономическом союзе от</w:t>
      </w:r>
      <w:proofErr w:type="gramEnd"/>
      <w:r>
        <w:t xml:space="preserve"> </w:t>
      </w:r>
      <w:proofErr w:type="gramStart"/>
      <w:r>
        <w:t>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B3808" w:rsidRDefault="00AB3808" w:rsidP="00AB3808">
      <w:pPr>
        <w:pStyle w:val="ConsPlusNormal"/>
        <w:ind w:firstLine="540"/>
        <w:jc w:val="both"/>
      </w:pPr>
      <w:r>
        <w:t>1.8.21. Приоритет не предоставляется в следующих случаях:</w:t>
      </w:r>
    </w:p>
    <w:p w:rsidR="00AB3808" w:rsidRDefault="00AB3808" w:rsidP="00AB3808">
      <w:pPr>
        <w:pStyle w:val="ConsPlusNormal"/>
        <w:ind w:firstLine="540"/>
        <w:jc w:val="both"/>
      </w:pPr>
      <w:r>
        <w:t xml:space="preserve">1) закупка признана </w:t>
      </w:r>
      <w:proofErr w:type="gramStart"/>
      <w:r>
        <w:t>несостоявшейся</w:t>
      </w:r>
      <w:proofErr w:type="gramEnd"/>
      <w:r>
        <w:t xml:space="preserve"> и договор заключается с единственным участником закупки;</w:t>
      </w:r>
    </w:p>
    <w:p w:rsidR="00AB3808" w:rsidRDefault="00AB3808" w:rsidP="00AB3808">
      <w:pPr>
        <w:pStyle w:val="ConsPlusNormal"/>
        <w:ind w:firstLine="54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3808" w:rsidRDefault="00AB3808" w:rsidP="00AB3808">
      <w:pPr>
        <w:pStyle w:val="ConsPlusNormal"/>
        <w:ind w:firstLine="540"/>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3808" w:rsidRDefault="00AB3808" w:rsidP="00AB3808">
      <w:pPr>
        <w:pStyle w:val="ConsPlusNormal"/>
        <w:ind w:firstLine="540"/>
        <w:jc w:val="both"/>
      </w:pPr>
      <w:bookmarkStart w:id="22" w:name="Par485"/>
      <w:bookmarkEnd w:id="22"/>
      <w: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B3808" w:rsidRDefault="00AB3808" w:rsidP="00AB3808">
      <w:pPr>
        <w:pStyle w:val="ConsPlusNormal"/>
        <w:ind w:firstLine="540"/>
        <w:jc w:val="both"/>
      </w:pPr>
      <w:bookmarkStart w:id="23" w:name="Par486"/>
      <w:bookmarkEnd w:id="23"/>
      <w: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B3808" w:rsidRDefault="00AB3808" w:rsidP="00AB3808">
      <w:pPr>
        <w:pStyle w:val="ConsPlusNormal"/>
        <w:ind w:firstLine="540"/>
        <w:jc w:val="both"/>
      </w:pPr>
      <w:bookmarkStart w:id="24" w:name="Par487"/>
      <w:bookmarkEnd w:id="24"/>
      <w:r>
        <w:t>1.8.22. Условием предоставления приоритета является включение в документацию о закупке следующих сведений:</w:t>
      </w:r>
    </w:p>
    <w:p w:rsidR="00AB3808" w:rsidRDefault="00AB3808" w:rsidP="00AB3808">
      <w:pPr>
        <w:pStyle w:val="ConsPlusNormal"/>
        <w:ind w:firstLine="540"/>
        <w:jc w:val="both"/>
      </w:pPr>
      <w: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B3808" w:rsidRDefault="00AB3808" w:rsidP="00AB3808">
      <w:pPr>
        <w:pStyle w:val="ConsPlusNormal"/>
        <w:ind w:firstLine="540"/>
        <w:jc w:val="both"/>
      </w:pPr>
      <w: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B3808" w:rsidRDefault="00AB3808" w:rsidP="00AB3808">
      <w:pPr>
        <w:pStyle w:val="ConsPlusNormal"/>
        <w:ind w:firstLine="540"/>
        <w:jc w:val="both"/>
      </w:pPr>
      <w:r>
        <w:t>3) сведений о начальной (максимальной) цене единицы каждого товара, работы, услуги, являющихся предметом закупки;</w:t>
      </w:r>
    </w:p>
    <w:p w:rsidR="00AB3808" w:rsidRDefault="00AB3808" w:rsidP="00AB3808">
      <w:pPr>
        <w:pStyle w:val="ConsPlusNormal"/>
        <w:ind w:firstLine="540"/>
        <w:jc w:val="both"/>
      </w:pPr>
      <w: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t>заявки</w:t>
      </w:r>
      <w:proofErr w:type="gramEnd"/>
      <w:r>
        <w:t xml:space="preserve"> и она рассматривается как содержащая предложение о поставке иностранных товаров;</w:t>
      </w:r>
    </w:p>
    <w:p w:rsidR="00AB3808" w:rsidRDefault="00AB3808" w:rsidP="00AB3808">
      <w:pPr>
        <w:pStyle w:val="ConsPlusNormal"/>
        <w:ind w:firstLine="540"/>
        <w:jc w:val="both"/>
      </w:pPr>
      <w:proofErr w:type="gramStart"/>
      <w: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2" w:anchor="Par485"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history="1">
        <w:r>
          <w:rPr>
            <w:rStyle w:val="af0"/>
            <w:color w:val="0000FF"/>
          </w:rPr>
          <w:t>подпунктами 4</w:t>
        </w:r>
      </w:hyperlink>
      <w:r>
        <w:t xml:space="preserve"> и </w:t>
      </w:r>
      <w:hyperlink r:id="rId33" w:anchor="Par486"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 w:history="1">
        <w:r>
          <w:rPr>
            <w:rStyle w:val="af0"/>
            <w:color w:val="0000FF"/>
          </w:rPr>
          <w:t>5 пункта 1.8.21</w:t>
        </w:r>
      </w:hyperlink>
      <w: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B3808" w:rsidRDefault="00AB3808" w:rsidP="00AB3808">
      <w:pPr>
        <w:pStyle w:val="ConsPlusNormal"/>
        <w:ind w:firstLine="540"/>
        <w:jc w:val="both"/>
      </w:pPr>
      <w: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B3808" w:rsidRDefault="00AB3808" w:rsidP="00AB3808">
      <w:pPr>
        <w:pStyle w:val="ConsPlusNormal"/>
        <w:ind w:firstLine="540"/>
        <w:jc w:val="both"/>
      </w:pPr>
      <w: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B3808" w:rsidRDefault="00AB3808" w:rsidP="00AB3808">
      <w:pPr>
        <w:pStyle w:val="ConsPlusNormal"/>
        <w:ind w:firstLine="540"/>
        <w:jc w:val="both"/>
      </w:pPr>
      <w:proofErr w:type="gramStart"/>
      <w: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B3808" w:rsidRDefault="00AB3808" w:rsidP="00AB3808">
      <w:pPr>
        <w:pStyle w:val="ConsPlusNormal"/>
        <w:ind w:firstLine="540"/>
        <w:jc w:val="both"/>
      </w:pPr>
      <w: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3808" w:rsidRDefault="00AB3808" w:rsidP="00AB3808">
      <w:pPr>
        <w:pStyle w:val="ConsPlusNormal"/>
        <w:ind w:firstLine="540"/>
        <w:jc w:val="both"/>
      </w:pPr>
      <w:bookmarkStart w:id="25" w:name="Par497"/>
      <w:bookmarkEnd w:id="25"/>
      <w:r>
        <w:lastRenderedPageBreak/>
        <w:t xml:space="preserve">1.8.23. </w:t>
      </w:r>
      <w:proofErr w:type="gramStart"/>
      <w: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N 2013 "О минимальной</w:t>
      </w:r>
      <w:proofErr w:type="gramEnd"/>
      <w:r>
        <w:t xml:space="preserve">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B3808" w:rsidRDefault="00AB3808" w:rsidP="00AB3808">
      <w:pPr>
        <w:pStyle w:val="ConsPlusNormal"/>
        <w:ind w:firstLine="540"/>
        <w:jc w:val="both"/>
      </w:pPr>
      <w:r>
        <w:t>1) в реестр российской промышленной продукции;</w:t>
      </w:r>
    </w:p>
    <w:p w:rsidR="00AB3808" w:rsidRDefault="00AB3808" w:rsidP="00AB3808">
      <w:pPr>
        <w:pStyle w:val="ConsPlusNormal"/>
        <w:ind w:firstLine="540"/>
        <w:jc w:val="both"/>
      </w:pPr>
      <w:r>
        <w:t>2) единый реестр российской радиоэлектронной продукции;</w:t>
      </w:r>
    </w:p>
    <w:p w:rsidR="00AB3808" w:rsidRDefault="00AB3808" w:rsidP="00AB3808">
      <w:pPr>
        <w:pStyle w:val="ConsPlusNormal"/>
        <w:ind w:firstLine="540"/>
        <w:jc w:val="both"/>
      </w:pPr>
      <w:r>
        <w:t>3) реестр промышленной продукции, произведенной на территории государства - члена ЕАЭС.</w:t>
      </w:r>
    </w:p>
    <w:p w:rsidR="00AB3808" w:rsidRDefault="00AB3808" w:rsidP="00AB3808">
      <w:pPr>
        <w:pStyle w:val="ConsPlusNormal"/>
        <w:ind w:firstLine="540"/>
        <w:jc w:val="both"/>
      </w:pPr>
      <w:r>
        <w:t xml:space="preserve">1.8.24. При осуществлении закупки для достижения минимальной доли, предусмотренной </w:t>
      </w:r>
      <w:hyperlink r:id="rId34" w:anchor="Par497"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w:history="1">
        <w:r>
          <w:rPr>
            <w:rStyle w:val="af0"/>
            <w:color w:val="0000FF"/>
          </w:rPr>
          <w:t>пунктом 1.8.23</w:t>
        </w:r>
      </w:hyperlink>
      <w:r>
        <w:t xml:space="preserve"> Положения, Заказчик:</w:t>
      </w:r>
    </w:p>
    <w:p w:rsidR="00AB3808" w:rsidRDefault="00AB3808" w:rsidP="00AB3808">
      <w:pPr>
        <w:pStyle w:val="ConsPlusNormal"/>
        <w:ind w:firstLine="540"/>
        <w:jc w:val="both"/>
      </w:pPr>
      <w: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AB3808" w:rsidRDefault="00AB3808" w:rsidP="00AB3808">
      <w:pPr>
        <w:pStyle w:val="ConsPlusNormal"/>
        <w:ind w:firstLine="540"/>
        <w:jc w:val="both"/>
      </w:pPr>
      <w:r>
        <w:t>2) описывая объект закупки, приводит характеристики российских товаров;</w:t>
      </w:r>
    </w:p>
    <w:p w:rsidR="00AB3808" w:rsidRDefault="00AB3808" w:rsidP="00AB3808">
      <w:pPr>
        <w:pStyle w:val="ConsPlusNormal"/>
        <w:ind w:firstLine="540"/>
        <w:jc w:val="both"/>
      </w:pPr>
      <w:r>
        <w:t>3) предоставляет приоритет товарам российского происхождения в порядке, предусмотренном Положением;</w:t>
      </w:r>
    </w:p>
    <w:p w:rsidR="00AB3808" w:rsidRDefault="00AB3808" w:rsidP="00AB3808">
      <w:pPr>
        <w:pStyle w:val="ConsPlusNormal"/>
        <w:ind w:firstLine="540"/>
        <w:jc w:val="both"/>
      </w:pPr>
      <w: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35" w:anchor="Par497"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w:history="1">
        <w:r>
          <w:rPr>
            <w:rStyle w:val="af0"/>
            <w:color w:val="0000FF"/>
          </w:rPr>
          <w:t>пункте 1.8.23</w:t>
        </w:r>
      </w:hyperlink>
      <w:r>
        <w:t xml:space="preserve"> Положения.</w:t>
      </w:r>
      <w:r w:rsidR="0081024D">
        <w:t xml:space="preserve"> </w:t>
      </w:r>
      <w:r w:rsidR="0081024D">
        <w:rPr>
          <w:shd w:val="clear" w:color="auto" w:fill="FFFFFF"/>
        </w:rPr>
        <w:t>П</w:t>
      </w:r>
      <w:r w:rsidR="0081024D" w:rsidRPr="008F736B">
        <w:rPr>
          <w:shd w:val="clear" w:color="auto" w:fill="FFFFFF"/>
        </w:rPr>
        <w:t>ризнать утратившим силу</w:t>
      </w:r>
      <w:r w:rsidR="0081024D">
        <w:rPr>
          <w:shd w:val="clear" w:color="auto" w:fill="FFFFFF"/>
        </w:rPr>
        <w:t>.</w:t>
      </w:r>
    </w:p>
    <w:p w:rsidR="00AB3808" w:rsidRDefault="00AB3808" w:rsidP="00AB3808">
      <w:pPr>
        <w:pStyle w:val="ConsPlusNormal"/>
        <w:jc w:val="both"/>
      </w:pPr>
    </w:p>
    <w:p w:rsidR="00AB3808" w:rsidRDefault="00AB3808" w:rsidP="00AB3808">
      <w:pPr>
        <w:pStyle w:val="ConsPlusNormal"/>
        <w:jc w:val="center"/>
        <w:outlineLvl w:val="2"/>
      </w:pPr>
      <w:bookmarkStart w:id="26" w:name="Par507"/>
      <w:bookmarkEnd w:id="26"/>
      <w:r>
        <w:rPr>
          <w:b/>
          <w:bCs/>
        </w:rPr>
        <w:t>1.9. Требования к участникам закупки</w:t>
      </w:r>
    </w:p>
    <w:p w:rsidR="00AB3808" w:rsidRDefault="00AB3808" w:rsidP="00AB3808">
      <w:pPr>
        <w:pStyle w:val="ConsPlusNormal"/>
        <w:jc w:val="both"/>
      </w:pPr>
    </w:p>
    <w:p w:rsidR="00AB3808" w:rsidRDefault="00AB3808" w:rsidP="00AB3808">
      <w:pPr>
        <w:pStyle w:val="ConsPlusNormal"/>
        <w:ind w:firstLine="540"/>
        <w:jc w:val="both"/>
      </w:pPr>
      <w:bookmarkStart w:id="27" w:name="Par509"/>
      <w:bookmarkEnd w:id="27"/>
      <w: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B3808" w:rsidRDefault="00AB3808" w:rsidP="00AB3808">
      <w:pPr>
        <w:pStyle w:val="ConsPlusNormal"/>
        <w:ind w:firstLine="540"/>
        <w:jc w:val="both"/>
      </w:pPr>
      <w: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B3808" w:rsidRDefault="00AB3808" w:rsidP="00AB3808">
      <w:pPr>
        <w:pStyle w:val="ConsPlusNormal"/>
        <w:ind w:firstLine="540"/>
        <w:jc w:val="both"/>
      </w:pPr>
      <w: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3808" w:rsidRDefault="00AB3808" w:rsidP="00AB3808">
      <w:pPr>
        <w:pStyle w:val="ConsPlusNormal"/>
        <w:ind w:firstLine="540"/>
        <w:jc w:val="both"/>
      </w:pPr>
      <w: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B3808" w:rsidRDefault="00AB3808" w:rsidP="00AB3808">
      <w:pPr>
        <w:pStyle w:val="ConsPlusNormal"/>
        <w:ind w:firstLine="540"/>
        <w:jc w:val="both"/>
      </w:pPr>
      <w: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AB3808" w:rsidRDefault="00AB3808" w:rsidP="00AB3808">
      <w:pPr>
        <w:pStyle w:val="ConsPlusNormal"/>
        <w:ind w:firstLine="54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3808" w:rsidRDefault="00AB3808" w:rsidP="00AB3808">
      <w:pPr>
        <w:pStyle w:val="ConsPlusNormal"/>
        <w:ind w:firstLine="540"/>
        <w:jc w:val="both"/>
      </w:pPr>
      <w: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3808" w:rsidRDefault="00AB3808" w:rsidP="00AB3808">
      <w:pPr>
        <w:pStyle w:val="ConsPlusNormal"/>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t xml:space="preserve"> </w:t>
      </w:r>
      <w:proofErr w:type="gramStart"/>
      <w: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3808" w:rsidRDefault="00AB3808" w:rsidP="00AB3808">
      <w:pPr>
        <w:pStyle w:val="ConsPlusNormal"/>
        <w:ind w:firstLine="540"/>
        <w:jc w:val="both"/>
      </w:pPr>
      <w:proofErr w:type="gramStart"/>
      <w:r>
        <w:t xml:space="preserve">8) участник закупки не является </w:t>
      </w:r>
      <w:proofErr w:type="spellStart"/>
      <w:r>
        <w:t>офшорной</w:t>
      </w:r>
      <w:proofErr w:type="spellEnd"/>
      <w: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t>офшорной</w:t>
      </w:r>
      <w:proofErr w:type="spellEnd"/>
      <w:r>
        <w:t xml:space="preserve"> компании, а также не имеет </w:t>
      </w:r>
      <w:proofErr w:type="spellStart"/>
      <w:r>
        <w:t>офшорных</w:t>
      </w:r>
      <w:proofErr w:type="spellEnd"/>
      <w: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t xml:space="preserve"> уставном (складочном) </w:t>
      </w:r>
      <w:proofErr w:type="gramStart"/>
      <w:r>
        <w:t>капитале</w:t>
      </w:r>
      <w:proofErr w:type="gramEnd"/>
      <w:r>
        <w:t xml:space="preserve"> хозяйственного товарищества или общества;</w:t>
      </w:r>
    </w:p>
    <w:p w:rsidR="00AB3808" w:rsidRDefault="00AB3808" w:rsidP="00AB3808">
      <w:pPr>
        <w:pStyle w:val="ConsPlusNormal"/>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AB3808" w:rsidRDefault="00AB3808" w:rsidP="00AB3808">
      <w:pPr>
        <w:pStyle w:val="ConsPlusNormal"/>
        <w:ind w:firstLine="540"/>
        <w:jc w:val="both"/>
      </w:pPr>
      <w: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3808" w:rsidRDefault="00AB3808" w:rsidP="00AB3808">
      <w:pPr>
        <w:pStyle w:val="ConsPlusNormal"/>
        <w:ind w:firstLine="540"/>
        <w:jc w:val="both"/>
      </w:pPr>
      <w: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AB3808" w:rsidRDefault="00AB3808" w:rsidP="00AB3808">
      <w:pPr>
        <w:pStyle w:val="ConsPlusNormal"/>
        <w:ind w:firstLine="540"/>
        <w:jc w:val="both"/>
      </w:pPr>
      <w:r>
        <w:t>1.9.2. К участникам закупки не допускается устанавливать требования дискриминационного характера.</w:t>
      </w:r>
    </w:p>
    <w:p w:rsidR="00AB3808" w:rsidRDefault="00AB3808" w:rsidP="00AB3808">
      <w:pPr>
        <w:pStyle w:val="ConsPlusNormal"/>
        <w:ind w:firstLine="540"/>
        <w:jc w:val="both"/>
      </w:pPr>
      <w: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B3808" w:rsidRDefault="00AB3808" w:rsidP="00AB3808">
      <w:pPr>
        <w:pStyle w:val="ConsPlusNormal"/>
        <w:ind w:firstLine="540"/>
        <w:jc w:val="both"/>
      </w:pPr>
      <w: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B3808" w:rsidRDefault="00AB3808" w:rsidP="00AB3808">
      <w:pPr>
        <w:pStyle w:val="ConsPlusNormal"/>
        <w:jc w:val="both"/>
      </w:pPr>
    </w:p>
    <w:p w:rsidR="00AB3808" w:rsidRDefault="00AB3808" w:rsidP="00AB3808">
      <w:pPr>
        <w:pStyle w:val="ConsPlusNormal"/>
        <w:jc w:val="center"/>
        <w:outlineLvl w:val="2"/>
      </w:pPr>
      <w:bookmarkStart w:id="28" w:name="Par525"/>
      <w:bookmarkEnd w:id="28"/>
      <w:r>
        <w:rPr>
          <w:b/>
          <w:bCs/>
        </w:rPr>
        <w:t>1.10. Условия допуска к участию</w:t>
      </w:r>
    </w:p>
    <w:p w:rsidR="00AB3808" w:rsidRDefault="00AB3808" w:rsidP="00AB3808">
      <w:pPr>
        <w:pStyle w:val="ConsPlusNormal"/>
        <w:jc w:val="center"/>
      </w:pPr>
      <w:r>
        <w:rPr>
          <w:b/>
          <w:bCs/>
        </w:rPr>
        <w:t>и отстранения от участия в закупках</w:t>
      </w:r>
    </w:p>
    <w:p w:rsidR="00AB3808" w:rsidRDefault="00AB3808" w:rsidP="00AB3808">
      <w:pPr>
        <w:pStyle w:val="ConsPlusNormal"/>
        <w:jc w:val="both"/>
      </w:pPr>
    </w:p>
    <w:p w:rsidR="00AB3808" w:rsidRPr="00AF3C84" w:rsidRDefault="00AB3808" w:rsidP="00AB3808">
      <w:pPr>
        <w:pStyle w:val="ConsPlusNormal"/>
        <w:ind w:firstLine="540"/>
        <w:jc w:val="both"/>
      </w:pPr>
      <w:bookmarkStart w:id="29" w:name="Par528"/>
      <w:bookmarkEnd w:id="29"/>
      <w:r w:rsidRPr="00AF3C84">
        <w:t>1.10.1. Комиссия по закупкам отказывает участнику закупки в допуске к участию в процедуре закупки в следующих случаях:</w:t>
      </w:r>
    </w:p>
    <w:p w:rsidR="00AB3808" w:rsidRPr="00AF3C84" w:rsidRDefault="00AB3808" w:rsidP="00AB3808">
      <w:pPr>
        <w:pStyle w:val="ConsPlusNormal"/>
        <w:ind w:firstLine="540"/>
        <w:jc w:val="both"/>
      </w:pPr>
      <w:r w:rsidRPr="00AF3C84">
        <w:t xml:space="preserve">1) выявлено несоответствие участника хотя бы одному из требований, перечисленных в </w:t>
      </w:r>
      <w:hyperlink r:id="rId36" w:anchor="Par509"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AF3C84">
          <w:rPr>
            <w:rStyle w:val="af0"/>
            <w:color w:val="0000FF"/>
          </w:rPr>
          <w:t>пункте 1.9.1</w:t>
        </w:r>
      </w:hyperlink>
      <w:r w:rsidRPr="00AF3C84">
        <w:t xml:space="preserve"> Положения;</w:t>
      </w:r>
    </w:p>
    <w:p w:rsidR="00AB3808" w:rsidRPr="00AF3C84" w:rsidRDefault="00AB3808" w:rsidP="00AB3808">
      <w:pPr>
        <w:pStyle w:val="ConsPlusNormal"/>
        <w:ind w:firstLine="540"/>
        <w:jc w:val="both"/>
      </w:pPr>
      <w:r w:rsidRPr="00AF3C84">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AB3808" w:rsidRPr="00AF3C84" w:rsidRDefault="00AB3808" w:rsidP="00AB3808">
      <w:pPr>
        <w:pStyle w:val="ConsPlusNormal"/>
        <w:ind w:firstLine="540"/>
        <w:jc w:val="both"/>
      </w:pPr>
      <w:r w:rsidRPr="00AF3C84">
        <w:t>3) участник закупки не представил документы, необходимые для участия в процедуре закупки;</w:t>
      </w:r>
    </w:p>
    <w:p w:rsidR="00AB3808" w:rsidRPr="00AF3C84" w:rsidRDefault="00AB3808" w:rsidP="00AB3808">
      <w:pPr>
        <w:pStyle w:val="ConsPlusNormal"/>
        <w:ind w:firstLine="540"/>
        <w:jc w:val="both"/>
      </w:pPr>
      <w:r w:rsidRPr="00AF3C84">
        <w:t>4) в представленных документах или в заявке указаны недостоверные сведения об участнике закупки и (или) о товарах, работах, услугах;</w:t>
      </w:r>
    </w:p>
    <w:p w:rsidR="00AB3808" w:rsidRPr="00AF3C84" w:rsidRDefault="00AB3808" w:rsidP="00AF3C84">
      <w:pPr>
        <w:pStyle w:val="ConsPlusNormal"/>
        <w:spacing w:line="240" w:lineRule="atLeast"/>
        <w:ind w:firstLine="539"/>
        <w:jc w:val="both"/>
      </w:pPr>
      <w:r w:rsidRPr="00AF3C84">
        <w:t>5) участник закупки не предоставил обеспечение заявки на участие в закупке, если такое обеспечение предусмотрено</w:t>
      </w:r>
      <w:r w:rsidR="0081024D">
        <w:t xml:space="preserve"> </w:t>
      </w:r>
      <w:r w:rsidR="0081024D" w:rsidRPr="008F736B">
        <w:t>извещением и (или)</w:t>
      </w:r>
      <w:r w:rsidRPr="00AF3C84">
        <w:t xml:space="preserve"> документацией о закупке.</w:t>
      </w:r>
    </w:p>
    <w:p w:rsidR="00AF3C84" w:rsidRPr="00220CB6" w:rsidRDefault="00441F91" w:rsidP="00AF3C84">
      <w:pPr>
        <w:pStyle w:val="ConsPlusNormal"/>
        <w:spacing w:line="240" w:lineRule="atLeast"/>
        <w:ind w:firstLine="539"/>
        <w:jc w:val="both"/>
        <w:rPr>
          <w:sz w:val="22"/>
          <w:szCs w:val="22"/>
        </w:rPr>
      </w:pPr>
      <w:r w:rsidRPr="00AF3C84">
        <w:t>6)</w:t>
      </w:r>
      <w:r w:rsidR="00AF3C84">
        <w:t xml:space="preserve"> </w:t>
      </w:r>
      <w:r w:rsidR="00AF3C84" w:rsidRPr="00475F95">
        <w:rPr>
          <w:sz w:val="22"/>
          <w:szCs w:val="22"/>
        </w:rPr>
        <w:t xml:space="preserve">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AB3808" w:rsidRDefault="00AB3808" w:rsidP="00AF3C84">
      <w:pPr>
        <w:pStyle w:val="ConsPlusNormal"/>
        <w:spacing w:line="240" w:lineRule="atLeast"/>
        <w:ind w:firstLine="539"/>
        <w:jc w:val="both"/>
      </w:pPr>
      <w:r>
        <w:t xml:space="preserve">1.10.2. Если выявлен хотя бы один из фактов, указанных в </w:t>
      </w:r>
      <w:hyperlink r:id="rId37"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B3808" w:rsidRDefault="00AB3808" w:rsidP="00AF3C84">
      <w:pPr>
        <w:pStyle w:val="ConsPlusNormal"/>
        <w:spacing w:line="240" w:lineRule="atLeast"/>
        <w:ind w:firstLine="539"/>
        <w:jc w:val="both"/>
      </w:pPr>
      <w:bookmarkStart w:id="30" w:name="Par535"/>
      <w:bookmarkEnd w:id="30"/>
      <w:r>
        <w:t xml:space="preserve">1.10.3. В случае выявления фактов, предусмотренных </w:t>
      </w:r>
      <w:hyperlink r:id="rId38"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пунктом 1.10.1</w:t>
        </w:r>
      </w:hyperlink>
      <w: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B3808" w:rsidRDefault="00AB3808" w:rsidP="00AB3808">
      <w:pPr>
        <w:pStyle w:val="ConsPlusNormal"/>
        <w:ind w:firstLine="540"/>
        <w:jc w:val="both"/>
      </w:pPr>
      <w:bookmarkStart w:id="31" w:name="Par536"/>
      <w:bookmarkEnd w:id="31"/>
      <w:r>
        <w:t xml:space="preserve">1.10.4. Если факты, перечисленные в </w:t>
      </w:r>
      <w:hyperlink r:id="rId39"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40"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пункте 1.7.4</w:t>
        </w:r>
      </w:hyperlink>
      <w:r>
        <w:t xml:space="preserve"> Положения, а также:</w:t>
      </w:r>
    </w:p>
    <w:p w:rsidR="00AB3808" w:rsidRDefault="00AB3808" w:rsidP="00AB3808">
      <w:pPr>
        <w:pStyle w:val="ConsPlusNormal"/>
        <w:ind w:firstLine="540"/>
        <w:jc w:val="both"/>
      </w:pPr>
      <w:r>
        <w:t>1) сведения о месте, дате, времени составления протокола;</w:t>
      </w:r>
    </w:p>
    <w:p w:rsidR="00AB3808" w:rsidRDefault="00AB3808" w:rsidP="00AB3808">
      <w:pPr>
        <w:pStyle w:val="ConsPlusNormal"/>
        <w:ind w:firstLine="540"/>
        <w:jc w:val="both"/>
      </w:pPr>
      <w:r>
        <w:t>2) фамилии, имена, отчества</w:t>
      </w:r>
      <w:r w:rsidR="004D0E99">
        <w:t xml:space="preserve"> (при наличии)</w:t>
      </w:r>
      <w:r>
        <w:t>, должности членов комиссии по закупкам;</w:t>
      </w:r>
    </w:p>
    <w:p w:rsidR="00AB3808" w:rsidRDefault="00AB3808" w:rsidP="00AB3808">
      <w:pPr>
        <w:pStyle w:val="ConsPlusNormal"/>
        <w:ind w:firstLine="540"/>
        <w:jc w:val="both"/>
      </w:pPr>
      <w:r>
        <w:t>3) номер заявки, присвоенный оператором электронной площадки при ее получении;</w:t>
      </w:r>
    </w:p>
    <w:p w:rsidR="00AB3808" w:rsidRDefault="00AB3808" w:rsidP="00AB3808">
      <w:pPr>
        <w:pStyle w:val="ConsPlusNormal"/>
        <w:ind w:firstLine="540"/>
        <w:jc w:val="both"/>
      </w:pPr>
      <w:r>
        <w:t xml:space="preserve">4) основание для отстранения в соответствии с </w:t>
      </w:r>
      <w:hyperlink r:id="rId41"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пунктом 1.10.1</w:t>
        </w:r>
      </w:hyperlink>
      <w:r>
        <w:t xml:space="preserve"> Положения;</w:t>
      </w:r>
    </w:p>
    <w:p w:rsidR="00AB3808" w:rsidRDefault="00AB3808" w:rsidP="00AB3808">
      <w:pPr>
        <w:pStyle w:val="ConsPlusNormal"/>
        <w:ind w:firstLine="540"/>
        <w:jc w:val="both"/>
      </w:pPr>
      <w:r>
        <w:t xml:space="preserve">5) обстоятельства, при которых выявлен факт, указанный в </w:t>
      </w:r>
      <w:hyperlink r:id="rId42"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w:t>
      </w:r>
    </w:p>
    <w:p w:rsidR="00AB3808" w:rsidRDefault="00AB3808" w:rsidP="00AB3808">
      <w:pPr>
        <w:pStyle w:val="ConsPlusNormal"/>
        <w:ind w:firstLine="540"/>
        <w:jc w:val="both"/>
      </w:pPr>
      <w:r>
        <w:t xml:space="preserve">6) сведения, полученные Заказчиком, комиссией по закупкам в подтверждение факта, названного в </w:t>
      </w:r>
      <w:hyperlink r:id="rId43"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w:t>
      </w:r>
    </w:p>
    <w:p w:rsidR="00AB3808" w:rsidRDefault="00AB3808" w:rsidP="00AB3808">
      <w:pPr>
        <w:pStyle w:val="ConsPlusNormal"/>
        <w:ind w:firstLine="540"/>
        <w:jc w:val="both"/>
      </w:pPr>
      <w: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B3808" w:rsidRDefault="00AB3808" w:rsidP="00AB3808">
      <w:pPr>
        <w:pStyle w:val="ConsPlusNormal"/>
        <w:ind w:firstLine="540"/>
        <w:jc w:val="both"/>
      </w:pPr>
      <w: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B3808" w:rsidRDefault="00AB3808" w:rsidP="00AB3808">
      <w:pPr>
        <w:pStyle w:val="ConsPlusNormal"/>
        <w:jc w:val="both"/>
      </w:pPr>
    </w:p>
    <w:p w:rsidR="00AB3808" w:rsidRDefault="00AB3808" w:rsidP="00AB3808">
      <w:pPr>
        <w:pStyle w:val="ConsPlusNormal"/>
        <w:jc w:val="center"/>
        <w:outlineLvl w:val="2"/>
      </w:pPr>
      <w:bookmarkStart w:id="32" w:name="Par546"/>
      <w:bookmarkEnd w:id="32"/>
      <w:r>
        <w:rPr>
          <w:b/>
          <w:bCs/>
        </w:rPr>
        <w:t>1.11. Порядок заключения и исполнения договора</w:t>
      </w:r>
    </w:p>
    <w:p w:rsidR="00AB3808" w:rsidRDefault="00AB3808" w:rsidP="00AB3808">
      <w:pPr>
        <w:pStyle w:val="ConsPlusNormal"/>
        <w:jc w:val="center"/>
      </w:pPr>
      <w:r>
        <w:rPr>
          <w:b/>
          <w:bCs/>
        </w:rPr>
        <w:t>по результатам конкурентной закупки,</w:t>
      </w:r>
    </w:p>
    <w:p w:rsidR="00AB3808" w:rsidRDefault="00AB3808" w:rsidP="00AB3808">
      <w:pPr>
        <w:pStyle w:val="ConsPlusNormal"/>
        <w:jc w:val="center"/>
      </w:pPr>
      <w:proofErr w:type="gramStart"/>
      <w:r>
        <w:rPr>
          <w:b/>
          <w:bCs/>
        </w:rPr>
        <w:t>осуществляемой в электронной форме</w:t>
      </w:r>
      <w:proofErr w:type="gramEnd"/>
    </w:p>
    <w:p w:rsidR="00AB3808" w:rsidRDefault="00AB3808" w:rsidP="00AB3808">
      <w:pPr>
        <w:pStyle w:val="ConsPlusNormal"/>
        <w:jc w:val="both"/>
      </w:pPr>
    </w:p>
    <w:p w:rsidR="00AB3808" w:rsidRDefault="00AB3808" w:rsidP="00AB3808">
      <w:pPr>
        <w:pStyle w:val="ConsPlusNormal"/>
        <w:ind w:firstLine="540"/>
        <w:jc w:val="both"/>
      </w:pPr>
      <w:r>
        <w:t>1.11.1. Договор заключается Заказчиком в порядке, установленном Положением, с учетом норм законодательства Российской Федерации.</w:t>
      </w:r>
    </w:p>
    <w:p w:rsidR="00AB3808" w:rsidRDefault="00AB3808" w:rsidP="00AB3808">
      <w:pPr>
        <w:pStyle w:val="ConsPlusNormal"/>
        <w:ind w:firstLine="540"/>
        <w:jc w:val="both"/>
      </w:pPr>
      <w:r>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w:t>
      </w:r>
      <w:proofErr w:type="gramStart"/>
      <w:r>
        <w:t>с даты размещения</w:t>
      </w:r>
      <w:proofErr w:type="gramEnd"/>
      <w:r>
        <w:t xml:space="preserve">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AB3808" w:rsidRDefault="00AB3808" w:rsidP="00AB3808">
      <w:pPr>
        <w:pStyle w:val="ConsPlusNormal"/>
        <w:ind w:firstLine="540"/>
        <w:jc w:val="both"/>
      </w:pPr>
      <w:r>
        <w:t xml:space="preserve">В проект договора, который прилагается к извещению о проведении закупки и (или) </w:t>
      </w:r>
      <w:r>
        <w:lastRenderedPageBreak/>
        <w:t>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B3808" w:rsidRDefault="00AB3808" w:rsidP="00AB3808">
      <w:pPr>
        <w:pStyle w:val="ConsPlusNormal"/>
        <w:ind w:firstLine="540"/>
        <w:jc w:val="both"/>
      </w:pPr>
      <w:r>
        <w:t>В течение пяти дней со дня размещения итогового протокола закупки Заказчик размещает в ЕИС, на официальном сайте и на электронной площадке без своей подписи проект договора, включающий указанные выше сведения.</w:t>
      </w:r>
    </w:p>
    <w:p w:rsidR="00AB3808" w:rsidRDefault="00AB3808" w:rsidP="00AB3808">
      <w:pPr>
        <w:pStyle w:val="ConsPlusNormal"/>
        <w:ind w:firstLine="540"/>
        <w:jc w:val="both"/>
      </w:pPr>
      <w: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B3808" w:rsidRDefault="00AB3808" w:rsidP="00AB3808">
      <w:pPr>
        <w:pStyle w:val="ConsPlusNormal"/>
        <w:ind w:firstLine="540"/>
        <w:jc w:val="both"/>
      </w:pPr>
      <w:proofErr w:type="gramStart"/>
      <w: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t xml:space="preserve"> действовать от имени Заказчика, и размещает в ЕИС в день его подписания.</w:t>
      </w:r>
    </w:p>
    <w:p w:rsidR="00AB3808" w:rsidRDefault="00AB3808" w:rsidP="00AB3808">
      <w:pPr>
        <w:pStyle w:val="ConsPlusNormal"/>
        <w:ind w:firstLine="540"/>
        <w:jc w:val="both"/>
      </w:pPr>
      <w: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t>с даты</w:t>
      </w:r>
      <w:proofErr w:type="gramEnd"/>
      <w:r>
        <w:t xml:space="preserve"> указанного одобрения. Аналогичный срок действует </w:t>
      </w:r>
      <w:proofErr w:type="gramStart"/>
      <w:r>
        <w:t>с даты вынесения</w:t>
      </w:r>
      <w:proofErr w:type="gramEnd"/>
      <w: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B3808" w:rsidRDefault="00AB3808" w:rsidP="00AB3808">
      <w:pPr>
        <w:pStyle w:val="ConsPlusNormal"/>
        <w:ind w:firstLine="540"/>
        <w:jc w:val="both"/>
      </w:pPr>
      <w:r>
        <w:t>1.11.3. Договор с единственным поставщиком заключается в следующем порядке.</w:t>
      </w:r>
    </w:p>
    <w:p w:rsidR="00AB3808" w:rsidRDefault="00AB3808" w:rsidP="00AB3808">
      <w:pPr>
        <w:pStyle w:val="ConsPlusNormal"/>
        <w:ind w:firstLine="540"/>
        <w:jc w:val="both"/>
      </w:pPr>
      <w:r>
        <w:t>Заказчик передает единственному поставщику два экземпляра проекта договора с согласованными сторонами условиями.</w:t>
      </w:r>
    </w:p>
    <w:p w:rsidR="00AB3808" w:rsidRDefault="00AB3808" w:rsidP="00AB3808">
      <w:pPr>
        <w:pStyle w:val="ConsPlusNormal"/>
        <w:ind w:firstLine="540"/>
        <w:jc w:val="both"/>
      </w:pPr>
      <w: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B3808" w:rsidRDefault="00AB3808" w:rsidP="00AB3808">
      <w:pPr>
        <w:pStyle w:val="ConsPlusNormal"/>
        <w:ind w:firstLine="540"/>
        <w:jc w:val="both"/>
      </w:pPr>
      <w: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B3808" w:rsidRDefault="00AB3808" w:rsidP="00AB3808">
      <w:pPr>
        <w:pStyle w:val="ConsPlusNormal"/>
        <w:ind w:firstLine="540"/>
        <w:jc w:val="both"/>
      </w:pPr>
      <w:bookmarkStart w:id="33" w:name="Par561"/>
      <w:bookmarkEnd w:id="33"/>
      <w: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AB3808" w:rsidRDefault="00AB3808" w:rsidP="00AB3808">
      <w:pPr>
        <w:pStyle w:val="ConsPlusNormal"/>
        <w:ind w:firstLine="540"/>
        <w:jc w:val="both"/>
      </w:pPr>
      <w:r>
        <w:t>1) место, дату и время составления протокола;</w:t>
      </w:r>
    </w:p>
    <w:p w:rsidR="00AB3808" w:rsidRDefault="00AB3808" w:rsidP="00AB3808">
      <w:pPr>
        <w:pStyle w:val="ConsPlusNormal"/>
        <w:ind w:firstLine="540"/>
        <w:jc w:val="both"/>
      </w:pPr>
      <w:r>
        <w:t>2) наименование предмета закупки и номер закупки;</w:t>
      </w:r>
    </w:p>
    <w:p w:rsidR="00AB3808" w:rsidRDefault="00AB3808" w:rsidP="00AB3808">
      <w:pPr>
        <w:pStyle w:val="ConsPlusNormal"/>
        <w:ind w:firstLine="540"/>
        <w:jc w:val="both"/>
      </w:pPr>
      <w: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B3808" w:rsidRDefault="00AB3808" w:rsidP="00AB3808">
      <w:pPr>
        <w:pStyle w:val="ConsPlusNormal"/>
        <w:ind w:firstLine="540"/>
        <w:jc w:val="both"/>
      </w:pPr>
      <w: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AB3808" w:rsidRDefault="00AB3808" w:rsidP="00AB3808">
      <w:pPr>
        <w:pStyle w:val="ConsPlusNormal"/>
        <w:ind w:firstLine="540"/>
        <w:jc w:val="both"/>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t>случае</w:t>
      </w:r>
      <w:proofErr w:type="gramEnd"/>
      <w: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w:t>
      </w:r>
      <w:r>
        <w:lastRenderedPageBreak/>
        <w:t xml:space="preserve">размещается в ЕИС, на официальном сайте в соответствии с </w:t>
      </w:r>
      <w:hyperlink r:id="rId44" w:anchor="Par196"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 w:history="1">
        <w:r>
          <w:rPr>
            <w:rStyle w:val="af0"/>
            <w:color w:val="0000FF"/>
          </w:rPr>
          <w:t>пунктом 1.4.3</w:t>
        </w:r>
      </w:hyperlink>
      <w:r>
        <w:t xml:space="preserve"> Положения.</w:t>
      </w:r>
    </w:p>
    <w:p w:rsidR="00AB3808" w:rsidRDefault="00AB3808" w:rsidP="00AB3808">
      <w:pPr>
        <w:pStyle w:val="ConsPlusNormal"/>
        <w:ind w:firstLine="54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B3808" w:rsidRDefault="00AB3808" w:rsidP="00AB3808">
      <w:pPr>
        <w:pStyle w:val="ConsPlusNormal"/>
        <w:ind w:firstLine="540"/>
        <w:jc w:val="both"/>
      </w:pPr>
      <w:bookmarkStart w:id="34" w:name="Par568"/>
      <w:bookmarkEnd w:id="34"/>
      <w:r>
        <w:t>1.11.5. Участник закупки признается уклонившимся от заключения договора в случае, когда:</w:t>
      </w:r>
    </w:p>
    <w:p w:rsidR="00AB3808" w:rsidRDefault="00AB3808" w:rsidP="00AB3808">
      <w:pPr>
        <w:pStyle w:val="ConsPlusNormal"/>
        <w:ind w:firstLine="540"/>
        <w:jc w:val="both"/>
      </w:pPr>
      <w:r>
        <w:t>1) не представил подписанный договор (отказался от заключения договора) в редакции Заказчика в срок, определенный Положением;</w:t>
      </w:r>
    </w:p>
    <w:p w:rsidR="00AB3808" w:rsidRDefault="00AB3808" w:rsidP="00AB3808">
      <w:pPr>
        <w:pStyle w:val="ConsPlusNormal"/>
        <w:ind w:firstLine="540"/>
        <w:jc w:val="both"/>
      </w:pPr>
      <w: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B3808" w:rsidRDefault="00AB3808" w:rsidP="00AB3808">
      <w:pPr>
        <w:pStyle w:val="ConsPlusNormal"/>
        <w:ind w:firstLine="540"/>
        <w:jc w:val="both"/>
      </w:pPr>
      <w: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B3808" w:rsidRDefault="00AB3808" w:rsidP="00AB3808">
      <w:pPr>
        <w:pStyle w:val="ConsPlusNormal"/>
        <w:ind w:firstLine="540"/>
        <w:jc w:val="both"/>
      </w:pPr>
      <w:r>
        <w:t xml:space="preserve">1.11.6. Не позднее одного рабочего дня, следующего за днем, когда установлены факты, предусмотренные в </w:t>
      </w:r>
      <w:hyperlink r:id="rId45" w:anchor="Par568" w:tooltip="1.11.5. Участник закупки признается уклонившимся от заключения договора в случае, когда:" w:history="1">
        <w:r>
          <w:rPr>
            <w:rStyle w:val="af0"/>
            <w:color w:val="0000FF"/>
          </w:rPr>
          <w:t>пункте 1.11.5</w:t>
        </w:r>
      </w:hyperlink>
      <w: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B3808" w:rsidRDefault="00AB3808" w:rsidP="00AB3808">
      <w:pPr>
        <w:pStyle w:val="ConsPlusNormal"/>
        <w:ind w:firstLine="540"/>
        <w:jc w:val="both"/>
      </w:pPr>
      <w:r>
        <w:t>1) место, дата и время составления протокола;</w:t>
      </w:r>
    </w:p>
    <w:p w:rsidR="00AB3808" w:rsidRDefault="00AB3808" w:rsidP="00AB3808">
      <w:pPr>
        <w:pStyle w:val="ConsPlusNormal"/>
        <w:ind w:firstLine="540"/>
        <w:jc w:val="both"/>
      </w:pPr>
      <w:r>
        <w:t>2) наименование лица, которое уклонилось от заключения договора;</w:t>
      </w:r>
    </w:p>
    <w:p w:rsidR="00AB3808" w:rsidRDefault="00AB3808" w:rsidP="00AB3808">
      <w:pPr>
        <w:pStyle w:val="ConsPlusNormal"/>
        <w:ind w:firstLine="540"/>
        <w:jc w:val="both"/>
      </w:pPr>
      <w:r>
        <w:t>3) факты, на основании которых лицо признано уклонившимся от заключения договора.</w:t>
      </w:r>
    </w:p>
    <w:p w:rsidR="00AB3808" w:rsidRDefault="00AB3808" w:rsidP="00AB3808">
      <w:pPr>
        <w:pStyle w:val="ConsPlusNormal"/>
        <w:ind w:firstLine="540"/>
        <w:jc w:val="both"/>
      </w:pPr>
      <w: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B3808" w:rsidRDefault="00AB3808" w:rsidP="00AB3808">
      <w:pPr>
        <w:pStyle w:val="ConsPlusNormal"/>
        <w:ind w:firstLine="540"/>
        <w:jc w:val="both"/>
      </w:pPr>
      <w:r>
        <w:t xml:space="preserve">1.11.7. В </w:t>
      </w:r>
      <w:proofErr w:type="gramStart"/>
      <w:r>
        <w:t>случае</w:t>
      </w:r>
      <w:proofErr w:type="gramEnd"/>
      <w: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B3808" w:rsidRDefault="00AB3808" w:rsidP="00AB3808">
      <w:pPr>
        <w:pStyle w:val="ConsPlusNormal"/>
        <w:ind w:firstLine="540"/>
        <w:jc w:val="both"/>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B3808" w:rsidRDefault="00AB3808" w:rsidP="00AB3808">
      <w:pPr>
        <w:pStyle w:val="ConsPlusNormal"/>
        <w:ind w:firstLine="540"/>
        <w:jc w:val="both"/>
      </w:pPr>
      <w:proofErr w:type="gramStart"/>
      <w: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roofErr w:type="gramEnd"/>
    </w:p>
    <w:p w:rsidR="00AB3808" w:rsidRDefault="00AB3808" w:rsidP="00AB3808">
      <w:pPr>
        <w:pStyle w:val="ConsPlusNormal"/>
        <w:ind w:firstLine="540"/>
        <w:jc w:val="both"/>
      </w:pPr>
      <w:r>
        <w:t xml:space="preserve">Договор с таким лицом заключается в порядке, указанном </w:t>
      </w:r>
      <w:r w:rsidR="00F0029F" w:rsidRPr="008F736B">
        <w:t>в пункте 1.11.2</w:t>
      </w:r>
      <w:r>
        <w:t xml:space="preserve"> Положения.</w:t>
      </w:r>
    </w:p>
    <w:p w:rsidR="00AB3808" w:rsidRDefault="00AB3808" w:rsidP="00AB3808">
      <w:pPr>
        <w:pStyle w:val="ConsPlusNormal"/>
        <w:ind w:firstLine="540"/>
        <w:jc w:val="both"/>
      </w:pPr>
      <w: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AB3808" w:rsidRDefault="00AB3808" w:rsidP="00AB3808">
      <w:pPr>
        <w:pStyle w:val="ConsPlusNormal"/>
        <w:ind w:firstLine="540"/>
        <w:jc w:val="both"/>
      </w:pPr>
      <w:r>
        <w:lastRenderedPageBreak/>
        <w:t>1.11.9. Цена договора является твердой и может изменяться только по соглашению сторон в следующих случаях:</w:t>
      </w:r>
    </w:p>
    <w:p w:rsidR="00AB3808" w:rsidRDefault="00AB3808" w:rsidP="00AB3808">
      <w:pPr>
        <w:pStyle w:val="ConsPlusNormal"/>
        <w:ind w:firstLine="540"/>
        <w:jc w:val="both"/>
      </w:pPr>
      <w:r>
        <w:t>1) цена снижается без изменения предусмотренного договором количества товаров, объема работ, услуг и иных условий исполнения договора;</w:t>
      </w:r>
    </w:p>
    <w:p w:rsidR="00AB3808" w:rsidRDefault="00AB3808" w:rsidP="00AB3808">
      <w:pPr>
        <w:pStyle w:val="ConsPlusNormal"/>
        <w:ind w:firstLine="540"/>
        <w:jc w:val="both"/>
      </w:pPr>
      <w: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3808" w:rsidRDefault="00AB3808" w:rsidP="00AB3808">
      <w:pPr>
        <w:pStyle w:val="ConsPlusNormal"/>
        <w:ind w:firstLine="540"/>
        <w:jc w:val="both"/>
      </w:pPr>
      <w:r>
        <w:t>2) изменился размер ставки налога на добавленную стоимость;</w:t>
      </w:r>
    </w:p>
    <w:p w:rsidR="00AB3808" w:rsidRDefault="00AB3808" w:rsidP="00AB3808">
      <w:pPr>
        <w:pStyle w:val="ConsPlusNormal"/>
        <w:ind w:firstLine="540"/>
        <w:jc w:val="both"/>
      </w:pPr>
      <w:r>
        <w:t>3) изменились в соответствии с законодательством Российской Федерации регулируемые цены (тарифы) на товары, работы, услуги;</w:t>
      </w:r>
    </w:p>
    <w:p w:rsidR="00AB3808" w:rsidRDefault="00AB3808" w:rsidP="00AB3808">
      <w:pPr>
        <w:pStyle w:val="ConsPlusNormal"/>
        <w:ind w:firstLine="540"/>
        <w:jc w:val="both"/>
      </w:pPr>
      <w:r>
        <w:t>4) возможность изменить цену договора предусмотрена таким договором.</w:t>
      </w:r>
    </w:p>
    <w:p w:rsidR="001958C3" w:rsidRDefault="001958C3" w:rsidP="00AB3808">
      <w:pPr>
        <w:pStyle w:val="ConsPlusNormal"/>
        <w:ind w:firstLine="540"/>
        <w:jc w:val="both"/>
      </w:pPr>
      <w:r w:rsidRPr="008F736B">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(объем выполняемых работ, оказываемых услуг), если это предусмотрено извещением и (или) документацией о закупке. Цена единицы товара (работ, услуг)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(объем работ, услуг), установленное в извещении и (или) документации о закупке.</w:t>
      </w:r>
    </w:p>
    <w:p w:rsidR="00AB3808" w:rsidRDefault="00AB3808" w:rsidP="00AB3808">
      <w:pPr>
        <w:pStyle w:val="ConsPlusNormal"/>
        <w:ind w:firstLine="540"/>
        <w:jc w:val="both"/>
      </w:pPr>
      <w:r>
        <w:t xml:space="preserve">1.11.11. Если количество, объем, цена закупаемых товаров, работ, услуг или сроки исполнения договора изменяются по сравнению с </w:t>
      </w:r>
      <w:proofErr w:type="gramStart"/>
      <w:r>
        <w:t>указанными</w:t>
      </w:r>
      <w:proofErr w:type="gramEnd"/>
      <w:r>
        <w:t xml:space="preserve">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AB3808" w:rsidRDefault="00AB3808" w:rsidP="00AB3808">
      <w:pPr>
        <w:pStyle w:val="ConsPlusNormal"/>
        <w:ind w:firstLine="540"/>
        <w:jc w:val="both"/>
      </w:pPr>
      <w: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B3808" w:rsidRDefault="00AB3808" w:rsidP="00AB3808">
      <w:pPr>
        <w:pStyle w:val="ConsPlusNormal"/>
        <w:ind w:firstLine="540"/>
        <w:jc w:val="both"/>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B3808" w:rsidRDefault="00AB3808" w:rsidP="00AB3808">
      <w:pPr>
        <w:pStyle w:val="ConsPlusNormal"/>
        <w:ind w:firstLine="540"/>
        <w:jc w:val="both"/>
      </w:pPr>
      <w: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t>указанными</w:t>
      </w:r>
      <w:proofErr w:type="gramEnd"/>
      <w:r>
        <w:t xml:space="preserve"> в договоре.</w:t>
      </w:r>
    </w:p>
    <w:p w:rsidR="00AB3808" w:rsidRDefault="00AB3808" w:rsidP="00AB3808">
      <w:pPr>
        <w:pStyle w:val="ConsPlusNormal"/>
        <w:ind w:firstLine="540"/>
        <w:jc w:val="both"/>
      </w:pPr>
      <w: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B3808" w:rsidRDefault="00AB3808" w:rsidP="00AB3808">
      <w:pPr>
        <w:pStyle w:val="ConsPlusNormal"/>
        <w:ind w:firstLine="540"/>
        <w:jc w:val="both"/>
      </w:pPr>
      <w: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w:t>
      </w:r>
      <w:r>
        <w:lastRenderedPageBreak/>
        <w:t>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B3808" w:rsidRDefault="00AB3808" w:rsidP="00AB3808">
      <w:pPr>
        <w:pStyle w:val="ConsPlusNormal"/>
        <w:ind w:firstLine="540"/>
        <w:jc w:val="both"/>
      </w:pPr>
      <w: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B3808" w:rsidRDefault="00AB3808" w:rsidP="00AB3808">
      <w:pPr>
        <w:pStyle w:val="ConsPlusNormal"/>
        <w:ind w:firstLine="540"/>
        <w:jc w:val="both"/>
      </w:pPr>
      <w: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B3808" w:rsidRDefault="00AB3808" w:rsidP="00AB3808">
      <w:pPr>
        <w:pStyle w:val="ConsPlusNormal"/>
        <w:ind w:firstLine="540"/>
        <w:jc w:val="both"/>
      </w:pPr>
      <w:r>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AB3808" w:rsidRDefault="00AB3808" w:rsidP="00AB3808">
      <w:pPr>
        <w:pStyle w:val="ConsPlusNormal"/>
        <w:ind w:firstLine="540"/>
        <w:jc w:val="both"/>
      </w:pPr>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B3808" w:rsidRDefault="00AB3808" w:rsidP="00AB3808">
      <w:pPr>
        <w:pStyle w:val="ConsPlusNormal"/>
        <w:ind w:firstLine="540"/>
        <w:jc w:val="both"/>
      </w:pPr>
      <w:r>
        <w:t>1.11.18. С учетом особенностей предмета закупки в договоре могут устанавливаться иные меры ответственности за нарушение его условий.</w:t>
      </w:r>
    </w:p>
    <w:p w:rsidR="00AB3808" w:rsidRDefault="00AB3808" w:rsidP="00AB3808">
      <w:pPr>
        <w:pStyle w:val="ConsPlusNormal"/>
        <w:ind w:firstLine="540"/>
        <w:jc w:val="both"/>
      </w:pPr>
      <w: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AB3808" w:rsidRDefault="00AB3808" w:rsidP="00AB3808">
      <w:pPr>
        <w:pStyle w:val="ConsPlusNormal"/>
        <w:jc w:val="both"/>
      </w:pPr>
    </w:p>
    <w:p w:rsidR="00AB3808" w:rsidRDefault="00AB3808" w:rsidP="00AB3808">
      <w:pPr>
        <w:pStyle w:val="ConsPlusNormal"/>
        <w:jc w:val="center"/>
        <w:outlineLvl w:val="2"/>
      </w:pPr>
      <w:r>
        <w:rPr>
          <w:b/>
          <w:bCs/>
        </w:rPr>
        <w:t>1.12. Реестр заключенных договоров</w:t>
      </w:r>
    </w:p>
    <w:p w:rsidR="00AB3808" w:rsidRDefault="00AB3808" w:rsidP="00AB3808">
      <w:pPr>
        <w:pStyle w:val="ConsPlusNormal"/>
        <w:jc w:val="both"/>
      </w:pPr>
    </w:p>
    <w:p w:rsidR="00AB3808" w:rsidRDefault="00AB3808" w:rsidP="00AB3808">
      <w:pPr>
        <w:pStyle w:val="ConsPlusNormal"/>
        <w:ind w:firstLine="540"/>
        <w:jc w:val="both"/>
      </w:pPr>
      <w:r>
        <w:t xml:space="preserve">1.12.1. </w:t>
      </w:r>
      <w:proofErr w:type="gramStart"/>
      <w:r>
        <w:t>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w:t>
      </w:r>
      <w:proofErr w:type="gramEnd"/>
      <w:r>
        <w:t xml:space="preserve">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AB3808" w:rsidRDefault="00AB3808" w:rsidP="00AB3808">
      <w:pPr>
        <w:pStyle w:val="ConsPlusNormal"/>
        <w:ind w:firstLine="540"/>
        <w:jc w:val="both"/>
      </w:pPr>
      <w: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t>с даты заключения</w:t>
      </w:r>
      <w:proofErr w:type="gramEnd"/>
      <w:r>
        <w:t xml:space="preserve"> таких договоров.</w:t>
      </w:r>
    </w:p>
    <w:p w:rsidR="00AB3808" w:rsidRDefault="00AB3808" w:rsidP="00AB3808">
      <w:pPr>
        <w:pStyle w:val="ConsPlusNormal"/>
        <w:ind w:firstLine="540"/>
        <w:jc w:val="both"/>
      </w:pPr>
      <w: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r:id="rId46" w:anchor="Par1234"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 w:history="1">
        <w:r w:rsidR="003D50C8">
          <w:rPr>
            <w:rStyle w:val="af0"/>
            <w:color w:val="0000FF"/>
          </w:rPr>
          <w:t>пунктами 6.11 и</w:t>
        </w:r>
        <w:r>
          <w:rPr>
            <w:rStyle w:val="af0"/>
            <w:color w:val="0000FF"/>
          </w:rPr>
          <w:t xml:space="preserve"> 7.2.17</w:t>
        </w:r>
      </w:hyperlink>
      <w:r>
        <w:t xml:space="preserve"> Положения, стоимость которых превышает размеры, указанные в </w:t>
      </w:r>
      <w:hyperlink r:id="rId47" w:anchor="Par213"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 w:history="1">
        <w:r>
          <w:rPr>
            <w:rStyle w:val="af0"/>
            <w:color w:val="0000FF"/>
          </w:rPr>
          <w:t>подпункте 1 пункта 1.4.11</w:t>
        </w:r>
      </w:hyperlink>
      <w:r>
        <w:t xml:space="preserve"> Положения, договорах и передает прилагаемые к ним документы в реестр договоров.</w:t>
      </w:r>
    </w:p>
    <w:p w:rsidR="00AB3808" w:rsidRDefault="00AB3808" w:rsidP="00AB3808">
      <w:pPr>
        <w:pStyle w:val="ConsPlusNormal"/>
        <w:ind w:firstLine="540"/>
        <w:jc w:val="both"/>
      </w:pPr>
      <w:r>
        <w:t xml:space="preserve">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w:t>
      </w:r>
      <w:r>
        <w:lastRenderedPageBreak/>
        <w:t>изменений.</w:t>
      </w:r>
    </w:p>
    <w:p w:rsidR="00AB3808" w:rsidRDefault="00AB3808" w:rsidP="00AB3808">
      <w:pPr>
        <w:pStyle w:val="ConsPlusNormal"/>
        <w:ind w:firstLine="540"/>
        <w:jc w:val="both"/>
      </w:pPr>
      <w:r>
        <w:t xml:space="preserve">1.12.4. Информация о результатах исполнения договора или о его расторжении вносится Заказчиком в реестр договоров в течение десяти дней </w:t>
      </w:r>
      <w:proofErr w:type="gramStart"/>
      <w:r>
        <w:t>с даты исполнения</w:t>
      </w:r>
      <w:proofErr w:type="gramEnd"/>
      <w:r>
        <w:t xml:space="preserve"> или расторжения договора.</w:t>
      </w:r>
    </w:p>
    <w:p w:rsidR="00AB3808" w:rsidRDefault="00AB3808" w:rsidP="00AB3808">
      <w:pPr>
        <w:pStyle w:val="ConsPlusNormal"/>
        <w:ind w:firstLine="540"/>
        <w:jc w:val="both"/>
      </w:pPr>
      <w: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B3808" w:rsidRDefault="00AB3808" w:rsidP="00AB3808">
      <w:pPr>
        <w:pStyle w:val="ConsPlusNormal"/>
        <w:ind w:firstLine="540"/>
        <w:jc w:val="both"/>
      </w:pPr>
      <w: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625F55" w:rsidRDefault="00625F55" w:rsidP="00AB3808">
      <w:pPr>
        <w:pStyle w:val="ConsPlusNormal"/>
        <w:ind w:firstLine="540"/>
        <w:jc w:val="both"/>
      </w:pPr>
      <w:r>
        <w:t xml:space="preserve">1.13. Порядок определения поставщика (исполнителя, подрядчика) в случае заключения Заказчиком соглашения </w:t>
      </w:r>
      <w:r w:rsidR="00EB61D7">
        <w:t>с Организатором закупок.</w:t>
      </w:r>
    </w:p>
    <w:p w:rsidR="00EB61D7" w:rsidRDefault="00EB61D7" w:rsidP="00AB3808">
      <w:pPr>
        <w:pStyle w:val="ConsPlusNormal"/>
        <w:ind w:firstLine="540"/>
        <w:jc w:val="both"/>
      </w:pPr>
      <w: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00F366A7">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F366A7" w:rsidRDefault="00F366A7" w:rsidP="00AB3808">
      <w:pPr>
        <w:pStyle w:val="ConsPlusNormal"/>
        <w:ind w:firstLine="540"/>
        <w:jc w:val="both"/>
      </w:pPr>
      <w: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F366A7" w:rsidRDefault="00F366A7" w:rsidP="00AB3808">
      <w:pPr>
        <w:pStyle w:val="ConsPlusNormal"/>
        <w:ind w:firstLine="540"/>
        <w:jc w:val="both"/>
      </w:pPr>
      <w: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r w:rsidR="00E759CC">
        <w:t>».</w:t>
      </w:r>
    </w:p>
    <w:p w:rsidR="00E759CC" w:rsidRDefault="00E759CC" w:rsidP="00AB3808">
      <w:pPr>
        <w:pStyle w:val="ConsPlusNormal"/>
        <w:ind w:firstLine="540"/>
        <w:jc w:val="both"/>
      </w:pPr>
      <w:r>
        <w:t>В состав заявки на осуществление закупки входят следующие документы, разработанные и утвержденные Заказчиком в соответствии с Положением:</w:t>
      </w:r>
    </w:p>
    <w:p w:rsidR="00E759CC" w:rsidRDefault="00E759CC" w:rsidP="00DF55F9">
      <w:pPr>
        <w:pStyle w:val="ConsPlusNormal"/>
        <w:numPr>
          <w:ilvl w:val="0"/>
          <w:numId w:val="94"/>
        </w:numPr>
        <w:tabs>
          <w:tab w:val="left" w:pos="851"/>
        </w:tabs>
        <w:ind w:left="0" w:firstLine="540"/>
        <w:jc w:val="both"/>
      </w:pPr>
      <w:r>
        <w:t xml:space="preserve">основные </w:t>
      </w:r>
      <w:proofErr w:type="spellStart"/>
      <w:r>
        <w:t>уловия</w:t>
      </w:r>
      <w:proofErr w:type="spellEnd"/>
      <w:r>
        <w:t xml:space="preserve"> закупки;</w:t>
      </w:r>
    </w:p>
    <w:p w:rsidR="00E759CC" w:rsidRDefault="00E759CC" w:rsidP="00DF55F9">
      <w:pPr>
        <w:pStyle w:val="ConsPlusNormal"/>
        <w:numPr>
          <w:ilvl w:val="0"/>
          <w:numId w:val="94"/>
        </w:numPr>
        <w:tabs>
          <w:tab w:val="left" w:pos="851"/>
        </w:tabs>
        <w:ind w:left="0" w:firstLine="540"/>
        <w:jc w:val="both"/>
      </w:pPr>
      <w:r>
        <w:t>обоснование НМЦД (цены лота) либо обоснование цены единицы товара, работы, услуги и максимальное значение цены договора;</w:t>
      </w:r>
    </w:p>
    <w:p w:rsidR="00E759CC" w:rsidRDefault="00E759CC" w:rsidP="00DF55F9">
      <w:pPr>
        <w:pStyle w:val="ConsPlusNormal"/>
        <w:numPr>
          <w:ilvl w:val="0"/>
          <w:numId w:val="94"/>
        </w:numPr>
        <w:tabs>
          <w:tab w:val="left" w:pos="851"/>
        </w:tabs>
        <w:ind w:left="0" w:firstLine="540"/>
        <w:jc w:val="both"/>
      </w:pPr>
      <w:r>
        <w:t>описание предмета закупки;</w:t>
      </w:r>
    </w:p>
    <w:p w:rsidR="00E759CC" w:rsidRDefault="00E759CC" w:rsidP="00DF55F9">
      <w:pPr>
        <w:pStyle w:val="ConsPlusNormal"/>
        <w:numPr>
          <w:ilvl w:val="0"/>
          <w:numId w:val="94"/>
        </w:numPr>
        <w:tabs>
          <w:tab w:val="left" w:pos="851"/>
        </w:tabs>
        <w:ind w:left="0" w:firstLine="540"/>
        <w:jc w:val="both"/>
      </w:pPr>
      <w:r>
        <w:t>проект договора;</w:t>
      </w:r>
    </w:p>
    <w:p w:rsidR="00E759CC" w:rsidRDefault="00E759CC" w:rsidP="00DF55F9">
      <w:pPr>
        <w:pStyle w:val="ConsPlusNormal"/>
        <w:numPr>
          <w:ilvl w:val="0"/>
          <w:numId w:val="94"/>
        </w:numPr>
        <w:tabs>
          <w:tab w:val="left" w:pos="851"/>
        </w:tabs>
        <w:ind w:left="0" w:firstLine="540"/>
        <w:jc w:val="both"/>
      </w:pPr>
      <w:r>
        <w:t>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E759CC" w:rsidRDefault="00E759CC" w:rsidP="002D325E">
      <w:pPr>
        <w:pStyle w:val="ConsPlusNormal"/>
        <w:ind w:firstLine="540"/>
        <w:jc w:val="both"/>
      </w:pPr>
      <w:r>
        <w:t>Содержание заявки на осуществление закупки не подлежит изменению</w:t>
      </w:r>
      <w:r w:rsidR="002D325E">
        <w:t xml:space="preserve"> Организатором закупок.</w:t>
      </w:r>
    </w:p>
    <w:p w:rsidR="002D325E" w:rsidRDefault="002D325E" w:rsidP="002D325E">
      <w:pPr>
        <w:pStyle w:val="ConsPlusNormal"/>
        <w:ind w:firstLine="540"/>
        <w:jc w:val="both"/>
      </w:pPr>
      <w:r>
        <w:t>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w:t>
      </w:r>
    </w:p>
    <w:p w:rsidR="002D325E" w:rsidRDefault="002D325E" w:rsidP="002D325E">
      <w:pPr>
        <w:pStyle w:val="ConsPlusNormal"/>
        <w:ind w:firstLine="540"/>
        <w:jc w:val="both"/>
      </w:pPr>
      <w:r>
        <w:t>1.13.4. Заявка на осуществление закупки направляется Заказчиком Организатору закупок в порядке и сроки, установленные соглашением, указанным в пункте 1.13.1 положения.</w:t>
      </w:r>
    </w:p>
    <w:p w:rsidR="002D325E" w:rsidRDefault="002D325E" w:rsidP="002D325E">
      <w:pPr>
        <w:pStyle w:val="ConsPlusNormal"/>
        <w:ind w:firstLine="540"/>
        <w:jc w:val="both"/>
      </w:pPr>
      <w: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w:t>
      </w:r>
      <w:r w:rsidR="007605DB">
        <w:t>, указанным в пункте 1.13.1 Положения.</w:t>
      </w:r>
    </w:p>
    <w:p w:rsidR="007605DB" w:rsidRDefault="007605DB" w:rsidP="002D325E">
      <w:pPr>
        <w:pStyle w:val="ConsPlusNormal"/>
        <w:ind w:firstLine="540"/>
        <w:jc w:val="both"/>
      </w:pPr>
      <w:r>
        <w:t xml:space="preserve">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w:t>
      </w:r>
      <w:r>
        <w:lastRenderedPageBreak/>
        <w:t>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7605DB" w:rsidRDefault="007605DB" w:rsidP="002D325E">
      <w:pPr>
        <w:pStyle w:val="ConsPlusNormal"/>
        <w:ind w:firstLine="540"/>
        <w:jc w:val="both"/>
      </w:pPr>
      <w:r>
        <w:t>1.13.7. Организатор закупок не может быть участником закупки, в рамках которой выполняет функции, указанные в пункте 1.13.1 Положения.</w:t>
      </w:r>
    </w:p>
    <w:p w:rsidR="00E759CC" w:rsidRDefault="00E759CC" w:rsidP="00E759CC">
      <w:pPr>
        <w:pStyle w:val="ConsPlusNormal"/>
        <w:ind w:left="900"/>
        <w:jc w:val="both"/>
      </w:pPr>
    </w:p>
    <w:p w:rsidR="00AB3808" w:rsidRDefault="00AB3808" w:rsidP="00AB3808">
      <w:pPr>
        <w:pStyle w:val="ConsPlusNormal"/>
        <w:jc w:val="both"/>
      </w:pPr>
    </w:p>
    <w:p w:rsidR="00223E5F" w:rsidRDefault="00223E5F" w:rsidP="00223E5F">
      <w:pPr>
        <w:pStyle w:val="ConsPlusNormal"/>
        <w:jc w:val="center"/>
        <w:outlineLvl w:val="1"/>
      </w:pPr>
      <w:r>
        <w:rPr>
          <w:b/>
          <w:bCs/>
        </w:rPr>
        <w:t>2. Закупка путем проведения конкурса в электронной форме</w:t>
      </w:r>
    </w:p>
    <w:p w:rsidR="00223E5F" w:rsidRDefault="00223E5F" w:rsidP="00223E5F">
      <w:pPr>
        <w:pStyle w:val="ConsPlusNormal"/>
        <w:jc w:val="both"/>
      </w:pPr>
    </w:p>
    <w:p w:rsidR="00223E5F" w:rsidRDefault="00223E5F" w:rsidP="00223E5F">
      <w:pPr>
        <w:pStyle w:val="ConsPlusNormal"/>
        <w:jc w:val="center"/>
        <w:outlineLvl w:val="2"/>
      </w:pPr>
      <w:r>
        <w:rPr>
          <w:b/>
          <w:bCs/>
        </w:rPr>
        <w:t>2.1. Конкурс на право заключения договора</w:t>
      </w:r>
    </w:p>
    <w:p w:rsidR="00223E5F" w:rsidRDefault="00223E5F" w:rsidP="00223E5F">
      <w:pPr>
        <w:pStyle w:val="ConsPlusNormal"/>
        <w:jc w:val="center"/>
      </w:pPr>
      <w:r>
        <w:rPr>
          <w:b/>
          <w:bCs/>
        </w:rPr>
        <w:t>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48" w:anchor="Par636" w:tooltip="2.4. Критерии оценки заявок на участие" w:history="1">
        <w:r>
          <w:rPr>
            <w:rStyle w:val="af0"/>
            <w:color w:val="0000FF"/>
          </w:rPr>
          <w:t>пунктом 2.4</w:t>
        </w:r>
      </w:hyperlink>
      <w:r>
        <w:t xml:space="preserve"> Положения.</w:t>
      </w:r>
    </w:p>
    <w:p w:rsidR="00223E5F" w:rsidRDefault="00223E5F" w:rsidP="00223E5F">
      <w:pPr>
        <w:pStyle w:val="ConsPlusNormal"/>
        <w:ind w:firstLine="540"/>
        <w:jc w:val="both"/>
      </w:pPr>
      <w:r>
        <w:t>2.1.2. Не допускается взимать с участников плату за участие в конкурсе.</w:t>
      </w:r>
    </w:p>
    <w:p w:rsidR="00223E5F" w:rsidRDefault="00223E5F" w:rsidP="00223E5F">
      <w:pPr>
        <w:pStyle w:val="ConsPlusNormal"/>
        <w:ind w:firstLine="540"/>
        <w:jc w:val="both"/>
      </w:pPr>
      <w:bookmarkStart w:id="35" w:name="Par619"/>
      <w:bookmarkEnd w:id="35"/>
      <w:r>
        <w:t xml:space="preserve">2.1.3. </w:t>
      </w:r>
      <w:proofErr w:type="gramStart"/>
      <w: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r:id="rId49" w:anchor="Par208" w:tooltip="1.4.10. Не размещается в ЕИС и на сайте Заказчика следующая информация:" w:history="1">
        <w:r>
          <w:rPr>
            <w:rStyle w:val="af0"/>
            <w:color w:val="0000FF"/>
          </w:rPr>
          <w:t>пунктами 1.4.10</w:t>
        </w:r>
      </w:hyperlink>
      <w:r>
        <w:t xml:space="preserve">, </w:t>
      </w:r>
      <w:hyperlink r:id="rId50" w:anchor="Par212" w:tooltip="1.4.11. Заказчик вправе не размещать в ЕИС сведения:" w:history="1">
        <w:r>
          <w:rPr>
            <w:rStyle w:val="af0"/>
            <w:color w:val="0000FF"/>
          </w:rPr>
          <w:t>1.4.11</w:t>
        </w:r>
      </w:hyperlink>
      <w:r>
        <w:t xml:space="preserve"> Положения.</w:t>
      </w:r>
      <w:proofErr w:type="gramEnd"/>
    </w:p>
    <w:p w:rsidR="00223E5F" w:rsidRDefault="00223E5F" w:rsidP="00223E5F">
      <w:pPr>
        <w:pStyle w:val="ConsPlusNormal"/>
        <w:jc w:val="both"/>
      </w:pPr>
    </w:p>
    <w:p w:rsidR="00223E5F" w:rsidRDefault="00223E5F" w:rsidP="00223E5F">
      <w:pPr>
        <w:pStyle w:val="ConsPlusNormal"/>
        <w:jc w:val="center"/>
        <w:outlineLvl w:val="2"/>
      </w:pPr>
      <w:r>
        <w:rPr>
          <w:b/>
          <w:bCs/>
        </w:rPr>
        <w:t>2.2. Извещение о проведении конкурса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2.2.1. В извещении о проведении конкурса должны быть указаны сведения в соответствии с </w:t>
      </w:r>
      <w:hyperlink r:id="rId51"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 w:history="1">
        <w:r>
          <w:rPr>
            <w:rStyle w:val="af0"/>
            <w:color w:val="0000FF"/>
          </w:rPr>
          <w:t>пунктом 1.8.8</w:t>
        </w:r>
      </w:hyperlink>
      <w:r>
        <w:t xml:space="preserve"> Положения.</w:t>
      </w:r>
    </w:p>
    <w:p w:rsidR="00223E5F" w:rsidRDefault="00223E5F" w:rsidP="00223E5F">
      <w:pPr>
        <w:pStyle w:val="ConsPlusNormal"/>
        <w:ind w:firstLine="540"/>
        <w:jc w:val="both"/>
      </w:pPr>
      <w: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23E5F" w:rsidRDefault="00223E5F" w:rsidP="00223E5F">
      <w:pPr>
        <w:pStyle w:val="ConsPlusNormal"/>
        <w:ind w:firstLine="540"/>
        <w:jc w:val="both"/>
      </w:pPr>
      <w:bookmarkStart w:id="36" w:name="Par625"/>
      <w:bookmarkEnd w:id="36"/>
      <w: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223E5F" w:rsidRDefault="00223E5F" w:rsidP="00223E5F">
      <w:pPr>
        <w:pStyle w:val="ConsPlusNormal"/>
        <w:ind w:firstLine="540"/>
        <w:jc w:val="both"/>
      </w:pPr>
      <w: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t>С даты размещения</w:t>
      </w:r>
      <w:proofErr w:type="gramEnd"/>
      <w: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52" w:anchor="Par619"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 w:history="1">
        <w:r>
          <w:rPr>
            <w:rStyle w:val="af0"/>
            <w:color w:val="0000FF"/>
          </w:rPr>
          <w:t>пункте 2.1.3</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r>
        <w:rPr>
          <w:b/>
          <w:bCs/>
        </w:rPr>
        <w:t>2.3. Конкурсная документация</w:t>
      </w:r>
    </w:p>
    <w:p w:rsidR="00223E5F" w:rsidRDefault="00223E5F" w:rsidP="00223E5F">
      <w:pPr>
        <w:pStyle w:val="ConsPlusNormal"/>
        <w:jc w:val="both"/>
      </w:pPr>
    </w:p>
    <w:p w:rsidR="00223E5F" w:rsidRDefault="00223E5F" w:rsidP="00223E5F">
      <w:pPr>
        <w:pStyle w:val="ConsPlusNormal"/>
        <w:ind w:firstLine="540"/>
        <w:jc w:val="both"/>
      </w:pPr>
      <w:r>
        <w:t xml:space="preserve">2.3.1. Конкурсная документация должна содержать сведения, предусмотренные </w:t>
      </w:r>
      <w:hyperlink r:id="rId53" w:anchor="Par322" w:tooltip="1.8.2. В документации о закупке обязательно указываются:" w:history="1">
        <w:r>
          <w:rPr>
            <w:rStyle w:val="af0"/>
            <w:color w:val="0000FF"/>
          </w:rPr>
          <w:t>пунктом 1.8.2</w:t>
        </w:r>
      </w:hyperlink>
      <w:r>
        <w:t xml:space="preserve"> Положения.</w:t>
      </w:r>
    </w:p>
    <w:p w:rsidR="00223E5F" w:rsidRDefault="00223E5F" w:rsidP="00223E5F">
      <w:pPr>
        <w:pStyle w:val="ConsPlusNormal"/>
        <w:ind w:firstLine="540"/>
        <w:jc w:val="both"/>
      </w:pPr>
      <w:r>
        <w:t xml:space="preserve">2.3.2. Заказчик вправе предусмотреть в конкурсной документации условие о проведении переторжки в соответствии с </w:t>
      </w:r>
      <w:hyperlink r:id="rId54" w:anchor="Par754" w:tooltip="2.8. Порядок проведения переторжки" w:history="1">
        <w:r>
          <w:rPr>
            <w:rStyle w:val="af0"/>
            <w:color w:val="0000FF"/>
          </w:rPr>
          <w:t>пунктом 2.8</w:t>
        </w:r>
      </w:hyperlink>
      <w:r>
        <w:t xml:space="preserve"> Положения.</w:t>
      </w:r>
    </w:p>
    <w:p w:rsidR="00223E5F" w:rsidRDefault="00223E5F" w:rsidP="00223E5F">
      <w:pPr>
        <w:pStyle w:val="ConsPlusNormal"/>
        <w:ind w:firstLine="540"/>
        <w:jc w:val="both"/>
      </w:pPr>
      <w:r>
        <w:t>2.3.3. К извещению, конкурсной документации должен быть приложен проект договора, являющийся их неотъемлемой частью.</w:t>
      </w:r>
    </w:p>
    <w:p w:rsidR="00223E5F" w:rsidRDefault="00223E5F" w:rsidP="00223E5F">
      <w:pPr>
        <w:pStyle w:val="ConsPlusNormal"/>
        <w:ind w:firstLine="540"/>
        <w:jc w:val="both"/>
      </w:pPr>
      <w: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w:t>
      </w:r>
      <w:r>
        <w:lastRenderedPageBreak/>
        <w:t>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23E5F" w:rsidRDefault="00223E5F" w:rsidP="00223E5F">
      <w:pPr>
        <w:pStyle w:val="ConsPlusNormal"/>
        <w:ind w:firstLine="540"/>
        <w:jc w:val="both"/>
      </w:pPr>
      <w: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r:id="rId55" w:anchor="Par625"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Pr>
            <w:rStyle w:val="af0"/>
            <w:color w:val="0000FF"/>
          </w:rPr>
          <w:t>пункте 2.2.3</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bookmarkStart w:id="37" w:name="Par636"/>
      <w:bookmarkEnd w:id="37"/>
      <w:r>
        <w:rPr>
          <w:b/>
          <w:bCs/>
        </w:rPr>
        <w:t>2.4. Критерии оценки заявок на участие</w:t>
      </w:r>
    </w:p>
    <w:p w:rsidR="00223E5F" w:rsidRDefault="00223E5F" w:rsidP="00223E5F">
      <w:pPr>
        <w:pStyle w:val="ConsPlusNormal"/>
        <w:jc w:val="center"/>
      </w:pPr>
      <w:r>
        <w:rPr>
          <w:b/>
          <w:bCs/>
        </w:rPr>
        <w:t>в конкурсе в электронной форме</w:t>
      </w:r>
      <w:r>
        <w:t xml:space="preserve"> </w:t>
      </w:r>
    </w:p>
    <w:p w:rsidR="00223E5F" w:rsidRDefault="00223E5F" w:rsidP="00223E5F">
      <w:pPr>
        <w:pStyle w:val="ConsPlusNormal"/>
        <w:jc w:val="both"/>
      </w:pPr>
    </w:p>
    <w:p w:rsidR="00223E5F" w:rsidRDefault="00223E5F" w:rsidP="00223E5F">
      <w:pPr>
        <w:pStyle w:val="ConsPlusNormal"/>
        <w:ind w:firstLine="540"/>
        <w:jc w:val="both"/>
      </w:pPr>
      <w: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23E5F" w:rsidRDefault="00223E5F" w:rsidP="00223E5F">
      <w:pPr>
        <w:pStyle w:val="ConsPlusNormal"/>
        <w:ind w:firstLine="540"/>
        <w:jc w:val="both"/>
      </w:pPr>
      <w:bookmarkStart w:id="38" w:name="Par640"/>
      <w:bookmarkEnd w:id="38"/>
      <w:r>
        <w:t>2.4.2. Критериями оценки заявок на участие в конкурсе могут быть:</w:t>
      </w:r>
    </w:p>
    <w:p w:rsidR="00223E5F" w:rsidRDefault="00223E5F" w:rsidP="00223E5F">
      <w:pPr>
        <w:pStyle w:val="ConsPlusNormal"/>
        <w:ind w:firstLine="540"/>
        <w:jc w:val="both"/>
      </w:pPr>
      <w:bookmarkStart w:id="39" w:name="Par641"/>
      <w:bookmarkEnd w:id="39"/>
      <w:r>
        <w:t>1) цена</w:t>
      </w:r>
      <w:r w:rsidR="006037C2">
        <w:t xml:space="preserve"> договора, сумма цен единиц товара, работы, услуги</w:t>
      </w:r>
      <w:r>
        <w:t>;</w:t>
      </w:r>
    </w:p>
    <w:p w:rsidR="00223E5F" w:rsidRDefault="00223E5F" w:rsidP="00223E5F">
      <w:pPr>
        <w:pStyle w:val="ConsPlusNormal"/>
        <w:ind w:firstLine="540"/>
        <w:jc w:val="both"/>
      </w:pPr>
      <w:bookmarkStart w:id="40" w:name="Par642"/>
      <w:bookmarkEnd w:id="40"/>
      <w:r>
        <w:t>2) качественные и (или) функциональные характеристики (потребительские свойства) товара, качество работ, услуг;</w:t>
      </w:r>
    </w:p>
    <w:p w:rsidR="00223E5F" w:rsidRDefault="00223E5F" w:rsidP="00223E5F">
      <w:pPr>
        <w:pStyle w:val="ConsPlusNormal"/>
        <w:ind w:firstLine="540"/>
        <w:jc w:val="both"/>
      </w:pPr>
      <w:bookmarkStart w:id="41" w:name="Par643"/>
      <w:bookmarkEnd w:id="41"/>
      <w:r>
        <w:t>3) расходы на эксплуатацию товара;</w:t>
      </w:r>
    </w:p>
    <w:p w:rsidR="00223E5F" w:rsidRDefault="00223E5F" w:rsidP="00223E5F">
      <w:pPr>
        <w:pStyle w:val="ConsPlusNormal"/>
        <w:ind w:firstLine="540"/>
        <w:jc w:val="both"/>
      </w:pPr>
      <w:bookmarkStart w:id="42" w:name="Par644"/>
      <w:bookmarkEnd w:id="42"/>
      <w:r>
        <w:t>4) расходы на техническое обслуживание товара;</w:t>
      </w:r>
    </w:p>
    <w:p w:rsidR="00223E5F" w:rsidRDefault="00223E5F" w:rsidP="00223E5F">
      <w:pPr>
        <w:pStyle w:val="ConsPlusNormal"/>
        <w:ind w:firstLine="540"/>
        <w:jc w:val="both"/>
      </w:pPr>
      <w:bookmarkStart w:id="43" w:name="Par645"/>
      <w:bookmarkEnd w:id="43"/>
      <w:r>
        <w:t>5) сроки (периоды) поставки товара, выполнения работ, оказания услуг;</w:t>
      </w:r>
    </w:p>
    <w:p w:rsidR="00223E5F" w:rsidRDefault="00223E5F" w:rsidP="00223E5F">
      <w:pPr>
        <w:pStyle w:val="ConsPlusNormal"/>
        <w:ind w:firstLine="540"/>
        <w:jc w:val="both"/>
      </w:pPr>
      <w:bookmarkStart w:id="44" w:name="Par646"/>
      <w:bookmarkEnd w:id="44"/>
      <w:r>
        <w:t>6) срок, на который предоставляются гарантии качества товара, работ, услуг;</w:t>
      </w:r>
    </w:p>
    <w:p w:rsidR="00223E5F" w:rsidRDefault="00223E5F" w:rsidP="00223E5F">
      <w:pPr>
        <w:pStyle w:val="ConsPlusNormal"/>
        <w:ind w:firstLine="540"/>
        <w:jc w:val="both"/>
      </w:pPr>
      <w:bookmarkStart w:id="45" w:name="Par647"/>
      <w:bookmarkEnd w:id="45"/>
      <w:r>
        <w:t>7) деловая репутация участника закупок;</w:t>
      </w:r>
    </w:p>
    <w:p w:rsidR="00223E5F" w:rsidRDefault="00223E5F" w:rsidP="00223E5F">
      <w:pPr>
        <w:pStyle w:val="ConsPlusNormal"/>
        <w:ind w:firstLine="540"/>
        <w:jc w:val="both"/>
      </w:pPr>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3E5F" w:rsidRDefault="00223E5F" w:rsidP="00223E5F">
      <w:pPr>
        <w:pStyle w:val="ConsPlusNormal"/>
        <w:ind w:firstLine="540"/>
        <w:jc w:val="both"/>
      </w:pPr>
      <w:r>
        <w:t>9) квалификация участника закупки;</w:t>
      </w:r>
    </w:p>
    <w:p w:rsidR="00223E5F" w:rsidRDefault="00223E5F" w:rsidP="00223E5F">
      <w:pPr>
        <w:pStyle w:val="ConsPlusNormal"/>
        <w:ind w:firstLine="540"/>
        <w:jc w:val="both"/>
      </w:pPr>
      <w:bookmarkStart w:id="46" w:name="Par650"/>
      <w:bookmarkEnd w:id="46"/>
      <w:r>
        <w:t>10) квалификация работников участника закупки.</w:t>
      </w:r>
    </w:p>
    <w:p w:rsidR="00223E5F" w:rsidRDefault="00223E5F" w:rsidP="00223E5F">
      <w:pPr>
        <w:pStyle w:val="ConsPlusNormal"/>
        <w:ind w:firstLine="540"/>
        <w:jc w:val="both"/>
      </w:pPr>
      <w:bookmarkStart w:id="47" w:name="Par651"/>
      <w:bookmarkEnd w:id="47"/>
      <w:r>
        <w:t xml:space="preserve">2.4.3. В конкурсной документации Заказчик должен указать не менее двух критериев из предусмотренных </w:t>
      </w:r>
      <w:r w:rsidR="00617EDB" w:rsidRPr="008F736B">
        <w:t>пунктом 2.4.2</w:t>
      </w:r>
      <w: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223E5F" w:rsidRDefault="00223E5F" w:rsidP="00223E5F">
      <w:pPr>
        <w:pStyle w:val="ConsPlusNormal"/>
        <w:ind w:firstLine="540"/>
        <w:jc w:val="both"/>
      </w:pPr>
      <w:r>
        <w:t xml:space="preserve">2.4.4. Для оценки и сопоставления заявок по критериям, указанным в </w:t>
      </w:r>
      <w:hyperlink r:id="rId56" w:anchor="Par641" w:tooltip="1) цена;" w:history="1">
        <w:r>
          <w:rPr>
            <w:rStyle w:val="af0"/>
            <w:color w:val="0000FF"/>
          </w:rPr>
          <w:t>подпунктах 1</w:t>
        </w:r>
      </w:hyperlink>
      <w:r>
        <w:t xml:space="preserve">, </w:t>
      </w:r>
      <w:hyperlink r:id="rId57" w:anchor="Par643" w:tooltip="3) расходы на эксплуатацию товара;" w:history="1">
        <w:r>
          <w:rPr>
            <w:rStyle w:val="af0"/>
            <w:color w:val="0000FF"/>
          </w:rPr>
          <w:t>3</w:t>
        </w:r>
      </w:hyperlink>
      <w:r>
        <w:t xml:space="preserve">, </w:t>
      </w:r>
      <w:hyperlink r:id="rId58" w:anchor="Par644" w:tooltip="4) расходы на техническое обслуживание товара;" w:history="1">
        <w:r>
          <w:rPr>
            <w:rStyle w:val="af0"/>
            <w:color w:val="0000FF"/>
          </w:rPr>
          <w:t>4 пункта 2.4.2</w:t>
        </w:r>
      </w:hyperlink>
      <w:r>
        <w:t xml:space="preserve"> Положения, предложениям участников конкурса присваиваются баллы по следующей формуле:</w:t>
      </w:r>
    </w:p>
    <w:p w:rsidR="00223E5F" w:rsidRDefault="00223E5F" w:rsidP="00223E5F">
      <w:pPr>
        <w:pStyle w:val="ConsPlusNormal"/>
        <w:jc w:val="both"/>
      </w:pPr>
    </w:p>
    <w:p w:rsidR="00223E5F" w:rsidRDefault="00223E5F" w:rsidP="00223E5F">
      <w:pPr>
        <w:pStyle w:val="ConsPlusNormal"/>
        <w:ind w:firstLine="540"/>
        <w:jc w:val="both"/>
      </w:pPr>
      <w:proofErr w:type="spellStart"/>
      <w:r>
        <w:t>ЦБ</w:t>
      </w:r>
      <w:proofErr w:type="gramStart"/>
      <w:r>
        <w:rPr>
          <w:vertAlign w:val="subscript"/>
        </w:rPr>
        <w:t>i</w:t>
      </w:r>
      <w:proofErr w:type="spellEnd"/>
      <w:proofErr w:type="gramEnd"/>
      <w:r>
        <w:t xml:space="preserve"> = </w:t>
      </w:r>
      <w:proofErr w:type="spellStart"/>
      <w:r>
        <w:t>Ц</w:t>
      </w:r>
      <w:r>
        <w:rPr>
          <w:vertAlign w:val="subscript"/>
        </w:rPr>
        <w:t>miN</w:t>
      </w:r>
      <w:proofErr w:type="spellEnd"/>
      <w:r>
        <w:t xml:space="preserve"> / </w:t>
      </w:r>
      <w:proofErr w:type="spellStart"/>
      <w:r>
        <w:t>Ц</w:t>
      </w:r>
      <w:r>
        <w:rPr>
          <w:vertAlign w:val="subscript"/>
        </w:rPr>
        <w:t>i</w:t>
      </w:r>
      <w:proofErr w:type="spellEnd"/>
      <w:r>
        <w:t xml:space="preserve"> </w:t>
      </w:r>
      <w:proofErr w:type="spellStart"/>
      <w:r>
        <w:t>x</w:t>
      </w:r>
      <w:proofErr w:type="spellEnd"/>
      <w:r>
        <w:t xml:space="preserve"> 100,</w:t>
      </w:r>
    </w:p>
    <w:p w:rsidR="00223E5F" w:rsidRDefault="00223E5F" w:rsidP="00223E5F">
      <w:pPr>
        <w:pStyle w:val="ConsPlusNormal"/>
        <w:jc w:val="both"/>
      </w:pPr>
    </w:p>
    <w:p w:rsidR="00223E5F" w:rsidRDefault="00223E5F" w:rsidP="00223E5F">
      <w:pPr>
        <w:pStyle w:val="ConsPlusNormal"/>
        <w:ind w:firstLine="540"/>
        <w:jc w:val="both"/>
      </w:pPr>
      <w:r>
        <w:t xml:space="preserve">где </w:t>
      </w:r>
      <w:proofErr w:type="spellStart"/>
      <w:r>
        <w:t>ЦБ</w:t>
      </w:r>
      <w:proofErr w:type="gramStart"/>
      <w:r>
        <w:rPr>
          <w:vertAlign w:val="subscript"/>
        </w:rPr>
        <w:t>i</w:t>
      </w:r>
      <w:proofErr w:type="spellEnd"/>
      <w:proofErr w:type="gramEnd"/>
      <w:r>
        <w:t xml:space="preserve"> - количество баллов по критерию;</w:t>
      </w:r>
    </w:p>
    <w:p w:rsidR="00223E5F" w:rsidRDefault="00223E5F" w:rsidP="00223E5F">
      <w:pPr>
        <w:pStyle w:val="ConsPlusNormal"/>
        <w:ind w:firstLine="540"/>
        <w:jc w:val="both"/>
      </w:pPr>
      <w:proofErr w:type="spellStart"/>
      <w:r>
        <w:t>Ц</w:t>
      </w:r>
      <w:r>
        <w:rPr>
          <w:vertAlign w:val="subscript"/>
        </w:rPr>
        <w:t>miN</w:t>
      </w:r>
      <w:proofErr w:type="spellEnd"/>
      <w:r>
        <w:t xml:space="preserve"> - минимальное предложение из </w:t>
      </w:r>
      <w:proofErr w:type="gramStart"/>
      <w:r>
        <w:t>сделанных</w:t>
      </w:r>
      <w:proofErr w:type="gramEnd"/>
      <w:r>
        <w:t xml:space="preserve"> участниками закупки;</w:t>
      </w:r>
    </w:p>
    <w:p w:rsidR="00223E5F" w:rsidRDefault="00223E5F" w:rsidP="00223E5F">
      <w:pPr>
        <w:pStyle w:val="ConsPlusNormal"/>
        <w:ind w:firstLine="540"/>
        <w:jc w:val="both"/>
      </w:pPr>
      <w:proofErr w:type="spellStart"/>
      <w:r>
        <w:t>Ц</w:t>
      </w:r>
      <w:proofErr w:type="gramStart"/>
      <w:r>
        <w:rPr>
          <w:vertAlign w:val="subscript"/>
        </w:rPr>
        <w:t>i</w:t>
      </w:r>
      <w:proofErr w:type="spellEnd"/>
      <w:proofErr w:type="gramEnd"/>
      <w:r>
        <w:t xml:space="preserve"> - предложение участника, которое оценивается.</w:t>
      </w:r>
    </w:p>
    <w:p w:rsidR="00223E5F" w:rsidRDefault="00223E5F" w:rsidP="00223E5F">
      <w:pPr>
        <w:pStyle w:val="ConsPlusNormal"/>
        <w:ind w:firstLine="540"/>
        <w:jc w:val="both"/>
      </w:pPr>
      <w:r>
        <w:t>2.4.5. Для оценки и сопоставления заявок по</w:t>
      </w:r>
      <w:hyperlink r:id="rId59" w:anchor="Par646" w:tooltip="6) срок, на который предоставляются гарантии качества товара, работ, услуг;" w:history="1">
        <w:r w:rsidR="00617EDB">
          <w:rPr>
            <w:rStyle w:val="af0"/>
            <w:color w:val="0000FF"/>
          </w:rPr>
          <w:t xml:space="preserve"> </w:t>
        </w:r>
        <w:r w:rsidR="00617EDB" w:rsidRPr="008F736B">
          <w:rPr>
            <w:shd w:val="clear" w:color="auto" w:fill="FFFFFF"/>
          </w:rPr>
          <w:t xml:space="preserve">критерию, указанному </w:t>
        </w:r>
        <w:proofErr w:type="gramStart"/>
        <w:r w:rsidR="00617EDB" w:rsidRPr="008F736B">
          <w:rPr>
            <w:shd w:val="clear" w:color="auto" w:fill="FFFFFF"/>
          </w:rPr>
          <w:t>в</w:t>
        </w:r>
        <w:proofErr w:type="gramEnd"/>
        <w:r w:rsidR="00617EDB" w:rsidRPr="008F736B">
          <w:rPr>
            <w:shd w:val="clear" w:color="auto" w:fill="FFFFFF"/>
          </w:rPr>
          <w:t> </w:t>
        </w:r>
        <w:hyperlink r:id="rId60" w:anchor="/document/400141610/entry/24205" w:history="1">
          <w:r w:rsidR="00617EDB" w:rsidRPr="008F736B">
            <w:rPr>
              <w:rStyle w:val="af0"/>
              <w:shd w:val="clear" w:color="auto" w:fill="FFFFFF"/>
            </w:rPr>
            <w:t>подпункте 5</w:t>
          </w:r>
        </w:hyperlink>
        <w:r>
          <w:rPr>
            <w:rStyle w:val="af0"/>
            <w:color w:val="0000FF"/>
          </w:rPr>
          <w:t xml:space="preserve"> </w:t>
        </w:r>
        <w:proofErr w:type="gramStart"/>
        <w:r>
          <w:rPr>
            <w:rStyle w:val="af0"/>
            <w:color w:val="0000FF"/>
          </w:rPr>
          <w:t>пункта</w:t>
        </w:r>
        <w:proofErr w:type="gramEnd"/>
        <w:r>
          <w:rPr>
            <w:rStyle w:val="af0"/>
            <w:color w:val="0000FF"/>
          </w:rPr>
          <w:t xml:space="preserve"> 2.4.2</w:t>
        </w:r>
      </w:hyperlink>
      <w:r>
        <w:t xml:space="preserve"> Положения, предложениям участников конкурса присваиваются баллы по следующей формуле:</w:t>
      </w:r>
    </w:p>
    <w:p w:rsidR="00223E5F" w:rsidRDefault="00223E5F" w:rsidP="00223E5F">
      <w:pPr>
        <w:pStyle w:val="ConsPlusNormal"/>
        <w:jc w:val="both"/>
      </w:pPr>
    </w:p>
    <w:p w:rsidR="00223E5F" w:rsidRDefault="00223E5F" w:rsidP="00223E5F">
      <w:pPr>
        <w:pStyle w:val="ConsPlusNormal"/>
        <w:ind w:firstLine="540"/>
        <w:jc w:val="both"/>
      </w:pPr>
      <w:proofErr w:type="spellStart"/>
      <w:r>
        <w:t>СБ</w:t>
      </w:r>
      <w:r>
        <w:rPr>
          <w:vertAlign w:val="subscript"/>
        </w:rPr>
        <w:t>i</w:t>
      </w:r>
      <w:proofErr w:type="spellEnd"/>
      <w:r>
        <w:t xml:space="preserve"> = </w:t>
      </w:r>
      <w:proofErr w:type="spellStart"/>
      <w:proofErr w:type="gramStart"/>
      <w:r>
        <w:t>С</w:t>
      </w:r>
      <w:proofErr w:type="gramEnd"/>
      <w:r>
        <w:rPr>
          <w:vertAlign w:val="subscript"/>
        </w:rPr>
        <w:t>miN</w:t>
      </w:r>
      <w:proofErr w:type="spellEnd"/>
      <w:r>
        <w:t xml:space="preserve"> / </w:t>
      </w:r>
      <w:proofErr w:type="spellStart"/>
      <w:r>
        <w:t>С</w:t>
      </w:r>
      <w:r>
        <w:rPr>
          <w:vertAlign w:val="subscript"/>
        </w:rPr>
        <w:t>i</w:t>
      </w:r>
      <w:proofErr w:type="spellEnd"/>
      <w:r>
        <w:t xml:space="preserve"> </w:t>
      </w:r>
      <w:proofErr w:type="spellStart"/>
      <w:r>
        <w:t>x</w:t>
      </w:r>
      <w:proofErr w:type="spellEnd"/>
      <w:r>
        <w:t xml:space="preserve"> 100,</w:t>
      </w:r>
    </w:p>
    <w:p w:rsidR="00223E5F" w:rsidRDefault="00223E5F" w:rsidP="00223E5F">
      <w:pPr>
        <w:pStyle w:val="ConsPlusNormal"/>
        <w:jc w:val="both"/>
      </w:pPr>
    </w:p>
    <w:p w:rsidR="00223E5F" w:rsidRDefault="00223E5F" w:rsidP="00223E5F">
      <w:pPr>
        <w:pStyle w:val="ConsPlusNormal"/>
        <w:ind w:firstLine="540"/>
        <w:jc w:val="both"/>
      </w:pPr>
      <w:r>
        <w:t xml:space="preserve">где </w:t>
      </w:r>
      <w:proofErr w:type="spellStart"/>
      <w:r>
        <w:t>СБ</w:t>
      </w:r>
      <w:proofErr w:type="gramStart"/>
      <w:r>
        <w:rPr>
          <w:vertAlign w:val="subscript"/>
        </w:rPr>
        <w:t>i</w:t>
      </w:r>
      <w:proofErr w:type="spellEnd"/>
      <w:proofErr w:type="gramEnd"/>
      <w:r>
        <w:t xml:space="preserve"> - количество баллов по критерию;</w:t>
      </w:r>
    </w:p>
    <w:p w:rsidR="00223E5F" w:rsidRPr="0046357E" w:rsidRDefault="00223E5F" w:rsidP="00223E5F">
      <w:pPr>
        <w:pStyle w:val="ConsPlusNormal"/>
        <w:ind w:firstLine="540"/>
        <w:jc w:val="both"/>
        <w:rPr>
          <w:sz w:val="22"/>
          <w:szCs w:val="22"/>
        </w:rPr>
      </w:pPr>
      <w:proofErr w:type="spellStart"/>
      <w:proofErr w:type="gramStart"/>
      <w:r w:rsidRPr="0046357E">
        <w:rPr>
          <w:sz w:val="22"/>
          <w:szCs w:val="22"/>
        </w:rPr>
        <w:t>С</w:t>
      </w:r>
      <w:proofErr w:type="gramEnd"/>
      <w:r w:rsidRPr="0046357E">
        <w:rPr>
          <w:sz w:val="22"/>
          <w:szCs w:val="22"/>
        </w:rPr>
        <w:t>miN</w:t>
      </w:r>
      <w:proofErr w:type="spellEnd"/>
      <w:r w:rsidRPr="0046357E">
        <w:rPr>
          <w:sz w:val="22"/>
          <w:szCs w:val="22"/>
        </w:rPr>
        <w:t xml:space="preserve"> - минимальное предложение из сделанных участниками;</w:t>
      </w:r>
    </w:p>
    <w:p w:rsidR="00223E5F" w:rsidRPr="0046357E" w:rsidRDefault="00223E5F" w:rsidP="00223E5F">
      <w:pPr>
        <w:pStyle w:val="ConsPlusNormal"/>
        <w:ind w:firstLine="540"/>
        <w:jc w:val="both"/>
        <w:rPr>
          <w:sz w:val="22"/>
          <w:szCs w:val="22"/>
        </w:rPr>
      </w:pPr>
      <w:proofErr w:type="spellStart"/>
      <w:r w:rsidRPr="0046357E">
        <w:rPr>
          <w:sz w:val="22"/>
          <w:szCs w:val="22"/>
        </w:rPr>
        <w:t>С</w:t>
      </w:r>
      <w:proofErr w:type="gramStart"/>
      <w:r w:rsidRPr="0046357E">
        <w:rPr>
          <w:sz w:val="22"/>
          <w:szCs w:val="22"/>
        </w:rPr>
        <w:t>i</w:t>
      </w:r>
      <w:proofErr w:type="spellEnd"/>
      <w:proofErr w:type="gramEnd"/>
      <w:r w:rsidRPr="0046357E">
        <w:rPr>
          <w:sz w:val="22"/>
          <w:szCs w:val="22"/>
        </w:rPr>
        <w:t xml:space="preserve"> - предложение участника, которое оценивается.</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t>2.4.6. Для оценки и сопоставления заявок по критериям, указанным в </w:t>
      </w:r>
      <w:hyperlink r:id="rId61" w:anchor="/document/400141610/entry/24202" w:history="1">
        <w:r w:rsidRPr="0046357E">
          <w:rPr>
            <w:rFonts w:ascii="Times New Roman" w:eastAsiaTheme="minorEastAsia" w:hAnsi="Times New Roman" w:cs="Times New Roman"/>
            <w:color w:val="auto"/>
            <w:sz w:val="22"/>
            <w:szCs w:val="22"/>
          </w:rPr>
          <w:t>подпунктах 2</w:t>
        </w:r>
      </w:hyperlink>
      <w:r w:rsidRPr="0046357E">
        <w:rPr>
          <w:rFonts w:ascii="Times New Roman" w:eastAsiaTheme="minorEastAsia" w:hAnsi="Times New Roman" w:cs="Times New Roman"/>
          <w:color w:val="auto"/>
          <w:sz w:val="22"/>
          <w:szCs w:val="22"/>
        </w:rPr>
        <w:t xml:space="preserve">, </w:t>
      </w:r>
      <w:hyperlink r:id="rId62" w:anchor="/document/400141610/entry/24207" w:history="1">
        <w:r w:rsidRPr="0046357E">
          <w:rPr>
            <w:rFonts w:ascii="Times New Roman" w:eastAsiaTheme="minorEastAsia" w:hAnsi="Times New Roman" w:cs="Times New Roman"/>
            <w:color w:val="auto"/>
            <w:sz w:val="22"/>
            <w:szCs w:val="22"/>
          </w:rPr>
          <w:t>6 - 10 пункта 2.4.2</w:t>
        </w:r>
      </w:hyperlink>
      <w:r w:rsidRPr="0046357E">
        <w:rPr>
          <w:rFonts w:ascii="Times New Roman" w:eastAsiaTheme="minorEastAsia" w:hAnsi="Times New Roman" w:cs="Times New Roman"/>
          <w:color w:val="auto"/>
          <w:sz w:val="22"/>
          <w:szCs w:val="22"/>
        </w:rPr>
        <w:t> Положения, в конкурсной документации устанавливаются:</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t>1) показатели (подкритерии), по которым будет оцениваться каждый критерий;</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lastRenderedPageBreak/>
        <w:t>2) минимальное или максимальное количество баллов, которое может быть присвоено по каждому показателю;</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t>Предложениям участников конкурса по показателям присваиваются баллы по шкале присвоения баллов, установленной в конкурсной документации или следующей формуле:</w:t>
      </w:r>
    </w:p>
    <w:p w:rsidR="0046357E" w:rsidRPr="0046357E" w:rsidRDefault="0046357E" w:rsidP="0046357E">
      <w:pPr>
        <w:ind w:firstLine="709"/>
        <w:jc w:val="both"/>
        <w:rPr>
          <w:rFonts w:ascii="Times New Roman" w:eastAsiaTheme="minorEastAsia" w:hAnsi="Times New Roman" w:cs="Times New Roman"/>
          <w:color w:val="auto"/>
          <w:sz w:val="22"/>
          <w:szCs w:val="22"/>
        </w:rPr>
      </w:pPr>
      <w:proofErr w:type="spellStart"/>
      <w:r w:rsidRPr="0046357E">
        <w:rPr>
          <w:rFonts w:ascii="Times New Roman" w:eastAsiaTheme="minorEastAsia" w:hAnsi="Times New Roman" w:cs="Times New Roman"/>
          <w:color w:val="auto"/>
          <w:sz w:val="22"/>
          <w:szCs w:val="22"/>
        </w:rPr>
        <w:t>ПБ</w:t>
      </w:r>
      <w:proofErr w:type="gramStart"/>
      <w:r w:rsidRPr="0046357E">
        <w:rPr>
          <w:rFonts w:ascii="Times New Roman" w:eastAsiaTheme="minorEastAsia" w:hAnsi="Times New Roman" w:cs="Times New Roman"/>
          <w:color w:val="auto"/>
          <w:sz w:val="22"/>
          <w:szCs w:val="22"/>
        </w:rPr>
        <w:t>i</w:t>
      </w:r>
      <w:proofErr w:type="gramEnd"/>
      <w:r w:rsidRPr="0046357E">
        <w:rPr>
          <w:rFonts w:ascii="Times New Roman" w:eastAsiaTheme="minorEastAsia" w:hAnsi="Times New Roman" w:cs="Times New Roman"/>
          <w:color w:val="auto"/>
          <w:sz w:val="22"/>
          <w:szCs w:val="22"/>
        </w:rPr>
        <w:t>=Пi</w:t>
      </w:r>
      <w:proofErr w:type="spellEnd"/>
      <w:r w:rsidRPr="0046357E">
        <w:rPr>
          <w:rFonts w:ascii="Times New Roman" w:eastAsiaTheme="minorEastAsia" w:hAnsi="Times New Roman" w:cs="Times New Roman"/>
          <w:color w:val="auto"/>
          <w:sz w:val="22"/>
          <w:szCs w:val="22"/>
        </w:rPr>
        <w:t>/Пmaxх100,</w:t>
      </w:r>
    </w:p>
    <w:p w:rsidR="0046357E" w:rsidRPr="0046357E" w:rsidRDefault="0046357E" w:rsidP="0046357E">
      <w:pPr>
        <w:ind w:firstLine="709"/>
        <w:jc w:val="both"/>
        <w:rPr>
          <w:rFonts w:ascii="Times New Roman" w:eastAsiaTheme="minorEastAsia" w:hAnsi="Times New Roman" w:cs="Times New Roman"/>
          <w:color w:val="auto"/>
          <w:sz w:val="22"/>
          <w:szCs w:val="22"/>
        </w:rPr>
      </w:pPr>
      <w:r w:rsidRPr="0046357E">
        <w:rPr>
          <w:rFonts w:ascii="Times New Roman" w:eastAsiaTheme="minorEastAsia" w:hAnsi="Times New Roman" w:cs="Times New Roman"/>
          <w:color w:val="auto"/>
          <w:sz w:val="22"/>
          <w:szCs w:val="22"/>
        </w:rPr>
        <w:t xml:space="preserve">где </w:t>
      </w:r>
      <w:proofErr w:type="spellStart"/>
      <w:r w:rsidRPr="0046357E">
        <w:rPr>
          <w:rFonts w:ascii="Times New Roman" w:eastAsiaTheme="minorEastAsia" w:hAnsi="Times New Roman" w:cs="Times New Roman"/>
          <w:color w:val="auto"/>
          <w:sz w:val="22"/>
          <w:szCs w:val="22"/>
        </w:rPr>
        <w:t>ПБ</w:t>
      </w:r>
      <w:proofErr w:type="gramStart"/>
      <w:r w:rsidRPr="0046357E">
        <w:rPr>
          <w:rFonts w:ascii="Times New Roman" w:eastAsiaTheme="minorEastAsia" w:hAnsi="Times New Roman" w:cs="Times New Roman"/>
          <w:color w:val="auto"/>
          <w:sz w:val="22"/>
          <w:szCs w:val="22"/>
        </w:rPr>
        <w:t>i</w:t>
      </w:r>
      <w:proofErr w:type="spellEnd"/>
      <w:proofErr w:type="gramEnd"/>
      <w:r w:rsidRPr="0046357E">
        <w:rPr>
          <w:rFonts w:ascii="Times New Roman" w:eastAsiaTheme="minorEastAsia" w:hAnsi="Times New Roman" w:cs="Times New Roman"/>
          <w:color w:val="auto"/>
          <w:sz w:val="22"/>
          <w:szCs w:val="22"/>
        </w:rPr>
        <w:t> - количество баллов по показателю;</w:t>
      </w:r>
    </w:p>
    <w:p w:rsidR="0046357E" w:rsidRPr="0046357E" w:rsidRDefault="0046357E" w:rsidP="0046357E">
      <w:pPr>
        <w:ind w:firstLine="709"/>
        <w:jc w:val="both"/>
        <w:rPr>
          <w:rFonts w:ascii="Times New Roman" w:eastAsiaTheme="minorEastAsia" w:hAnsi="Times New Roman" w:cs="Times New Roman"/>
          <w:color w:val="auto"/>
          <w:sz w:val="22"/>
          <w:szCs w:val="22"/>
        </w:rPr>
      </w:pPr>
      <w:proofErr w:type="spellStart"/>
      <w:r w:rsidRPr="0046357E">
        <w:rPr>
          <w:rFonts w:ascii="Times New Roman" w:eastAsiaTheme="minorEastAsia" w:hAnsi="Times New Roman" w:cs="Times New Roman"/>
          <w:color w:val="auto"/>
          <w:sz w:val="22"/>
          <w:szCs w:val="22"/>
        </w:rPr>
        <w:t>П</w:t>
      </w:r>
      <w:proofErr w:type="gramStart"/>
      <w:r w:rsidRPr="0046357E">
        <w:rPr>
          <w:rFonts w:ascii="Times New Roman" w:eastAsiaTheme="minorEastAsia" w:hAnsi="Times New Roman" w:cs="Times New Roman"/>
          <w:color w:val="auto"/>
          <w:sz w:val="22"/>
          <w:szCs w:val="22"/>
        </w:rPr>
        <w:t>i</w:t>
      </w:r>
      <w:proofErr w:type="spellEnd"/>
      <w:proofErr w:type="gramEnd"/>
      <w:r w:rsidRPr="0046357E">
        <w:rPr>
          <w:rFonts w:ascii="Times New Roman" w:eastAsiaTheme="minorEastAsia" w:hAnsi="Times New Roman" w:cs="Times New Roman"/>
          <w:color w:val="auto"/>
          <w:sz w:val="22"/>
          <w:szCs w:val="22"/>
        </w:rPr>
        <w:t xml:space="preserve"> - предложение участника, которое оценивается;</w:t>
      </w:r>
    </w:p>
    <w:p w:rsidR="0046357E" w:rsidRDefault="0046357E" w:rsidP="0046357E">
      <w:pPr>
        <w:pStyle w:val="ConsPlusNormal"/>
        <w:ind w:firstLine="540"/>
        <w:jc w:val="both"/>
        <w:rPr>
          <w:sz w:val="22"/>
          <w:szCs w:val="22"/>
        </w:rPr>
      </w:pPr>
      <w:proofErr w:type="gramStart"/>
      <w:r w:rsidRPr="0046357E">
        <w:rPr>
          <w:sz w:val="22"/>
          <w:szCs w:val="22"/>
        </w:rPr>
        <w:t>П</w:t>
      </w:r>
      <w:proofErr w:type="gramEnd"/>
      <w:r w:rsidRPr="0046357E">
        <w:rPr>
          <w:sz w:val="22"/>
          <w:szCs w:val="22"/>
        </w:rPr>
        <w:t>max - предложение, за которое присваивается максимальное количество баллов.</w:t>
      </w:r>
    </w:p>
    <w:p w:rsidR="00223E5F" w:rsidRPr="0046357E" w:rsidRDefault="00223E5F" w:rsidP="0046357E">
      <w:pPr>
        <w:pStyle w:val="ConsPlusNormal"/>
        <w:ind w:firstLine="540"/>
        <w:jc w:val="both"/>
        <w:rPr>
          <w:sz w:val="22"/>
          <w:szCs w:val="22"/>
        </w:rPr>
      </w:pPr>
      <w:r w:rsidRPr="0046357E">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23E5F" w:rsidRDefault="00223E5F" w:rsidP="00223E5F">
      <w:pPr>
        <w:pStyle w:val="ConsPlusNormal"/>
        <w:ind w:firstLine="540"/>
        <w:jc w:val="both"/>
      </w:pPr>
      <w:r w:rsidRPr="0046357E">
        <w:rPr>
          <w:sz w:val="22"/>
          <w:szCs w:val="22"/>
        </w:rPr>
        <w:t>2.4.8. Итоговое количество баллов, присваиваемых заявке</w:t>
      </w:r>
      <w:r>
        <w:t xml:space="preserve"> по результатам оценки и сопоставления, определяется как сумма итоговых баллов по каждому критерию.</w:t>
      </w:r>
    </w:p>
    <w:p w:rsidR="00223E5F" w:rsidRDefault="00223E5F" w:rsidP="00223E5F">
      <w:pPr>
        <w:pStyle w:val="ConsPlusNormal"/>
        <w:ind w:firstLine="540"/>
        <w:jc w:val="both"/>
      </w:pPr>
      <w:bookmarkStart w:id="48" w:name="Par681"/>
      <w:bookmarkEnd w:id="48"/>
      <w:r>
        <w:t>2.4.9. Победителем конкурса признается участник, заявке которого присвоено наибольшее количество баллов.</w:t>
      </w:r>
    </w:p>
    <w:p w:rsidR="00223E5F" w:rsidRDefault="00223E5F" w:rsidP="00223E5F">
      <w:pPr>
        <w:pStyle w:val="ConsPlusNormal"/>
        <w:ind w:firstLine="540"/>
        <w:jc w:val="both"/>
      </w:pPr>
      <w:bookmarkStart w:id="49" w:name="Par682"/>
      <w:bookmarkEnd w:id="49"/>
      <w:r>
        <w:t xml:space="preserve">2.4.10. Порядок оценки заявок устанавливается в конкурсной документации в соответствии с </w:t>
      </w:r>
      <w:hyperlink r:id="rId63" w:anchor="Par651"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 w:history="1">
        <w:r>
          <w:rPr>
            <w:rStyle w:val="af0"/>
            <w:color w:val="0000FF"/>
          </w:rPr>
          <w:t>пунктами 2.4.3</w:t>
        </w:r>
      </w:hyperlink>
      <w:r>
        <w:t xml:space="preserve"> - </w:t>
      </w:r>
      <w:hyperlink r:id="rId64" w:anchor="Par681" w:tooltip="2.4.9. Победителем конкурса признается участник, заявке которого присвоено наибольшее количество баллов." w:history="1">
        <w:r>
          <w:rPr>
            <w:rStyle w:val="af0"/>
            <w:color w:val="0000FF"/>
          </w:rPr>
          <w:t>2.4.9</w:t>
        </w:r>
      </w:hyperlink>
      <w:r>
        <w:t xml:space="preserve"> Положения. Он должен позволять однозначно и объективно выявить лучшие из </w:t>
      </w:r>
      <w:proofErr w:type="gramStart"/>
      <w:r>
        <w:t>предложенных</w:t>
      </w:r>
      <w:proofErr w:type="gramEnd"/>
      <w:r>
        <w:t xml:space="preserve"> участниками условия исполнения договора.</w:t>
      </w:r>
    </w:p>
    <w:p w:rsidR="00223E5F" w:rsidRDefault="00223E5F" w:rsidP="00223E5F">
      <w:pPr>
        <w:pStyle w:val="ConsPlusNormal"/>
        <w:jc w:val="both"/>
      </w:pPr>
    </w:p>
    <w:p w:rsidR="00223E5F" w:rsidRDefault="00223E5F" w:rsidP="00223E5F">
      <w:pPr>
        <w:pStyle w:val="ConsPlusNormal"/>
        <w:jc w:val="center"/>
        <w:outlineLvl w:val="2"/>
      </w:pPr>
      <w:r>
        <w:rPr>
          <w:b/>
          <w:bCs/>
        </w:rPr>
        <w:t>2.5. Порядок подачи заявок на участие</w:t>
      </w:r>
    </w:p>
    <w:p w:rsidR="00223E5F" w:rsidRDefault="00223E5F" w:rsidP="00223E5F">
      <w:pPr>
        <w:pStyle w:val="ConsPlusNormal"/>
        <w:jc w:val="center"/>
      </w:pPr>
      <w:r>
        <w:rPr>
          <w:b/>
          <w:bCs/>
        </w:rPr>
        <w:t>в конкурсе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83221F" w:rsidRDefault="00223E5F" w:rsidP="0083221F">
      <w:pPr>
        <w:pStyle w:val="ConsPlusNormal"/>
        <w:ind w:firstLine="540"/>
        <w:jc w:val="both"/>
      </w:pPr>
      <w: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t>указанные</w:t>
      </w:r>
      <w:proofErr w:type="gramEnd"/>
      <w:r>
        <w:t xml:space="preserve"> в извещении о проведении конкурса.</w:t>
      </w:r>
      <w:r w:rsidR="0083221F">
        <w:t xml:space="preserve"> </w:t>
      </w:r>
    </w:p>
    <w:p w:rsidR="0083221F" w:rsidRPr="0083221F" w:rsidRDefault="00223E5F" w:rsidP="00567054">
      <w:pPr>
        <w:pStyle w:val="ConsPlusNormal"/>
        <w:spacing w:line="240" w:lineRule="atLeast"/>
        <w:ind w:firstLine="539"/>
        <w:jc w:val="both"/>
      </w:pPr>
      <w:r w:rsidRPr="0083221F">
        <w:t xml:space="preserve">2.5.3. </w:t>
      </w:r>
      <w:r w:rsidR="00FB70ED" w:rsidRPr="008F736B">
        <w:t>2.5.3. Заказчик вправе установить обязанность представления следующих информации и документов в заявке на участие в конкурсе:</w:t>
      </w:r>
    </w:p>
    <w:p w:rsidR="00567054" w:rsidRPr="00220CB6" w:rsidRDefault="00567054" w:rsidP="00567054">
      <w:pPr>
        <w:pStyle w:val="ConsPlusNormal"/>
        <w:spacing w:line="240" w:lineRule="atLeast"/>
        <w:ind w:firstLine="539"/>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567054" w:rsidRPr="00220CB6" w:rsidRDefault="00567054" w:rsidP="00567054">
      <w:pPr>
        <w:pStyle w:val="ConsPlusNormal"/>
        <w:spacing w:line="240" w:lineRule="atLeast"/>
        <w:ind w:firstLine="539"/>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567054" w:rsidRPr="00220CB6" w:rsidRDefault="00567054" w:rsidP="00567054">
      <w:pPr>
        <w:pStyle w:val="ConsPlusNormal"/>
        <w:spacing w:line="240" w:lineRule="atLeast"/>
        <w:ind w:firstLine="539"/>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7054" w:rsidRPr="00220CB6" w:rsidRDefault="00567054" w:rsidP="00567054">
      <w:pPr>
        <w:pStyle w:val="ConsPlusNormal"/>
        <w:spacing w:line="240" w:lineRule="atLeast"/>
        <w:ind w:firstLine="539"/>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67054" w:rsidRPr="00220CB6" w:rsidRDefault="00567054" w:rsidP="00567054">
      <w:pPr>
        <w:pStyle w:val="ConsPlusNormal"/>
        <w:spacing w:line="240" w:lineRule="atLeast"/>
        <w:ind w:firstLine="539"/>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567054" w:rsidRPr="00220CB6" w:rsidRDefault="00567054" w:rsidP="00567054">
      <w:pPr>
        <w:pStyle w:val="ConsPlusNormal"/>
        <w:spacing w:line="240" w:lineRule="atLeast"/>
        <w:ind w:firstLine="539"/>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567054" w:rsidRPr="00220CB6" w:rsidRDefault="00567054" w:rsidP="00567054">
      <w:pPr>
        <w:pStyle w:val="ConsPlusNormal"/>
        <w:spacing w:line="240" w:lineRule="atLeast"/>
        <w:ind w:firstLine="539"/>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567054" w:rsidRPr="00220CB6" w:rsidRDefault="00567054" w:rsidP="00567054">
      <w:pPr>
        <w:pStyle w:val="ConsPlusNormal"/>
        <w:spacing w:line="240" w:lineRule="atLeast"/>
        <w:ind w:firstLine="539"/>
        <w:jc w:val="both"/>
        <w:rPr>
          <w:sz w:val="22"/>
          <w:szCs w:val="22"/>
        </w:rPr>
      </w:pPr>
      <w:r w:rsidRPr="00220CB6">
        <w:rPr>
          <w:sz w:val="22"/>
          <w:szCs w:val="22"/>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w:t>
      </w:r>
      <w:r w:rsidRPr="00220CB6">
        <w:rPr>
          <w:sz w:val="22"/>
          <w:szCs w:val="22"/>
        </w:rPr>
        <w:lastRenderedPageBreak/>
        <w:t>пункта;</w:t>
      </w:r>
    </w:p>
    <w:p w:rsidR="00567054" w:rsidRPr="00220CB6" w:rsidRDefault="00567054" w:rsidP="00567054">
      <w:pPr>
        <w:pStyle w:val="ConsPlusNormal"/>
        <w:spacing w:line="240" w:lineRule="atLeast"/>
        <w:ind w:firstLine="539"/>
        <w:jc w:val="both"/>
        <w:rPr>
          <w:sz w:val="22"/>
          <w:szCs w:val="22"/>
        </w:rPr>
      </w:pPr>
      <w:proofErr w:type="gramStart"/>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220CB6">
        <w:rPr>
          <w:sz w:val="22"/>
          <w:szCs w:val="22"/>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67054" w:rsidRPr="00220CB6" w:rsidRDefault="00567054" w:rsidP="00567054">
      <w:pPr>
        <w:pStyle w:val="ConsPlusNormal"/>
        <w:spacing w:line="240" w:lineRule="atLeast"/>
        <w:ind w:firstLine="539"/>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567054" w:rsidRPr="00220CB6" w:rsidRDefault="00567054" w:rsidP="00567054">
      <w:pPr>
        <w:pStyle w:val="ConsPlusNormal"/>
        <w:spacing w:line="240" w:lineRule="atLeast"/>
        <w:ind w:firstLine="539"/>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567054" w:rsidRPr="00220CB6" w:rsidRDefault="00567054" w:rsidP="00567054">
      <w:pPr>
        <w:pStyle w:val="ConsPlusNormal"/>
        <w:spacing w:line="240" w:lineRule="atLeast"/>
        <w:ind w:firstLine="539"/>
        <w:jc w:val="both"/>
        <w:rPr>
          <w:sz w:val="22"/>
          <w:szCs w:val="22"/>
        </w:rPr>
      </w:pPr>
      <w:r w:rsidRPr="00220CB6">
        <w:rPr>
          <w:sz w:val="22"/>
          <w:szCs w:val="22"/>
        </w:rPr>
        <w:t xml:space="preserve">а) </w:t>
      </w:r>
      <w:proofErr w:type="spellStart"/>
      <w:r w:rsidRPr="00220CB6">
        <w:rPr>
          <w:sz w:val="22"/>
          <w:szCs w:val="22"/>
        </w:rPr>
        <w:t>непроведение</w:t>
      </w:r>
      <w:proofErr w:type="spellEnd"/>
      <w:r w:rsidRPr="00220CB6">
        <w:rPr>
          <w:sz w:val="22"/>
          <w:szCs w:val="22"/>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67054" w:rsidRPr="00220CB6" w:rsidRDefault="00567054" w:rsidP="00567054">
      <w:pPr>
        <w:pStyle w:val="ConsPlusNormal"/>
        <w:spacing w:line="240" w:lineRule="atLeast"/>
        <w:ind w:firstLine="539"/>
        <w:jc w:val="both"/>
        <w:rPr>
          <w:sz w:val="22"/>
          <w:szCs w:val="22"/>
        </w:rPr>
      </w:pPr>
      <w:r w:rsidRPr="00220CB6">
        <w:rPr>
          <w:sz w:val="22"/>
          <w:szCs w:val="22"/>
        </w:rPr>
        <w:t xml:space="preserve">б) </w:t>
      </w:r>
      <w:proofErr w:type="spellStart"/>
      <w:r w:rsidRPr="00220CB6">
        <w:rPr>
          <w:sz w:val="22"/>
          <w:szCs w:val="22"/>
        </w:rPr>
        <w:t>неприостановление</w:t>
      </w:r>
      <w:proofErr w:type="spellEnd"/>
      <w:r w:rsidRPr="00220CB6">
        <w:rPr>
          <w:sz w:val="22"/>
          <w:szCs w:val="22"/>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567054" w:rsidRPr="00220CB6" w:rsidRDefault="00567054" w:rsidP="00567054">
      <w:pPr>
        <w:pStyle w:val="ConsPlusNormal"/>
        <w:spacing w:line="240" w:lineRule="atLeast"/>
        <w:ind w:firstLine="539"/>
        <w:jc w:val="both"/>
        <w:rPr>
          <w:sz w:val="22"/>
          <w:szCs w:val="22"/>
        </w:rPr>
      </w:pPr>
      <w:proofErr w:type="gramStart"/>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20CB6">
        <w:rPr>
          <w:sz w:val="22"/>
          <w:szCs w:val="22"/>
        </w:rPr>
        <w:t xml:space="preserve"> признании обязанности </w:t>
      </w:r>
      <w:proofErr w:type="gramStart"/>
      <w:r w:rsidRPr="00220CB6">
        <w:rPr>
          <w:sz w:val="22"/>
          <w:szCs w:val="22"/>
        </w:rPr>
        <w:t>заявителя</w:t>
      </w:r>
      <w:proofErr w:type="gramEnd"/>
      <w:r w:rsidRPr="00220CB6">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0CB6">
        <w:rPr>
          <w:sz w:val="22"/>
          <w:szCs w:val="22"/>
        </w:rPr>
        <w:t>указанных</w:t>
      </w:r>
      <w:proofErr w:type="gramEnd"/>
      <w:r w:rsidRPr="00220CB6">
        <w:rPr>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567054" w:rsidRPr="00220CB6" w:rsidRDefault="00567054" w:rsidP="00567054">
      <w:pPr>
        <w:pStyle w:val="ConsPlusNormal"/>
        <w:spacing w:line="240" w:lineRule="atLeast"/>
        <w:ind w:firstLine="539"/>
        <w:jc w:val="both"/>
        <w:rPr>
          <w:sz w:val="22"/>
          <w:szCs w:val="22"/>
        </w:rPr>
      </w:pPr>
      <w:proofErr w:type="gramStart"/>
      <w:r w:rsidRPr="00220CB6">
        <w:rPr>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220CB6">
        <w:rPr>
          <w:sz w:val="22"/>
          <w:szCs w:val="22"/>
        </w:rPr>
        <w:t xml:space="preserve"> </w:t>
      </w:r>
      <w:proofErr w:type="gramStart"/>
      <w:r w:rsidRPr="00220CB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567054" w:rsidRPr="00220CB6" w:rsidRDefault="00567054" w:rsidP="00567054">
      <w:pPr>
        <w:pStyle w:val="ConsPlusNormal"/>
        <w:spacing w:line="240" w:lineRule="atLeast"/>
        <w:ind w:firstLine="539"/>
        <w:jc w:val="both"/>
        <w:rPr>
          <w:sz w:val="22"/>
          <w:szCs w:val="22"/>
        </w:rPr>
      </w:pPr>
      <w:proofErr w:type="spellStart"/>
      <w:r w:rsidRPr="00220CB6">
        <w:rPr>
          <w:sz w:val="22"/>
          <w:szCs w:val="22"/>
        </w:rPr>
        <w:t>д</w:t>
      </w:r>
      <w:proofErr w:type="spellEnd"/>
      <w:r w:rsidRPr="00220CB6">
        <w:rPr>
          <w:sz w:val="22"/>
          <w:szCs w:val="22"/>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054" w:rsidRPr="00220CB6" w:rsidRDefault="00567054" w:rsidP="00567054">
      <w:pPr>
        <w:pStyle w:val="ConsPlusNormal"/>
        <w:spacing w:line="240" w:lineRule="atLeast"/>
        <w:ind w:firstLine="539"/>
        <w:jc w:val="both"/>
        <w:rPr>
          <w:sz w:val="22"/>
          <w:szCs w:val="22"/>
        </w:rPr>
      </w:pPr>
      <w:bookmarkStart w:id="50" w:name="Par712"/>
      <w:bookmarkEnd w:id="50"/>
      <w:proofErr w:type="gramStart"/>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220CB6">
        <w:rPr>
          <w:sz w:val="22"/>
          <w:szCs w:val="22"/>
        </w:rPr>
        <w:t xml:space="preserve"> </w:t>
      </w:r>
      <w:proofErr w:type="gramStart"/>
      <w:r w:rsidRPr="00220CB6">
        <w:rPr>
          <w:sz w:val="22"/>
          <w:szCs w:val="22"/>
        </w:rPr>
        <w:t>информационно-телекоммуникационной сети "Интернет", на которых размещены эти информация и документы);</w:t>
      </w:r>
      <w:proofErr w:type="gramEnd"/>
    </w:p>
    <w:p w:rsidR="00567054" w:rsidRPr="00220CB6" w:rsidRDefault="00567054" w:rsidP="00567054">
      <w:pPr>
        <w:pStyle w:val="ConsPlusNormal"/>
        <w:spacing w:line="240" w:lineRule="atLeast"/>
        <w:ind w:firstLine="539"/>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67054" w:rsidRPr="00220CB6" w:rsidRDefault="00567054" w:rsidP="00567054">
      <w:pPr>
        <w:pStyle w:val="ConsPlusNormal"/>
        <w:spacing w:line="240" w:lineRule="atLeast"/>
        <w:ind w:firstLine="539"/>
        <w:jc w:val="both"/>
        <w:rPr>
          <w:sz w:val="22"/>
          <w:szCs w:val="22"/>
        </w:rPr>
      </w:pPr>
      <w:proofErr w:type="spellStart"/>
      <w:r w:rsidRPr="00220CB6">
        <w:rPr>
          <w:sz w:val="22"/>
          <w:szCs w:val="22"/>
        </w:rPr>
        <w:t>з</w:t>
      </w:r>
      <w:proofErr w:type="spellEnd"/>
      <w:r w:rsidRPr="00220CB6">
        <w:rPr>
          <w:sz w:val="22"/>
          <w:szCs w:val="22"/>
        </w:rPr>
        <w:t xml:space="preserve">) обладание участником конкурентной закупки правами использования результата </w:t>
      </w:r>
      <w:r w:rsidRPr="00220CB6">
        <w:rPr>
          <w:sz w:val="22"/>
          <w:szCs w:val="22"/>
        </w:rPr>
        <w:lastRenderedPageBreak/>
        <w:t>интеллектуальной деятельности в случае использования такого результата при исполнении договора;</w:t>
      </w:r>
    </w:p>
    <w:p w:rsidR="00567054" w:rsidRPr="00220CB6" w:rsidRDefault="00567054" w:rsidP="00567054">
      <w:pPr>
        <w:pStyle w:val="ConsPlusNormal"/>
        <w:spacing w:line="240" w:lineRule="atLeast"/>
        <w:ind w:firstLine="539"/>
        <w:jc w:val="both"/>
        <w:rPr>
          <w:sz w:val="22"/>
          <w:szCs w:val="22"/>
        </w:rPr>
      </w:pPr>
      <w:r w:rsidRPr="00220CB6">
        <w:rPr>
          <w:sz w:val="22"/>
          <w:szCs w:val="22"/>
        </w:rPr>
        <w:t>10) предложение участника конкурентной закупки в отношении предмета такой закупки;</w:t>
      </w:r>
    </w:p>
    <w:p w:rsidR="00567054" w:rsidRPr="00220CB6" w:rsidRDefault="00567054" w:rsidP="00567054">
      <w:pPr>
        <w:pStyle w:val="ConsPlusNormal"/>
        <w:spacing w:line="240" w:lineRule="atLeast"/>
        <w:ind w:firstLine="539"/>
        <w:jc w:val="both"/>
        <w:rPr>
          <w:sz w:val="22"/>
          <w:szCs w:val="22"/>
        </w:rPr>
      </w:pPr>
      <w:proofErr w:type="gramStart"/>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20CB6">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7054" w:rsidRPr="00220CB6" w:rsidRDefault="00567054" w:rsidP="00567054">
      <w:pPr>
        <w:pStyle w:val="ConsPlusNormal"/>
        <w:spacing w:line="240" w:lineRule="atLeast"/>
        <w:ind w:firstLine="539"/>
        <w:jc w:val="both"/>
        <w:rPr>
          <w:sz w:val="22"/>
          <w:szCs w:val="22"/>
        </w:rPr>
      </w:pPr>
      <w:r w:rsidRPr="00220CB6">
        <w:rPr>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567054" w:rsidRPr="00220CB6" w:rsidRDefault="00567054" w:rsidP="00567054">
      <w:pPr>
        <w:pStyle w:val="ConsPlusNormal"/>
        <w:spacing w:line="240" w:lineRule="atLeast"/>
        <w:ind w:firstLine="539"/>
        <w:jc w:val="both"/>
        <w:rPr>
          <w:sz w:val="22"/>
          <w:szCs w:val="22"/>
        </w:rPr>
      </w:pPr>
      <w:r w:rsidRPr="00220CB6">
        <w:rPr>
          <w:sz w:val="22"/>
          <w:szCs w:val="22"/>
        </w:rPr>
        <w:t>13) другие документы в соответствии с требованиями Положения и конкурсной документации;</w:t>
      </w:r>
    </w:p>
    <w:p w:rsidR="00567054" w:rsidRDefault="00567054" w:rsidP="00567054">
      <w:pPr>
        <w:pStyle w:val="ConsPlusNormal"/>
        <w:spacing w:line="240" w:lineRule="atLeast"/>
        <w:ind w:firstLine="539"/>
        <w:jc w:val="both"/>
        <w:rPr>
          <w:sz w:val="22"/>
          <w:szCs w:val="22"/>
        </w:rPr>
      </w:pPr>
      <w:r w:rsidRPr="00220CB6">
        <w:rPr>
          <w:sz w:val="22"/>
          <w:szCs w:val="22"/>
        </w:rPr>
        <w:t>14) предложение о цене договора (единицы товара, работы, услуги).</w:t>
      </w:r>
    </w:p>
    <w:p w:rsidR="00FB70ED" w:rsidRPr="00220CB6" w:rsidRDefault="00FB70ED" w:rsidP="00567054">
      <w:pPr>
        <w:pStyle w:val="ConsPlusNormal"/>
        <w:spacing w:line="240" w:lineRule="atLeast"/>
        <w:ind w:firstLine="539"/>
        <w:jc w:val="both"/>
        <w:rPr>
          <w:sz w:val="22"/>
          <w:szCs w:val="22"/>
        </w:rPr>
      </w:pPr>
      <w:proofErr w:type="gramStart"/>
      <w:r>
        <w:rPr>
          <w:sz w:val="22"/>
          <w:szCs w:val="22"/>
        </w:rPr>
        <w:t xml:space="preserve">15) </w:t>
      </w:r>
      <w:r w:rsidRPr="008F736B">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5" w:anchor="dst440" w:history="1">
        <w:r w:rsidRPr="008F736B">
          <w:t>пунктом 1 части 8 статьи 3</w:t>
        </w:r>
      </w:hyperlink>
      <w:r w:rsidRPr="008F736B">
        <w:t> </w:t>
      </w:r>
      <w:r w:rsidRPr="008F736B">
        <w:rPr>
          <w:shd w:val="clear" w:color="auto" w:fill="FFFFFF"/>
        </w:rPr>
        <w:t>Закона о закупках товаров, работ, услуг отдельными видами юридических лиц</w:t>
      </w:r>
      <w:r w:rsidRPr="008F736B">
        <w:t>.</w:t>
      </w:r>
      <w:proofErr w:type="gramEnd"/>
    </w:p>
    <w:p w:rsidR="00223E5F" w:rsidRDefault="00223E5F" w:rsidP="00223E5F">
      <w:pPr>
        <w:pStyle w:val="ConsPlusNormal"/>
        <w:ind w:firstLine="540"/>
        <w:jc w:val="both"/>
      </w:pPr>
      <w:r>
        <w:t>2.5.4. Заявка на участие в конкурсе может содержать:</w:t>
      </w:r>
    </w:p>
    <w:p w:rsidR="00223E5F" w:rsidRDefault="00223E5F" w:rsidP="00223E5F">
      <w:pPr>
        <w:pStyle w:val="ConsPlusNormal"/>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23E5F" w:rsidRDefault="00223E5F" w:rsidP="00223E5F">
      <w:pPr>
        <w:pStyle w:val="ConsPlusNormal"/>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223E5F" w:rsidRDefault="00223E5F" w:rsidP="00223E5F">
      <w:pPr>
        <w:pStyle w:val="ConsPlusNormal"/>
        <w:ind w:firstLine="540"/>
        <w:jc w:val="both"/>
      </w:pPr>
      <w: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23E5F" w:rsidRDefault="00223E5F" w:rsidP="00223E5F">
      <w:pPr>
        <w:pStyle w:val="ConsPlusNormal"/>
        <w:ind w:firstLine="540"/>
        <w:jc w:val="both"/>
      </w:pPr>
      <w: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23E5F" w:rsidRDefault="00223E5F" w:rsidP="00223E5F">
      <w:pPr>
        <w:pStyle w:val="ConsPlusNormal"/>
        <w:ind w:firstLine="540"/>
        <w:jc w:val="both"/>
      </w:pPr>
      <w: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23E5F" w:rsidRDefault="00223E5F" w:rsidP="00223E5F">
      <w:pPr>
        <w:pStyle w:val="ConsPlusNormal"/>
        <w:ind w:firstLine="540"/>
        <w:jc w:val="both"/>
      </w:pPr>
      <w: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23E5F" w:rsidRDefault="00223E5F" w:rsidP="00223E5F">
      <w:pPr>
        <w:pStyle w:val="ConsPlusNormal"/>
        <w:jc w:val="both"/>
      </w:pPr>
    </w:p>
    <w:p w:rsidR="00223E5F" w:rsidRDefault="00223E5F" w:rsidP="00223E5F">
      <w:pPr>
        <w:pStyle w:val="ConsPlusNormal"/>
        <w:jc w:val="center"/>
        <w:outlineLvl w:val="2"/>
      </w:pPr>
      <w:r>
        <w:rPr>
          <w:b/>
          <w:bCs/>
        </w:rPr>
        <w:t>2.6. Порядок открытия доступа к заявкам</w:t>
      </w:r>
    </w:p>
    <w:p w:rsidR="00223E5F" w:rsidRDefault="00223E5F" w:rsidP="00223E5F">
      <w:pPr>
        <w:pStyle w:val="ConsPlusNormal"/>
        <w:jc w:val="center"/>
      </w:pPr>
      <w:r>
        <w:rPr>
          <w:b/>
          <w:bCs/>
        </w:rPr>
        <w:t>на участие в конкурсе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2.6.1. </w:t>
      </w:r>
      <w:proofErr w:type="gramStart"/>
      <w: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223E5F" w:rsidRDefault="00223E5F" w:rsidP="00223E5F">
      <w:pPr>
        <w:pStyle w:val="ConsPlusNormal"/>
        <w:ind w:firstLine="540"/>
        <w:jc w:val="both"/>
      </w:pPr>
      <w:r>
        <w:t xml:space="preserve">2.6.2. </w:t>
      </w:r>
      <w:proofErr w:type="gramStart"/>
      <w: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223E5F" w:rsidRDefault="00223E5F" w:rsidP="00223E5F">
      <w:pPr>
        <w:pStyle w:val="ConsPlusNormal"/>
        <w:ind w:firstLine="540"/>
        <w:jc w:val="both"/>
      </w:pPr>
      <w:r>
        <w:t xml:space="preserve">2.6.3. При открытии доступа к заявкам в протокол открытия доступа к заявкам вносятся сведения, указанные в </w:t>
      </w:r>
      <w:hyperlink r:id="rId66"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пункте 1.7.4</w:t>
        </w:r>
      </w:hyperlink>
      <w:r>
        <w:t xml:space="preserve"> Положения, а также следующая информация:</w:t>
      </w:r>
    </w:p>
    <w:p w:rsidR="00223E5F" w:rsidRDefault="00223E5F" w:rsidP="00223E5F">
      <w:pPr>
        <w:pStyle w:val="ConsPlusNormal"/>
        <w:ind w:firstLine="540"/>
        <w:jc w:val="both"/>
      </w:pPr>
      <w:r>
        <w:t>1) фамилии, имена, отчества</w:t>
      </w:r>
      <w:r w:rsidR="0083221F">
        <w:t xml:space="preserve"> (при наличии)</w:t>
      </w:r>
      <w:r>
        <w:t>, должности членов комиссии по закупкам;</w:t>
      </w:r>
    </w:p>
    <w:p w:rsidR="00223E5F" w:rsidRDefault="00223E5F" w:rsidP="00223E5F">
      <w:pPr>
        <w:pStyle w:val="ConsPlusNormal"/>
        <w:ind w:firstLine="540"/>
        <w:jc w:val="both"/>
      </w:pPr>
      <w:r>
        <w:t>2) наименование и номер конкурса (лота);</w:t>
      </w:r>
    </w:p>
    <w:p w:rsidR="00223E5F" w:rsidRDefault="00223E5F" w:rsidP="006877E1">
      <w:pPr>
        <w:pStyle w:val="ConsPlusNormal"/>
        <w:ind w:firstLine="539"/>
        <w:jc w:val="both"/>
      </w:pPr>
      <w:r>
        <w:t>3) номер каждой поступившей заявки, присвоенный оператором электронной площадки;</w:t>
      </w:r>
    </w:p>
    <w:p w:rsidR="006877E1" w:rsidRPr="00220CB6" w:rsidRDefault="00223E5F" w:rsidP="006877E1">
      <w:pPr>
        <w:pStyle w:val="ConsPlusNormal"/>
        <w:ind w:firstLine="539"/>
        <w:jc w:val="both"/>
        <w:rPr>
          <w:sz w:val="22"/>
          <w:szCs w:val="22"/>
        </w:rPr>
      </w:pPr>
      <w:r>
        <w:t xml:space="preserve">4) </w:t>
      </w:r>
      <w:r w:rsidR="006877E1" w:rsidRPr="00220CB6">
        <w:rPr>
          <w:sz w:val="22"/>
          <w:szCs w:val="22"/>
        </w:rPr>
        <w:t xml:space="preserve">адрес юридического лица в пределах места нахождения юридического лица или адрес места </w:t>
      </w:r>
      <w:r w:rsidR="006877E1" w:rsidRPr="00220CB6">
        <w:rPr>
          <w:sz w:val="22"/>
          <w:szCs w:val="22"/>
        </w:rPr>
        <w:lastRenderedPageBreak/>
        <w:t>жительства физического лица, зарегистрированного в качестве индивидуального предпринимателя, в отношении каждого участника закупки;</w:t>
      </w:r>
    </w:p>
    <w:p w:rsidR="00223E5F" w:rsidRDefault="00223E5F" w:rsidP="00223E5F">
      <w:pPr>
        <w:pStyle w:val="ConsPlusNormal"/>
        <w:ind w:firstLine="540"/>
        <w:jc w:val="both"/>
      </w:pPr>
      <w:r>
        <w:t>5) наличие в заявке предусмотренных Положением и конкурсной документацией сведений и документов, необходимых для допуска к участию</w:t>
      </w:r>
      <w:r w:rsidR="00F15FD9">
        <w:t xml:space="preserve"> (</w:t>
      </w:r>
      <w:r w:rsidR="00F15FD9" w:rsidRPr="008F736B">
        <w:t>признать утратившими силу</w:t>
      </w:r>
      <w:r w:rsidR="00F15FD9">
        <w:t>)</w:t>
      </w:r>
      <w:r>
        <w:t>;</w:t>
      </w:r>
    </w:p>
    <w:p w:rsidR="00223E5F" w:rsidRDefault="00223E5F" w:rsidP="00223E5F">
      <w:pPr>
        <w:pStyle w:val="ConsPlusNormal"/>
        <w:ind w:firstLine="540"/>
        <w:jc w:val="both"/>
      </w:pPr>
      <w: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67" w:anchor="Par641" w:tooltip="1) цена;" w:history="1">
        <w:r>
          <w:rPr>
            <w:rStyle w:val="af0"/>
            <w:color w:val="0000FF"/>
          </w:rPr>
          <w:t>подпунктах 1</w:t>
        </w:r>
      </w:hyperlink>
      <w:r>
        <w:t xml:space="preserve">, </w:t>
      </w:r>
      <w:hyperlink r:id="rId68" w:anchor="Par643" w:tooltip="3) расходы на эксплуатацию товара;" w:history="1">
        <w:r>
          <w:rPr>
            <w:rStyle w:val="af0"/>
            <w:color w:val="0000FF"/>
          </w:rPr>
          <w:t>3</w:t>
        </w:r>
      </w:hyperlink>
      <w:r>
        <w:t xml:space="preserve"> - </w:t>
      </w:r>
      <w:hyperlink r:id="rId69" w:anchor="Par646" w:tooltip="6) срок, на который предоставляются гарантии качества товара, работ, услуг;" w:history="1">
        <w:r>
          <w:rPr>
            <w:rStyle w:val="af0"/>
            <w:color w:val="0000FF"/>
          </w:rPr>
          <w:t>6 пункта 2.4.2</w:t>
        </w:r>
      </w:hyperlink>
      <w:r>
        <w:t xml:space="preserve"> Положения</w:t>
      </w:r>
      <w:r w:rsidR="00F15FD9">
        <w:t xml:space="preserve"> (</w:t>
      </w:r>
      <w:r w:rsidR="00F15FD9" w:rsidRPr="008F736B">
        <w:t>признать утратившими силу</w:t>
      </w:r>
      <w:r w:rsidR="00F15FD9">
        <w:t>)</w:t>
      </w:r>
      <w:r>
        <w:t>.</w:t>
      </w:r>
    </w:p>
    <w:p w:rsidR="00223E5F" w:rsidRDefault="00223E5F" w:rsidP="00223E5F">
      <w:pPr>
        <w:pStyle w:val="ConsPlusNormal"/>
        <w:ind w:firstLine="540"/>
        <w:jc w:val="both"/>
      </w:pPr>
      <w: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223E5F" w:rsidRDefault="00223E5F" w:rsidP="00223E5F">
      <w:pPr>
        <w:pStyle w:val="ConsPlusNormal"/>
        <w:ind w:firstLine="540"/>
        <w:jc w:val="both"/>
      </w:pPr>
      <w: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F15FD9" w:rsidRDefault="00F15FD9" w:rsidP="00223E5F">
      <w:pPr>
        <w:pStyle w:val="ConsPlusNormal"/>
        <w:ind w:firstLine="540"/>
        <w:jc w:val="both"/>
      </w:pPr>
      <w:r w:rsidRPr="008F736B">
        <w:t>Если на участие в конкурсе не подано заявок, последующие этапы закупки не проводятся, протоколы по таким этапам не составляются.</w:t>
      </w:r>
    </w:p>
    <w:p w:rsidR="00223E5F" w:rsidRDefault="00223E5F" w:rsidP="00223E5F">
      <w:pPr>
        <w:pStyle w:val="ConsPlusNormal"/>
        <w:ind w:firstLine="540"/>
        <w:jc w:val="both"/>
      </w:pPr>
      <w: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3E5F" w:rsidRDefault="00223E5F" w:rsidP="00223E5F">
      <w:pPr>
        <w:pStyle w:val="ConsPlusNormal"/>
        <w:jc w:val="both"/>
      </w:pPr>
    </w:p>
    <w:p w:rsidR="00223E5F" w:rsidRDefault="00223E5F" w:rsidP="00223E5F">
      <w:pPr>
        <w:pStyle w:val="ConsPlusNormal"/>
        <w:jc w:val="center"/>
        <w:outlineLvl w:val="2"/>
      </w:pPr>
      <w:r>
        <w:rPr>
          <w:b/>
          <w:bCs/>
        </w:rPr>
        <w:t>2.7. Порядок рассмотрения заявок на участие</w:t>
      </w:r>
    </w:p>
    <w:p w:rsidR="00223E5F" w:rsidRDefault="00223E5F" w:rsidP="00223E5F">
      <w:pPr>
        <w:pStyle w:val="ConsPlusNormal"/>
        <w:jc w:val="center"/>
      </w:pPr>
      <w:r>
        <w:rPr>
          <w:b/>
          <w:bCs/>
        </w:rPr>
        <w:t>в конкурсе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223E5F" w:rsidRDefault="00223E5F" w:rsidP="00223E5F">
      <w:pPr>
        <w:pStyle w:val="ConsPlusNormal"/>
        <w:ind w:firstLine="540"/>
        <w:jc w:val="both"/>
      </w:pPr>
      <w:r>
        <w:t>2.7.2. Комиссия по закупкам рассматривает заявки участников в месте и в день, указанные в документации.</w:t>
      </w:r>
    </w:p>
    <w:p w:rsidR="00223E5F" w:rsidRDefault="00223E5F" w:rsidP="00223E5F">
      <w:pPr>
        <w:pStyle w:val="ConsPlusNormal"/>
        <w:ind w:firstLine="540"/>
        <w:jc w:val="both"/>
      </w:pPr>
      <w: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23E5F" w:rsidRDefault="00223E5F" w:rsidP="00223E5F">
      <w:pPr>
        <w:pStyle w:val="ConsPlusNormal"/>
        <w:ind w:firstLine="540"/>
        <w:jc w:val="both"/>
      </w:pPr>
      <w: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r:id="rId70"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пунктом 1.10.1</w:t>
        </w:r>
      </w:hyperlink>
      <w:r>
        <w:t xml:space="preserve"> Положения.</w:t>
      </w:r>
    </w:p>
    <w:p w:rsidR="00223E5F" w:rsidRDefault="00223E5F" w:rsidP="00223E5F">
      <w:pPr>
        <w:pStyle w:val="ConsPlusNormal"/>
        <w:ind w:firstLine="540"/>
        <w:jc w:val="both"/>
      </w:pPr>
      <w: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71" w:anchor="Par744" w:tooltip="2.7.6. Протокол должен содержать сведения, указанные в пункте 1.7.4 Положения, а также:" w:history="1">
        <w:r>
          <w:rPr>
            <w:rStyle w:val="af0"/>
            <w:color w:val="0000FF"/>
          </w:rPr>
          <w:t>пунктом 2.7.6</w:t>
        </w:r>
      </w:hyperlink>
      <w: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23E5F" w:rsidRDefault="00223E5F" w:rsidP="00223E5F">
      <w:pPr>
        <w:pStyle w:val="ConsPlusNormal"/>
        <w:ind w:firstLine="540"/>
        <w:jc w:val="both"/>
      </w:pPr>
      <w:bookmarkStart w:id="51" w:name="Par744"/>
      <w:bookmarkEnd w:id="51"/>
      <w:r>
        <w:t xml:space="preserve">2.7.6. Протокол должен содержать сведения, указанные в </w:t>
      </w:r>
      <w:hyperlink r:id="rId72"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пункте 1.7.4</w:t>
        </w:r>
      </w:hyperlink>
      <w:r>
        <w:t xml:space="preserve"> Положения, а также:</w:t>
      </w:r>
    </w:p>
    <w:p w:rsidR="00223E5F" w:rsidRDefault="00223E5F" w:rsidP="00223E5F">
      <w:pPr>
        <w:pStyle w:val="ConsPlusNormal"/>
        <w:ind w:firstLine="540"/>
        <w:jc w:val="both"/>
      </w:pPr>
      <w:r>
        <w:t>1) фамилии, имена, отчества</w:t>
      </w:r>
      <w:r w:rsidR="0083221F">
        <w:t xml:space="preserve"> (при наличии)</w:t>
      </w:r>
      <w:r>
        <w:t>, должности членов комиссии по закупкам;</w:t>
      </w:r>
    </w:p>
    <w:p w:rsidR="00223E5F" w:rsidRDefault="00223E5F" w:rsidP="00223E5F">
      <w:pPr>
        <w:pStyle w:val="ConsPlusNormal"/>
        <w:ind w:firstLine="540"/>
        <w:jc w:val="both"/>
      </w:pPr>
      <w:r>
        <w:t>2) наименование и номер конкурса (лота);</w:t>
      </w:r>
    </w:p>
    <w:p w:rsidR="00223E5F" w:rsidRDefault="00223E5F" w:rsidP="00223E5F">
      <w:pPr>
        <w:pStyle w:val="ConsPlusNormal"/>
        <w:ind w:firstLine="540"/>
        <w:jc w:val="both"/>
      </w:pPr>
      <w: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223E5F" w:rsidRDefault="00223E5F" w:rsidP="00223E5F">
      <w:pPr>
        <w:pStyle w:val="ConsPlusNormal"/>
        <w:ind w:firstLine="540"/>
        <w:jc w:val="both"/>
      </w:pPr>
      <w: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23E5F" w:rsidRDefault="00223E5F" w:rsidP="00223E5F">
      <w:pPr>
        <w:pStyle w:val="ConsPlusNormal"/>
        <w:ind w:firstLine="540"/>
        <w:jc w:val="both"/>
      </w:pPr>
      <w:r>
        <w:t xml:space="preserve">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w:t>
      </w:r>
      <w:r>
        <w:lastRenderedPageBreak/>
        <w:t>отражается в протоколе рассмотрения заявок на участие в конкурсе</w:t>
      </w:r>
      <w:r w:rsidR="008F1141" w:rsidRPr="008F736B">
        <w:t>, последующие этапы закупки не проводятся, протоколы по таким этапам не составляются</w:t>
      </w:r>
      <w:r>
        <w:t>.</w:t>
      </w:r>
    </w:p>
    <w:p w:rsidR="00223E5F" w:rsidRDefault="00223E5F" w:rsidP="00223E5F">
      <w:pPr>
        <w:pStyle w:val="ConsPlusNormal"/>
        <w:ind w:firstLine="540"/>
        <w:jc w:val="both"/>
      </w:pPr>
      <w: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720C6" w:rsidRDefault="00A720C6" w:rsidP="00223E5F">
      <w:pPr>
        <w:pStyle w:val="ConsPlusNormal"/>
        <w:ind w:firstLine="540"/>
        <w:jc w:val="both"/>
      </w:pPr>
      <w:r w:rsidRPr="008F736B">
        <w:t xml:space="preserve">В случае если до участия в закупке допущен один участник или подана единственная </w:t>
      </w:r>
      <w:proofErr w:type="gramStart"/>
      <w:r w:rsidRPr="008F736B">
        <w:t>заявка</w:t>
      </w:r>
      <w:proofErr w:type="gramEnd"/>
      <w:r w:rsidRPr="008F736B">
        <w:t xml:space="preserve"> и она признана соответствующей, договор заключается с таким участником.</w:t>
      </w:r>
    </w:p>
    <w:p w:rsidR="00223E5F" w:rsidRDefault="00223E5F" w:rsidP="00223E5F">
      <w:pPr>
        <w:pStyle w:val="ConsPlusNormal"/>
        <w:ind w:firstLine="540"/>
        <w:jc w:val="both"/>
      </w:pPr>
      <w: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223E5F" w:rsidRDefault="00223E5F" w:rsidP="00223E5F">
      <w:pPr>
        <w:pStyle w:val="ConsPlusNormal"/>
        <w:ind w:firstLine="540"/>
        <w:jc w:val="both"/>
      </w:pPr>
      <w: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3E5F" w:rsidRDefault="00223E5F" w:rsidP="00223E5F">
      <w:pPr>
        <w:pStyle w:val="ConsPlusNormal"/>
        <w:jc w:val="both"/>
      </w:pPr>
    </w:p>
    <w:p w:rsidR="00223E5F" w:rsidRDefault="00223E5F" w:rsidP="00223E5F">
      <w:pPr>
        <w:pStyle w:val="ConsPlusNormal"/>
        <w:jc w:val="center"/>
        <w:outlineLvl w:val="2"/>
      </w:pPr>
      <w:bookmarkStart w:id="52" w:name="Par754"/>
      <w:bookmarkEnd w:id="52"/>
      <w:r>
        <w:rPr>
          <w:b/>
          <w:bCs/>
        </w:rPr>
        <w:t>2.8. Порядок проведения переторжки</w:t>
      </w:r>
    </w:p>
    <w:p w:rsidR="00223E5F" w:rsidRDefault="00223E5F" w:rsidP="00223E5F">
      <w:pPr>
        <w:pStyle w:val="ConsPlusNormal"/>
        <w:jc w:val="both"/>
      </w:pPr>
    </w:p>
    <w:p w:rsidR="00223E5F" w:rsidRDefault="00223E5F" w:rsidP="00223E5F">
      <w:pPr>
        <w:pStyle w:val="ConsPlusNormal"/>
        <w:ind w:firstLine="540"/>
        <w:jc w:val="both"/>
      </w:pPr>
      <w: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23E5F" w:rsidRDefault="00223E5F" w:rsidP="00223E5F">
      <w:pPr>
        <w:pStyle w:val="ConsPlusNormal"/>
        <w:ind w:firstLine="540"/>
        <w:jc w:val="both"/>
      </w:pPr>
      <w: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23E5F" w:rsidRDefault="00223E5F" w:rsidP="00223E5F">
      <w:pPr>
        <w:pStyle w:val="ConsPlusNormal"/>
        <w:ind w:firstLine="540"/>
        <w:jc w:val="both"/>
      </w:pPr>
      <w: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23E5F" w:rsidRDefault="00223E5F" w:rsidP="00223E5F">
      <w:pPr>
        <w:pStyle w:val="ConsPlusNormal"/>
        <w:ind w:firstLine="540"/>
        <w:jc w:val="both"/>
      </w:pPr>
      <w: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23E5F" w:rsidRDefault="00223E5F" w:rsidP="00223E5F">
      <w:pPr>
        <w:pStyle w:val="ConsPlusNormal"/>
        <w:ind w:firstLine="540"/>
        <w:jc w:val="both"/>
      </w:pPr>
      <w: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223E5F" w:rsidRDefault="00223E5F" w:rsidP="00223E5F">
      <w:pPr>
        <w:pStyle w:val="ConsPlusNormal"/>
        <w:ind w:firstLine="540"/>
        <w:jc w:val="both"/>
      </w:pPr>
      <w:r>
        <w:t xml:space="preserve">2.8.5. В протоколе переторжки указываются сведения из </w:t>
      </w:r>
      <w:hyperlink r:id="rId73"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пункта 1.7.4</w:t>
        </w:r>
      </w:hyperlink>
      <w:r>
        <w:t xml:space="preserve"> Положения, а также:</w:t>
      </w:r>
    </w:p>
    <w:p w:rsidR="00223E5F" w:rsidRDefault="00223E5F" w:rsidP="00223E5F">
      <w:pPr>
        <w:pStyle w:val="ConsPlusNormal"/>
        <w:ind w:firstLine="540"/>
        <w:jc w:val="both"/>
      </w:pPr>
      <w:r>
        <w:t>1) сведения о месте, дате, времени проведения переторжки;</w:t>
      </w:r>
    </w:p>
    <w:p w:rsidR="00223E5F" w:rsidRDefault="00223E5F" w:rsidP="00223E5F">
      <w:pPr>
        <w:pStyle w:val="ConsPlusNormal"/>
        <w:ind w:firstLine="540"/>
        <w:jc w:val="both"/>
      </w:pPr>
      <w:r>
        <w:t>2) фамилии, имена, отчества</w:t>
      </w:r>
      <w:r w:rsidR="0083221F">
        <w:t xml:space="preserve"> (при наличии)</w:t>
      </w:r>
      <w:r>
        <w:t>, должности членов комиссии по закупкам;</w:t>
      </w:r>
    </w:p>
    <w:p w:rsidR="00223E5F" w:rsidRDefault="00223E5F" w:rsidP="00223E5F">
      <w:pPr>
        <w:pStyle w:val="ConsPlusNormal"/>
        <w:ind w:firstLine="540"/>
        <w:jc w:val="both"/>
      </w:pPr>
      <w:r>
        <w:t>3) наименование и предмет конкурса (лота);</w:t>
      </w:r>
    </w:p>
    <w:p w:rsidR="00223E5F" w:rsidRDefault="00223E5F" w:rsidP="00223E5F">
      <w:pPr>
        <w:pStyle w:val="ConsPlusNormal"/>
        <w:ind w:firstLine="540"/>
        <w:jc w:val="both"/>
      </w:pPr>
      <w:r>
        <w:t>4) номер заявки, присвоенный оператором электронной площадки;</w:t>
      </w:r>
    </w:p>
    <w:p w:rsidR="00223E5F" w:rsidRDefault="00223E5F" w:rsidP="00223E5F">
      <w:pPr>
        <w:pStyle w:val="ConsPlusNormal"/>
        <w:ind w:firstLine="540"/>
        <w:jc w:val="both"/>
      </w:pPr>
      <w:r>
        <w:t>5) изменения, которые внесены в ранее представленные сведения и документы, соответствующие критериям оценки заявок на участие в конкурсе.</w:t>
      </w:r>
    </w:p>
    <w:p w:rsidR="00223E5F" w:rsidRDefault="00223E5F" w:rsidP="00223E5F">
      <w:pPr>
        <w:pStyle w:val="ConsPlusNormal"/>
        <w:ind w:firstLine="540"/>
        <w:jc w:val="both"/>
      </w:pPr>
      <w: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23E5F" w:rsidRDefault="00223E5F" w:rsidP="00223E5F">
      <w:pPr>
        <w:pStyle w:val="ConsPlusNormal"/>
        <w:jc w:val="both"/>
      </w:pPr>
    </w:p>
    <w:p w:rsidR="00223E5F" w:rsidRDefault="00223E5F" w:rsidP="00223E5F">
      <w:pPr>
        <w:pStyle w:val="ConsPlusNormal"/>
        <w:jc w:val="center"/>
        <w:outlineLvl w:val="2"/>
      </w:pPr>
      <w:r>
        <w:rPr>
          <w:b/>
          <w:bCs/>
        </w:rPr>
        <w:t>2.9. Оценка и сопоставление заявок</w:t>
      </w:r>
    </w:p>
    <w:p w:rsidR="00223E5F" w:rsidRDefault="00223E5F" w:rsidP="00223E5F">
      <w:pPr>
        <w:pStyle w:val="ConsPlusNormal"/>
        <w:jc w:val="center"/>
      </w:pPr>
      <w:r>
        <w:rPr>
          <w:b/>
          <w:bCs/>
        </w:rPr>
        <w:t>на участие в конкурсе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w:t>
      </w:r>
      <w:r>
        <w:lastRenderedPageBreak/>
        <w:t>документацией.</w:t>
      </w:r>
    </w:p>
    <w:p w:rsidR="00223E5F" w:rsidRDefault="00223E5F" w:rsidP="00223E5F">
      <w:pPr>
        <w:pStyle w:val="ConsPlusNormal"/>
        <w:ind w:firstLine="540"/>
        <w:jc w:val="both"/>
      </w:pPr>
      <w:r>
        <w:t xml:space="preserve">2.9.2. </w:t>
      </w:r>
      <w:proofErr w:type="gramStart"/>
      <w:r>
        <w:t>Оценка и сопоставление заявок проводятся в месте, в день и время, определенные в конкурсной документации.</w:t>
      </w:r>
      <w:proofErr w:type="gramEnd"/>
    </w:p>
    <w:p w:rsidR="00223E5F" w:rsidRDefault="00223E5F" w:rsidP="00223E5F">
      <w:pPr>
        <w:pStyle w:val="ConsPlusNormal"/>
        <w:ind w:firstLine="540"/>
        <w:jc w:val="both"/>
      </w:pPr>
      <w: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23E5F" w:rsidRDefault="00223E5F" w:rsidP="00223E5F">
      <w:pPr>
        <w:pStyle w:val="ConsPlusNormal"/>
        <w:ind w:firstLine="540"/>
        <w:jc w:val="both"/>
      </w:pPr>
      <w: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223E5F" w:rsidRDefault="00223E5F" w:rsidP="00223E5F">
      <w:pPr>
        <w:pStyle w:val="ConsPlusNormal"/>
        <w:ind w:firstLine="540"/>
        <w:jc w:val="both"/>
      </w:pPr>
      <w:r>
        <w:t>1) фамилии, имена, отчества</w:t>
      </w:r>
      <w:r w:rsidR="0083221F">
        <w:t xml:space="preserve"> (при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конкурса (лота);</w:t>
      </w:r>
    </w:p>
    <w:p w:rsidR="00223E5F" w:rsidRDefault="00223E5F" w:rsidP="00223E5F">
      <w:pPr>
        <w:pStyle w:val="ConsPlusNormal"/>
        <w:ind w:firstLine="540"/>
        <w:jc w:val="both"/>
      </w:pPr>
      <w: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223E5F" w:rsidRDefault="00223E5F" w:rsidP="00223E5F">
      <w:pPr>
        <w:pStyle w:val="ConsPlusNormal"/>
        <w:ind w:firstLine="540"/>
        <w:jc w:val="both"/>
      </w:pPr>
      <w: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3E5F" w:rsidRDefault="00223E5F" w:rsidP="00223E5F">
      <w:pPr>
        <w:pStyle w:val="ConsPlusNormal"/>
        <w:ind w:firstLine="540"/>
        <w:jc w:val="both"/>
      </w:pPr>
      <w: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23E5F" w:rsidRDefault="00223E5F" w:rsidP="00223E5F">
      <w:pPr>
        <w:pStyle w:val="ConsPlusNormal"/>
        <w:ind w:firstLine="540"/>
        <w:jc w:val="both"/>
      </w:pPr>
      <w:r>
        <w:t xml:space="preserve">2.9.7. </w:t>
      </w:r>
      <w:proofErr w:type="gramStart"/>
      <w:r>
        <w:t xml:space="preserve">Если Заказчик при проведении конкурса установил приоритет в соответствии с </w:t>
      </w:r>
      <w:hyperlink r:id="rId74"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 w:history="1">
        <w:r>
          <w:rPr>
            <w:rStyle w:val="af0"/>
            <w:color w:val="0000FF"/>
          </w:rPr>
          <w:t>пунктами 1.8.20</w:t>
        </w:r>
      </w:hyperlink>
      <w:r>
        <w:t xml:space="preserve"> - </w:t>
      </w:r>
      <w:hyperlink r:id="rId75" w:anchor="Par487" w:tooltip="1.8.22. Условием предоставления приоритета является включение в документацию о закупке следующих сведений:" w:history="1">
        <w:r>
          <w:rPr>
            <w:rStyle w:val="af0"/>
            <w:color w:val="0000FF"/>
          </w:rPr>
          <w:t>1.8.22</w:t>
        </w:r>
      </w:hyperlink>
      <w: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r w:rsidR="004751CD" w:rsidRPr="008F736B">
        <w:t>, в случае, предусмотренном пунктом 2 Постановления № 925</w:t>
      </w:r>
      <w:proofErr w:type="gramEnd"/>
      <w:r w:rsidR="004751CD" w:rsidRPr="008F736B">
        <w:t>, или на тридцать процентов, в случае, предусмотренном пунктом 2(1) Постановления № 925</w:t>
      </w:r>
      <w:r>
        <w:t>. Договор в таком случае заключается по цене, предложенной участником в заявке.</w:t>
      </w:r>
    </w:p>
    <w:p w:rsidR="00223E5F" w:rsidRDefault="00223E5F" w:rsidP="00223E5F">
      <w:pPr>
        <w:pStyle w:val="ConsPlusNormal"/>
        <w:jc w:val="both"/>
      </w:pPr>
    </w:p>
    <w:p w:rsidR="00223E5F" w:rsidRDefault="00223E5F" w:rsidP="00223E5F">
      <w:pPr>
        <w:pStyle w:val="ConsPlusNormal"/>
        <w:jc w:val="center"/>
        <w:outlineLvl w:val="1"/>
      </w:pPr>
      <w:r>
        <w:rPr>
          <w:b/>
          <w:bCs/>
        </w:rPr>
        <w:t>3. Закупка путем проведения аукциона в электронной форме</w:t>
      </w:r>
    </w:p>
    <w:p w:rsidR="00223E5F" w:rsidRDefault="00223E5F" w:rsidP="00223E5F">
      <w:pPr>
        <w:pStyle w:val="ConsPlusNormal"/>
        <w:jc w:val="both"/>
      </w:pPr>
    </w:p>
    <w:p w:rsidR="00223E5F" w:rsidRDefault="00223E5F" w:rsidP="00223E5F">
      <w:pPr>
        <w:pStyle w:val="ConsPlusNormal"/>
        <w:jc w:val="center"/>
        <w:outlineLvl w:val="2"/>
      </w:pPr>
      <w:r>
        <w:rPr>
          <w:b/>
          <w:bCs/>
        </w:rPr>
        <w:t>3.1. Аукцион в электронной форме</w:t>
      </w:r>
    </w:p>
    <w:p w:rsidR="00223E5F" w:rsidRDefault="00223E5F" w:rsidP="00223E5F">
      <w:pPr>
        <w:pStyle w:val="ConsPlusNormal"/>
        <w:jc w:val="center"/>
      </w:pPr>
      <w:r>
        <w:rPr>
          <w:b/>
          <w:bCs/>
        </w:rPr>
        <w:t>на право заключения договора</w:t>
      </w:r>
    </w:p>
    <w:p w:rsidR="00223E5F" w:rsidRDefault="00223E5F" w:rsidP="00223E5F">
      <w:pPr>
        <w:pStyle w:val="ConsPlusNormal"/>
        <w:jc w:val="both"/>
      </w:pPr>
    </w:p>
    <w:p w:rsidR="00223E5F" w:rsidRDefault="00223E5F" w:rsidP="00223E5F">
      <w:pPr>
        <w:pStyle w:val="ConsPlusNormal"/>
        <w:ind w:firstLine="540"/>
        <w:jc w:val="both"/>
      </w:pPr>
      <w: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23E5F" w:rsidRDefault="00223E5F" w:rsidP="00223E5F">
      <w:pPr>
        <w:pStyle w:val="ConsPlusNormal"/>
        <w:ind w:firstLine="540"/>
        <w:jc w:val="both"/>
      </w:pPr>
      <w:r>
        <w:t>3.1.2. Не допускается взимать с участников плату за участие в аукционе.</w:t>
      </w:r>
    </w:p>
    <w:p w:rsidR="00223E5F" w:rsidRDefault="00223E5F" w:rsidP="00223E5F">
      <w:pPr>
        <w:pStyle w:val="ConsPlusNormal"/>
        <w:ind w:firstLine="540"/>
        <w:jc w:val="both"/>
      </w:pPr>
      <w:bookmarkStart w:id="53" w:name="Par790"/>
      <w:bookmarkEnd w:id="53"/>
      <w:r>
        <w:t xml:space="preserve">3.1.3. </w:t>
      </w:r>
      <w:proofErr w:type="gramStart"/>
      <w: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r:id="rId76" w:anchor="Par208" w:tooltip="1.4.10. Не размещается в ЕИС и на сайте Заказчика следующая информация:" w:history="1">
        <w:r>
          <w:rPr>
            <w:rStyle w:val="af0"/>
            <w:color w:val="0000FF"/>
          </w:rPr>
          <w:t>пунктами 1.4.10</w:t>
        </w:r>
      </w:hyperlink>
      <w:r>
        <w:t xml:space="preserve">, </w:t>
      </w:r>
      <w:hyperlink r:id="rId77" w:anchor="Par212" w:tooltip="1.4.11. Заказчик вправе не размещать в ЕИС сведения:" w:history="1">
        <w:r>
          <w:rPr>
            <w:rStyle w:val="af0"/>
            <w:color w:val="0000FF"/>
          </w:rPr>
          <w:t>1.4.11</w:t>
        </w:r>
      </w:hyperlink>
      <w:r>
        <w:t xml:space="preserve"> Положения.</w:t>
      </w:r>
      <w:proofErr w:type="gramEnd"/>
    </w:p>
    <w:p w:rsidR="00223E5F" w:rsidRDefault="00223E5F" w:rsidP="00223E5F">
      <w:pPr>
        <w:pStyle w:val="ConsPlusNormal"/>
        <w:jc w:val="both"/>
      </w:pPr>
    </w:p>
    <w:p w:rsidR="00223E5F" w:rsidRDefault="00223E5F" w:rsidP="00223E5F">
      <w:pPr>
        <w:pStyle w:val="ConsPlusNormal"/>
        <w:jc w:val="center"/>
        <w:outlineLvl w:val="2"/>
      </w:pPr>
      <w:r>
        <w:rPr>
          <w:b/>
          <w:bCs/>
        </w:rPr>
        <w:t>3.2. Извещение о проведен</w:t>
      </w:r>
      <w:proofErr w:type="gramStart"/>
      <w:r>
        <w:rPr>
          <w:b/>
          <w:bCs/>
        </w:rPr>
        <w:t>ии ау</w:t>
      </w:r>
      <w:proofErr w:type="gramEnd"/>
      <w:r>
        <w:rPr>
          <w:b/>
          <w:bCs/>
        </w:rPr>
        <w:t>кциона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3.2.1. В извещении о проведен</w:t>
      </w:r>
      <w:proofErr w:type="gramStart"/>
      <w:r>
        <w:t>ии ау</w:t>
      </w:r>
      <w:proofErr w:type="gramEnd"/>
      <w:r>
        <w:t xml:space="preserve">кциона должны быть указаны сведения в соответствии с </w:t>
      </w:r>
      <w:hyperlink r:id="rId78"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 w:history="1">
        <w:r>
          <w:rPr>
            <w:rStyle w:val="af0"/>
            <w:color w:val="0000FF"/>
          </w:rPr>
          <w:t>пунктом 1.8.8</w:t>
        </w:r>
      </w:hyperlink>
      <w:r>
        <w:t xml:space="preserve"> Положения.</w:t>
      </w:r>
    </w:p>
    <w:p w:rsidR="00223E5F" w:rsidRDefault="00223E5F" w:rsidP="00223E5F">
      <w:pPr>
        <w:pStyle w:val="ConsPlusNormal"/>
        <w:ind w:firstLine="540"/>
        <w:jc w:val="both"/>
      </w:pPr>
      <w:r>
        <w:t>3.2.2. Извещение о проведен</w:t>
      </w:r>
      <w:proofErr w:type="gramStart"/>
      <w:r>
        <w:t>ии ау</w:t>
      </w:r>
      <w:proofErr w:type="gramEnd"/>
      <w: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23E5F" w:rsidRDefault="00223E5F" w:rsidP="00223E5F">
      <w:pPr>
        <w:pStyle w:val="ConsPlusNormal"/>
        <w:ind w:firstLine="540"/>
        <w:jc w:val="both"/>
      </w:pPr>
      <w:bookmarkStart w:id="54" w:name="Par796"/>
      <w:bookmarkEnd w:id="54"/>
      <w:r>
        <w:t>3.2.3. Изменения, внесенные в извещение о проведен</w:t>
      </w:r>
      <w:proofErr w:type="gramStart"/>
      <w:r>
        <w:t>ии ау</w:t>
      </w:r>
      <w:proofErr w:type="gramEnd"/>
      <w:r>
        <w:t>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23E5F" w:rsidRDefault="00223E5F" w:rsidP="00223E5F">
      <w:pPr>
        <w:pStyle w:val="ConsPlusNormal"/>
        <w:ind w:firstLine="540"/>
        <w:jc w:val="both"/>
      </w:pPr>
      <w: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t>С даты размещения</w:t>
      </w:r>
      <w:proofErr w:type="gramEnd"/>
      <w: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79"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 w:history="1">
        <w:r>
          <w:rPr>
            <w:rStyle w:val="af0"/>
            <w:color w:val="0000FF"/>
          </w:rPr>
          <w:t>пункте 3.1.3</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r>
        <w:rPr>
          <w:b/>
          <w:bCs/>
        </w:rPr>
        <w:t>3.3. Аукционная документация</w:t>
      </w:r>
    </w:p>
    <w:p w:rsidR="00223E5F" w:rsidRDefault="00223E5F" w:rsidP="00223E5F">
      <w:pPr>
        <w:pStyle w:val="ConsPlusNormal"/>
        <w:jc w:val="both"/>
      </w:pPr>
    </w:p>
    <w:p w:rsidR="00223E5F" w:rsidRDefault="00223E5F" w:rsidP="00223E5F">
      <w:pPr>
        <w:pStyle w:val="ConsPlusNormal"/>
        <w:ind w:firstLine="540"/>
        <w:jc w:val="both"/>
      </w:pPr>
      <w:r>
        <w:t xml:space="preserve">3.3.1. Аукционная документация должна содержать сведения, предусмотренные </w:t>
      </w:r>
      <w:hyperlink r:id="rId80" w:anchor="Par322" w:tooltip="1.8.2. В документации о закупке обязательно указываются:" w:history="1">
        <w:r>
          <w:rPr>
            <w:rStyle w:val="af0"/>
            <w:color w:val="0000FF"/>
          </w:rPr>
          <w:t>пунктом 1.8.2</w:t>
        </w:r>
      </w:hyperlink>
      <w:r>
        <w:t xml:space="preserve"> Положения.</w:t>
      </w:r>
    </w:p>
    <w:p w:rsidR="00223E5F" w:rsidRDefault="00223E5F" w:rsidP="00223E5F">
      <w:pPr>
        <w:pStyle w:val="ConsPlusNormal"/>
        <w:ind w:firstLine="540"/>
        <w:jc w:val="both"/>
      </w:pPr>
      <w:r>
        <w:t>3.3.2. К извещению, аукционной документации должен быть приложен проект договора, являющийся их неотъемлемой частью.</w:t>
      </w:r>
    </w:p>
    <w:p w:rsidR="00223E5F" w:rsidRDefault="00223E5F" w:rsidP="00223E5F">
      <w:pPr>
        <w:pStyle w:val="ConsPlusNormal"/>
        <w:ind w:firstLine="540"/>
        <w:jc w:val="both"/>
      </w:pPr>
      <w:r>
        <w:t>3.3.3. При проведен</w:t>
      </w:r>
      <w:proofErr w:type="gramStart"/>
      <w:r>
        <w:t>ии ау</w:t>
      </w:r>
      <w:proofErr w:type="gramEnd"/>
      <w: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23E5F" w:rsidRDefault="00223E5F" w:rsidP="00223E5F">
      <w:pPr>
        <w:pStyle w:val="ConsPlusNormal"/>
        <w:ind w:firstLine="540"/>
        <w:jc w:val="both"/>
      </w:pPr>
      <w: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r:id="rId81" w:anchor="Par796"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Pr>
            <w:rStyle w:val="af0"/>
            <w:color w:val="0000FF"/>
          </w:rPr>
          <w:t>пункте 3.2.3</w:t>
        </w:r>
      </w:hyperlink>
      <w:r>
        <w:t xml:space="preserve"> Положения.</w:t>
      </w:r>
    </w:p>
    <w:p w:rsidR="00223E5F" w:rsidRDefault="00223E5F" w:rsidP="00223E5F">
      <w:pPr>
        <w:pStyle w:val="ConsPlusNormal"/>
        <w:ind w:firstLine="540"/>
        <w:jc w:val="both"/>
      </w:pPr>
      <w: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t>С даты размещения</w:t>
      </w:r>
      <w:proofErr w:type="gramEnd"/>
      <w:r>
        <w:t xml:space="preserve">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82"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 w:history="1">
        <w:r>
          <w:rPr>
            <w:rStyle w:val="af0"/>
            <w:color w:val="0000FF"/>
          </w:rPr>
          <w:t>пункте 3.1.3</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r>
        <w:rPr>
          <w:b/>
          <w:bCs/>
        </w:rPr>
        <w:t>3.4. Порядок подачи заявок на участие</w:t>
      </w:r>
    </w:p>
    <w:p w:rsidR="00223E5F" w:rsidRDefault="00223E5F" w:rsidP="00223E5F">
      <w:pPr>
        <w:pStyle w:val="ConsPlusNormal"/>
        <w:jc w:val="center"/>
      </w:pPr>
      <w:r>
        <w:rPr>
          <w:b/>
          <w:bCs/>
        </w:rPr>
        <w:t>в аукционе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3.4.1. Участник аукциона направляет оператору электронной площадки заявку на участие в аукционе в форме электронного документа.</w:t>
      </w:r>
    </w:p>
    <w:p w:rsidR="0083221F" w:rsidRDefault="00223E5F" w:rsidP="0083221F">
      <w:pPr>
        <w:pStyle w:val="ConsPlusNormal"/>
        <w:ind w:firstLine="540"/>
        <w:jc w:val="both"/>
      </w:pPr>
      <w:r>
        <w:t>3.4.2. Прием заявок на участие в аукционе прекращается в день и время, указанные в извещении и документации о проведен</w:t>
      </w:r>
      <w:proofErr w:type="gramStart"/>
      <w:r>
        <w:t>ии ау</w:t>
      </w:r>
      <w:proofErr w:type="gramEnd"/>
      <w:r>
        <w:t>кциона.</w:t>
      </w:r>
      <w:r w:rsidR="0083221F">
        <w:t xml:space="preserve"> </w:t>
      </w:r>
    </w:p>
    <w:p w:rsidR="0083221F" w:rsidRPr="0083221F" w:rsidRDefault="000F341F" w:rsidP="00E72A29">
      <w:pPr>
        <w:pStyle w:val="ConsPlusNormal"/>
        <w:spacing w:line="240" w:lineRule="atLeast"/>
        <w:ind w:firstLine="539"/>
        <w:jc w:val="both"/>
      </w:pPr>
      <w:r w:rsidRPr="008F736B">
        <w:t>3.4.3</w:t>
      </w:r>
      <w:r>
        <w:t>.</w:t>
      </w:r>
      <w:r w:rsidRPr="008F736B">
        <w:t xml:space="preserve"> Заказчик вправе установить обязанность представления следующих информации и документов в заявке на участие в аукционе:</w:t>
      </w:r>
      <w:r w:rsidR="0083221F" w:rsidRPr="0083221F">
        <w:t xml:space="preserve"> </w:t>
      </w:r>
    </w:p>
    <w:p w:rsidR="00E72A29" w:rsidRPr="00220CB6" w:rsidRDefault="00E72A29" w:rsidP="00E72A29">
      <w:pPr>
        <w:pStyle w:val="ConsPlusNormal"/>
        <w:spacing w:line="240" w:lineRule="atLeast"/>
        <w:ind w:firstLine="539"/>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72A29" w:rsidRPr="00220CB6" w:rsidRDefault="00E72A29" w:rsidP="00E72A29">
      <w:pPr>
        <w:pStyle w:val="ConsPlusNormal"/>
        <w:spacing w:line="240" w:lineRule="atLeast"/>
        <w:ind w:firstLine="539"/>
        <w:jc w:val="both"/>
        <w:rPr>
          <w:sz w:val="22"/>
          <w:szCs w:val="22"/>
        </w:rPr>
      </w:pPr>
      <w:r w:rsidRPr="00220CB6">
        <w:rPr>
          <w:sz w:val="22"/>
          <w:szCs w:val="22"/>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220CB6">
        <w:rPr>
          <w:sz w:val="22"/>
          <w:szCs w:val="22"/>
        </w:rPr>
        <w:lastRenderedPageBreak/>
        <w:t>участником конкурентной закупки является индивидуальный предприниматель;</w:t>
      </w:r>
    </w:p>
    <w:p w:rsidR="00E72A29" w:rsidRPr="00220CB6" w:rsidRDefault="00E72A29" w:rsidP="00E72A29">
      <w:pPr>
        <w:pStyle w:val="ConsPlusNormal"/>
        <w:spacing w:line="240" w:lineRule="atLeast"/>
        <w:ind w:firstLine="539"/>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72A29" w:rsidRPr="00220CB6" w:rsidRDefault="00E72A29" w:rsidP="00E72A29">
      <w:pPr>
        <w:pStyle w:val="ConsPlusNormal"/>
        <w:spacing w:line="240" w:lineRule="atLeast"/>
        <w:ind w:firstLine="539"/>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72A29" w:rsidRPr="00220CB6" w:rsidRDefault="00E72A29" w:rsidP="00E72A29">
      <w:pPr>
        <w:pStyle w:val="ConsPlusNormal"/>
        <w:spacing w:line="240" w:lineRule="atLeast"/>
        <w:ind w:firstLine="539"/>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72A29" w:rsidRPr="00220CB6" w:rsidRDefault="00E72A29" w:rsidP="00E72A29">
      <w:pPr>
        <w:pStyle w:val="ConsPlusNormal"/>
        <w:spacing w:line="240" w:lineRule="atLeast"/>
        <w:ind w:firstLine="539"/>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E72A29" w:rsidRPr="00220CB6" w:rsidRDefault="00E72A29" w:rsidP="00E72A29">
      <w:pPr>
        <w:pStyle w:val="ConsPlusNormal"/>
        <w:spacing w:line="240" w:lineRule="atLeast"/>
        <w:ind w:firstLine="539"/>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72A29" w:rsidRPr="00220CB6" w:rsidRDefault="00E72A29" w:rsidP="00E72A29">
      <w:pPr>
        <w:pStyle w:val="ConsPlusNormal"/>
        <w:spacing w:line="240" w:lineRule="atLeast"/>
        <w:ind w:firstLine="539"/>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E72A29" w:rsidRPr="00220CB6" w:rsidRDefault="00E72A29" w:rsidP="00E72A29">
      <w:pPr>
        <w:pStyle w:val="ConsPlusNormal"/>
        <w:spacing w:line="240" w:lineRule="atLeast"/>
        <w:ind w:firstLine="539"/>
        <w:jc w:val="both"/>
        <w:rPr>
          <w:sz w:val="22"/>
          <w:szCs w:val="22"/>
        </w:rPr>
      </w:pPr>
      <w:proofErr w:type="gramStart"/>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220CB6">
        <w:rPr>
          <w:sz w:val="22"/>
          <w:szCs w:val="22"/>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72A29" w:rsidRPr="00220CB6" w:rsidRDefault="00E72A29" w:rsidP="00E72A29">
      <w:pPr>
        <w:pStyle w:val="ConsPlusNormal"/>
        <w:spacing w:line="240" w:lineRule="atLeast"/>
        <w:ind w:firstLine="539"/>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72A29" w:rsidRPr="00220CB6" w:rsidRDefault="00E72A29" w:rsidP="00E72A29">
      <w:pPr>
        <w:pStyle w:val="ConsPlusNormal"/>
        <w:spacing w:line="240" w:lineRule="atLeast"/>
        <w:ind w:firstLine="539"/>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E72A29" w:rsidRPr="00220CB6" w:rsidRDefault="00E72A29" w:rsidP="00E72A29">
      <w:pPr>
        <w:pStyle w:val="ConsPlusNormal"/>
        <w:spacing w:line="240" w:lineRule="atLeast"/>
        <w:ind w:firstLine="539"/>
        <w:jc w:val="both"/>
        <w:rPr>
          <w:sz w:val="22"/>
          <w:szCs w:val="22"/>
        </w:rPr>
      </w:pPr>
      <w:r w:rsidRPr="00220CB6">
        <w:rPr>
          <w:sz w:val="22"/>
          <w:szCs w:val="22"/>
        </w:rPr>
        <w:t xml:space="preserve">а) </w:t>
      </w:r>
      <w:proofErr w:type="spellStart"/>
      <w:r w:rsidRPr="00220CB6">
        <w:rPr>
          <w:sz w:val="22"/>
          <w:szCs w:val="22"/>
        </w:rPr>
        <w:t>непроведение</w:t>
      </w:r>
      <w:proofErr w:type="spellEnd"/>
      <w:r w:rsidRPr="00220CB6">
        <w:rPr>
          <w:sz w:val="22"/>
          <w:szCs w:val="22"/>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72A29" w:rsidRPr="00220CB6" w:rsidRDefault="00E72A29" w:rsidP="00E72A29">
      <w:pPr>
        <w:pStyle w:val="ConsPlusNormal"/>
        <w:spacing w:line="240" w:lineRule="atLeast"/>
        <w:ind w:firstLine="539"/>
        <w:jc w:val="both"/>
        <w:rPr>
          <w:sz w:val="22"/>
          <w:szCs w:val="22"/>
        </w:rPr>
      </w:pPr>
      <w:r w:rsidRPr="00220CB6">
        <w:rPr>
          <w:sz w:val="22"/>
          <w:szCs w:val="22"/>
        </w:rPr>
        <w:t xml:space="preserve">б) </w:t>
      </w:r>
      <w:proofErr w:type="spellStart"/>
      <w:r w:rsidRPr="00220CB6">
        <w:rPr>
          <w:sz w:val="22"/>
          <w:szCs w:val="22"/>
        </w:rPr>
        <w:t>неприостановление</w:t>
      </w:r>
      <w:proofErr w:type="spellEnd"/>
      <w:r w:rsidRPr="00220CB6">
        <w:rPr>
          <w:sz w:val="22"/>
          <w:szCs w:val="22"/>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E72A29" w:rsidRPr="00220CB6" w:rsidRDefault="00E72A29" w:rsidP="00E72A29">
      <w:pPr>
        <w:pStyle w:val="ConsPlusNormal"/>
        <w:spacing w:line="240" w:lineRule="atLeast"/>
        <w:ind w:firstLine="539"/>
        <w:jc w:val="both"/>
        <w:rPr>
          <w:sz w:val="22"/>
          <w:szCs w:val="22"/>
        </w:rPr>
      </w:pPr>
      <w:proofErr w:type="gramStart"/>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20CB6">
        <w:rPr>
          <w:sz w:val="22"/>
          <w:szCs w:val="22"/>
        </w:rPr>
        <w:t xml:space="preserve"> признании обязанности </w:t>
      </w:r>
      <w:proofErr w:type="gramStart"/>
      <w:r w:rsidRPr="00220CB6">
        <w:rPr>
          <w:sz w:val="22"/>
          <w:szCs w:val="22"/>
        </w:rPr>
        <w:t>заявителя</w:t>
      </w:r>
      <w:proofErr w:type="gramEnd"/>
      <w:r w:rsidRPr="00220CB6">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0CB6">
        <w:rPr>
          <w:sz w:val="22"/>
          <w:szCs w:val="22"/>
        </w:rPr>
        <w:t>указанных</w:t>
      </w:r>
      <w:proofErr w:type="gramEnd"/>
      <w:r w:rsidRPr="00220CB6">
        <w:rPr>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E72A29" w:rsidRPr="00220CB6" w:rsidRDefault="00E72A29" w:rsidP="00E72A29">
      <w:pPr>
        <w:pStyle w:val="ConsPlusNormal"/>
        <w:spacing w:line="240" w:lineRule="atLeast"/>
        <w:ind w:firstLine="539"/>
        <w:jc w:val="both"/>
        <w:rPr>
          <w:sz w:val="22"/>
          <w:szCs w:val="22"/>
        </w:rPr>
      </w:pPr>
      <w:proofErr w:type="gramStart"/>
      <w:r w:rsidRPr="00220CB6">
        <w:rPr>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220CB6">
        <w:rPr>
          <w:sz w:val="22"/>
          <w:szCs w:val="22"/>
        </w:rPr>
        <w:t xml:space="preserve"> </w:t>
      </w:r>
      <w:proofErr w:type="gramStart"/>
      <w:r w:rsidRPr="00220CB6">
        <w:rPr>
          <w:sz w:val="22"/>
          <w:szCs w:val="22"/>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E72A29" w:rsidRPr="00220CB6" w:rsidRDefault="00E72A29" w:rsidP="00E72A29">
      <w:pPr>
        <w:pStyle w:val="ConsPlusNormal"/>
        <w:spacing w:line="240" w:lineRule="atLeast"/>
        <w:ind w:firstLine="539"/>
        <w:jc w:val="both"/>
        <w:rPr>
          <w:sz w:val="22"/>
          <w:szCs w:val="22"/>
        </w:rPr>
      </w:pPr>
      <w:proofErr w:type="spellStart"/>
      <w:r w:rsidRPr="00220CB6">
        <w:rPr>
          <w:sz w:val="22"/>
          <w:szCs w:val="22"/>
        </w:rPr>
        <w:t>д</w:t>
      </w:r>
      <w:proofErr w:type="spellEnd"/>
      <w:r w:rsidRPr="00220CB6">
        <w:rPr>
          <w:sz w:val="22"/>
          <w:szCs w:val="22"/>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2A29" w:rsidRPr="00220CB6" w:rsidRDefault="00E72A29" w:rsidP="00E72A29">
      <w:pPr>
        <w:pStyle w:val="ConsPlusNormal"/>
        <w:spacing w:line="240" w:lineRule="atLeast"/>
        <w:ind w:firstLine="539"/>
        <w:jc w:val="both"/>
        <w:rPr>
          <w:sz w:val="22"/>
          <w:szCs w:val="22"/>
        </w:rPr>
      </w:pPr>
      <w:bookmarkStart w:id="55" w:name="Par837"/>
      <w:bookmarkEnd w:id="55"/>
      <w:proofErr w:type="gramStart"/>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220CB6">
        <w:rPr>
          <w:sz w:val="22"/>
          <w:szCs w:val="22"/>
        </w:rPr>
        <w:t xml:space="preserve"> </w:t>
      </w:r>
      <w:proofErr w:type="gramStart"/>
      <w:r w:rsidRPr="00220CB6">
        <w:rPr>
          <w:sz w:val="22"/>
          <w:szCs w:val="22"/>
        </w:rPr>
        <w:t>информационно-телекоммуникационной сети "Интернет", на которых размещены эти информация и документы);</w:t>
      </w:r>
      <w:proofErr w:type="gramEnd"/>
    </w:p>
    <w:p w:rsidR="00E72A29" w:rsidRPr="00220CB6" w:rsidRDefault="00E72A29" w:rsidP="00E72A29">
      <w:pPr>
        <w:pStyle w:val="ConsPlusNormal"/>
        <w:spacing w:line="240" w:lineRule="atLeast"/>
        <w:ind w:firstLine="539"/>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72A29" w:rsidRPr="00220CB6" w:rsidRDefault="00E72A29" w:rsidP="00E72A29">
      <w:pPr>
        <w:pStyle w:val="ConsPlusNormal"/>
        <w:spacing w:line="240" w:lineRule="atLeast"/>
        <w:ind w:firstLine="539"/>
        <w:jc w:val="both"/>
        <w:rPr>
          <w:sz w:val="22"/>
          <w:szCs w:val="22"/>
        </w:rPr>
      </w:pPr>
      <w:proofErr w:type="spellStart"/>
      <w:r w:rsidRPr="00220CB6">
        <w:rPr>
          <w:sz w:val="22"/>
          <w:szCs w:val="22"/>
        </w:rPr>
        <w:t>з</w:t>
      </w:r>
      <w:proofErr w:type="spellEnd"/>
      <w:r w:rsidRPr="00220CB6">
        <w:rPr>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72A29" w:rsidRPr="00220CB6" w:rsidRDefault="00E72A29" w:rsidP="00E72A29">
      <w:pPr>
        <w:pStyle w:val="ConsPlusNormal"/>
        <w:spacing w:line="240" w:lineRule="atLeast"/>
        <w:ind w:firstLine="539"/>
        <w:jc w:val="both"/>
        <w:rPr>
          <w:sz w:val="22"/>
          <w:szCs w:val="22"/>
        </w:rPr>
      </w:pPr>
      <w:r w:rsidRPr="00220CB6">
        <w:rPr>
          <w:sz w:val="22"/>
          <w:szCs w:val="22"/>
        </w:rPr>
        <w:t>10) предложение участника конкурентной закупки в отношении предмета такой закупки;</w:t>
      </w:r>
    </w:p>
    <w:p w:rsidR="00E72A29" w:rsidRPr="00220CB6" w:rsidRDefault="00E72A29" w:rsidP="00E72A29">
      <w:pPr>
        <w:pStyle w:val="ConsPlusNormal"/>
        <w:spacing w:line="240" w:lineRule="atLeast"/>
        <w:ind w:firstLine="539"/>
        <w:jc w:val="both"/>
        <w:rPr>
          <w:sz w:val="22"/>
          <w:szCs w:val="22"/>
        </w:rPr>
      </w:pPr>
      <w:proofErr w:type="gramStart"/>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20CB6">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72A29" w:rsidRDefault="00E72A29" w:rsidP="00E72A29">
      <w:pPr>
        <w:pStyle w:val="ConsPlusNormal"/>
        <w:spacing w:line="240" w:lineRule="atLeast"/>
        <w:ind w:firstLine="539"/>
        <w:jc w:val="both"/>
        <w:rPr>
          <w:sz w:val="22"/>
          <w:szCs w:val="22"/>
        </w:rPr>
      </w:pPr>
      <w:r w:rsidRPr="00220CB6">
        <w:rPr>
          <w:sz w:val="22"/>
          <w:szCs w:val="22"/>
        </w:rPr>
        <w:t>12) другие документы в соответствии с требованиями Поло</w:t>
      </w:r>
      <w:r w:rsidR="00CC2427">
        <w:rPr>
          <w:sz w:val="22"/>
          <w:szCs w:val="22"/>
        </w:rPr>
        <w:t>жения и аукционной документации;</w:t>
      </w:r>
    </w:p>
    <w:p w:rsidR="00CC2427" w:rsidRPr="00220CB6" w:rsidRDefault="00CC2427" w:rsidP="00E72A29">
      <w:pPr>
        <w:pStyle w:val="ConsPlusNormal"/>
        <w:spacing w:line="240" w:lineRule="atLeast"/>
        <w:ind w:firstLine="539"/>
        <w:jc w:val="both"/>
        <w:rPr>
          <w:sz w:val="22"/>
          <w:szCs w:val="22"/>
        </w:rPr>
      </w:pPr>
      <w:proofErr w:type="gramStart"/>
      <w:r>
        <w:rPr>
          <w:sz w:val="22"/>
          <w:szCs w:val="22"/>
        </w:rPr>
        <w:t>13) н</w:t>
      </w:r>
      <w:r w:rsidRPr="008F736B">
        <w:t>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3" w:anchor="dst440" w:history="1">
        <w:r w:rsidRPr="008F736B">
          <w:t>пунктом 1 части 8 статьи 3</w:t>
        </w:r>
      </w:hyperlink>
      <w:r w:rsidRPr="008F736B">
        <w:t> </w:t>
      </w:r>
      <w:r w:rsidRPr="008F736B">
        <w:rPr>
          <w:shd w:val="clear" w:color="auto" w:fill="FFFFFF"/>
        </w:rPr>
        <w:t>Закона о закупках товаров, работ, услуг отдельными видами юридических лиц</w:t>
      </w:r>
      <w:r w:rsidRPr="008F736B">
        <w:t>.</w:t>
      </w:r>
      <w:proofErr w:type="gramEnd"/>
    </w:p>
    <w:p w:rsidR="00223E5F" w:rsidRDefault="00223E5F" w:rsidP="00223E5F">
      <w:pPr>
        <w:pStyle w:val="ConsPlusNormal"/>
        <w:ind w:firstLine="540"/>
        <w:jc w:val="both"/>
      </w:pPr>
      <w:r>
        <w:t>3.4.4. Заявка на участие в аукционе может содержать:</w:t>
      </w:r>
    </w:p>
    <w:p w:rsidR="00223E5F" w:rsidRDefault="00223E5F" w:rsidP="00223E5F">
      <w:pPr>
        <w:pStyle w:val="ConsPlusNormal"/>
        <w:ind w:firstLine="540"/>
        <w:jc w:val="both"/>
      </w:pPr>
      <w:r>
        <w:t>1) дополнительные документы и сведения по усмотрению участника;</w:t>
      </w:r>
    </w:p>
    <w:p w:rsidR="00223E5F" w:rsidRDefault="00223E5F" w:rsidP="00223E5F">
      <w:pPr>
        <w:pStyle w:val="ConsPlusNormal"/>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223E5F" w:rsidRDefault="00223E5F" w:rsidP="00223E5F">
      <w:pPr>
        <w:pStyle w:val="ConsPlusNormal"/>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t>ии ау</w:t>
      </w:r>
      <w:proofErr w:type="gramEnd"/>
      <w:r>
        <w:t>кциона.</w:t>
      </w:r>
    </w:p>
    <w:p w:rsidR="00223E5F" w:rsidRDefault="00223E5F" w:rsidP="00223E5F">
      <w:pPr>
        <w:pStyle w:val="ConsPlusNormal"/>
        <w:ind w:firstLine="540"/>
        <w:jc w:val="both"/>
      </w:pPr>
      <w: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23E5F" w:rsidRDefault="00223E5F" w:rsidP="00223E5F">
      <w:pPr>
        <w:pStyle w:val="ConsPlusNormal"/>
        <w:ind w:firstLine="540"/>
        <w:jc w:val="both"/>
      </w:pPr>
      <w:r>
        <w:t xml:space="preserve">3.4.6. Участник вправе изменить или отозвать заявку </w:t>
      </w:r>
      <w:proofErr w:type="gramStart"/>
      <w:r>
        <w:t>на участие в аукционе в любой момент до окончания срока подачи заявок на участие</w:t>
      </w:r>
      <w:proofErr w:type="gramEnd"/>
      <w:r>
        <w:t xml:space="preserve"> в аукционе, направив уведомление об этом оператору электронной площадки.</w:t>
      </w:r>
    </w:p>
    <w:p w:rsidR="00223E5F" w:rsidRDefault="00223E5F" w:rsidP="00223E5F">
      <w:pPr>
        <w:pStyle w:val="ConsPlusNormal"/>
        <w:jc w:val="both"/>
      </w:pPr>
    </w:p>
    <w:p w:rsidR="00223E5F" w:rsidRDefault="00223E5F" w:rsidP="00223E5F">
      <w:pPr>
        <w:pStyle w:val="ConsPlusNormal"/>
        <w:jc w:val="center"/>
        <w:outlineLvl w:val="2"/>
      </w:pPr>
      <w:r>
        <w:rPr>
          <w:b/>
          <w:bCs/>
        </w:rPr>
        <w:t>3.5. Порядок рассмотрения заявок на участие</w:t>
      </w:r>
    </w:p>
    <w:p w:rsidR="00223E5F" w:rsidRDefault="00223E5F" w:rsidP="00223E5F">
      <w:pPr>
        <w:pStyle w:val="ConsPlusNormal"/>
        <w:jc w:val="center"/>
      </w:pPr>
      <w:r>
        <w:rPr>
          <w:b/>
          <w:bCs/>
        </w:rPr>
        <w:t>в аукционе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w:t>
      </w:r>
      <w:r>
        <w:lastRenderedPageBreak/>
        <w:t>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23E5F" w:rsidRDefault="00223E5F" w:rsidP="00223E5F">
      <w:pPr>
        <w:pStyle w:val="ConsPlusNormal"/>
        <w:ind w:firstLine="540"/>
        <w:jc w:val="both"/>
      </w:pPr>
      <w:r>
        <w:t xml:space="preserve">3.5.2. </w:t>
      </w:r>
      <w:proofErr w:type="gramStart"/>
      <w: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23E5F" w:rsidRDefault="00223E5F" w:rsidP="00223E5F">
      <w:pPr>
        <w:pStyle w:val="ConsPlusNormal"/>
        <w:ind w:firstLine="540"/>
        <w:jc w:val="both"/>
      </w:pPr>
      <w: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r:id="rId84"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w:t>
      </w:r>
    </w:p>
    <w:p w:rsidR="00223E5F" w:rsidRDefault="00223E5F" w:rsidP="00223E5F">
      <w:pPr>
        <w:pStyle w:val="ConsPlusNormal"/>
        <w:ind w:firstLine="540"/>
        <w:jc w:val="both"/>
      </w:pPr>
      <w:r>
        <w:t>3.5.4. По результатам рассмотрения заявок составляется протокол.</w:t>
      </w:r>
    </w:p>
    <w:p w:rsidR="00223E5F" w:rsidRDefault="00223E5F" w:rsidP="00223E5F">
      <w:pPr>
        <w:pStyle w:val="ConsPlusNormal"/>
        <w:ind w:firstLine="540"/>
        <w:jc w:val="both"/>
      </w:pPr>
      <w: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23E5F" w:rsidRDefault="00223E5F" w:rsidP="00223E5F">
      <w:pPr>
        <w:pStyle w:val="ConsPlusNormal"/>
        <w:ind w:firstLine="540"/>
        <w:jc w:val="both"/>
      </w:pPr>
      <w:r>
        <w:t xml:space="preserve">3.5.6. Протокол должен содержать сведения, указанные в </w:t>
      </w:r>
      <w:hyperlink r:id="rId85"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пункте 1.7.4</w:t>
        </w:r>
      </w:hyperlink>
      <w:r>
        <w:t xml:space="preserve"> Положения, а также:</w:t>
      </w:r>
    </w:p>
    <w:p w:rsidR="00223E5F" w:rsidRDefault="00223E5F" w:rsidP="00223E5F">
      <w:pPr>
        <w:pStyle w:val="ConsPlusNormal"/>
        <w:ind w:firstLine="540"/>
        <w:jc w:val="both"/>
      </w:pPr>
      <w:r>
        <w:t>1) фамилии, имена, отчества</w:t>
      </w:r>
      <w:r w:rsidR="0083221F">
        <w:t xml:space="preserve"> </w:t>
      </w:r>
      <w:r w:rsidR="0083221F" w:rsidRPr="00663183">
        <w:t>(при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аукциона (лота);</w:t>
      </w:r>
    </w:p>
    <w:p w:rsidR="00223E5F" w:rsidRDefault="00223E5F" w:rsidP="00223E5F">
      <w:pPr>
        <w:pStyle w:val="ConsPlusNormal"/>
        <w:ind w:firstLine="540"/>
        <w:jc w:val="both"/>
      </w:pPr>
      <w: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223E5F" w:rsidRDefault="00223E5F" w:rsidP="00223E5F">
      <w:pPr>
        <w:pStyle w:val="ConsPlusNormal"/>
        <w:ind w:firstLine="540"/>
        <w:jc w:val="both"/>
      </w:pPr>
      <w:r>
        <w:t>4) информацию о наличии в заявке предусмотренных Положением и аукционной документацией сведений и документов, необходимых для допуска к участию</w:t>
      </w:r>
      <w:r w:rsidR="00E85B08">
        <w:t xml:space="preserve"> (</w:t>
      </w:r>
      <w:r w:rsidR="00E85B08" w:rsidRPr="008F736B">
        <w:t>признать утратившим силу</w:t>
      </w:r>
      <w:r w:rsidR="00E85B08">
        <w:t>)</w:t>
      </w:r>
      <w:r>
        <w:t>;</w:t>
      </w:r>
    </w:p>
    <w:p w:rsidR="00223E5F" w:rsidRDefault="00223E5F" w:rsidP="00223E5F">
      <w:pPr>
        <w:pStyle w:val="ConsPlusNormal"/>
        <w:ind w:firstLine="540"/>
        <w:jc w:val="both"/>
      </w:pPr>
      <w: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23E5F" w:rsidRDefault="00223E5F" w:rsidP="00223E5F">
      <w:pPr>
        <w:pStyle w:val="ConsPlusNormal"/>
        <w:ind w:firstLine="540"/>
        <w:jc w:val="both"/>
      </w:pPr>
      <w: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23E5F" w:rsidRDefault="00223E5F" w:rsidP="00223E5F">
      <w:pPr>
        <w:pStyle w:val="ConsPlusNormal"/>
        <w:ind w:firstLine="540"/>
        <w:jc w:val="both"/>
      </w:pPr>
      <w:r>
        <w:t xml:space="preserve">3.5.8. Если </w:t>
      </w:r>
      <w:proofErr w:type="gramStart"/>
      <w:r>
        <w:t>по результатам рассмотрения заявок принято решение об отказе в допуске к участию в аукционе</w:t>
      </w:r>
      <w:proofErr w:type="gramEnd"/>
      <w: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23E5F" w:rsidRDefault="00223E5F" w:rsidP="00223E5F">
      <w:pPr>
        <w:pStyle w:val="ConsPlusNormal"/>
        <w:ind w:firstLine="540"/>
        <w:jc w:val="both"/>
      </w:pPr>
      <w: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7078F" w:rsidRPr="00F7078F" w:rsidRDefault="00F7078F" w:rsidP="00F7078F">
      <w:pPr>
        <w:ind w:firstLine="709"/>
        <w:jc w:val="both"/>
        <w:rPr>
          <w:rFonts w:ascii="Times New Roman" w:eastAsiaTheme="minorEastAsia" w:hAnsi="Times New Roman" w:cs="Times New Roman"/>
          <w:color w:val="auto"/>
        </w:rPr>
      </w:pPr>
      <w:proofErr w:type="gramStart"/>
      <w:r w:rsidRPr="00F7078F">
        <w:rPr>
          <w:rFonts w:ascii="Times New Roman" w:eastAsiaTheme="minorEastAsia" w:hAnsi="Times New Roman" w:cs="Times New Roman"/>
          <w:color w:val="auto"/>
        </w:rPr>
        <w:t>Если по окончании срока подачи заявок на участие в аукционе не подано ни одной заявки или по результатам рассмотрения заявок принято решение об отказе в допуске к участию в аукционе всех участников закупки либо принято решение о допуске к участию в аукционе только одного участника, последующие этапы закупки не проводятся, протоколы по таким этапам не составляются.</w:t>
      </w:r>
      <w:proofErr w:type="gramEnd"/>
    </w:p>
    <w:p w:rsidR="00F7078F" w:rsidRDefault="00F7078F" w:rsidP="00F7078F">
      <w:pPr>
        <w:pStyle w:val="ConsPlusNormal"/>
        <w:ind w:firstLine="540"/>
        <w:jc w:val="both"/>
      </w:pPr>
      <w:r w:rsidRPr="008F736B">
        <w:t xml:space="preserve">В случае если до участия в закупке допущен один участник или подана единственная </w:t>
      </w:r>
      <w:proofErr w:type="gramStart"/>
      <w:r w:rsidRPr="008F736B">
        <w:t>заявка</w:t>
      </w:r>
      <w:proofErr w:type="gramEnd"/>
      <w:r w:rsidRPr="008F736B">
        <w:t xml:space="preserve"> и она признана соответствующей, договор заключается с таким участником.</w:t>
      </w:r>
    </w:p>
    <w:p w:rsidR="00223E5F" w:rsidRDefault="00223E5F" w:rsidP="00223E5F">
      <w:pPr>
        <w:pStyle w:val="ConsPlusNormal"/>
        <w:ind w:firstLine="540"/>
        <w:jc w:val="both"/>
      </w:pPr>
      <w: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223E5F" w:rsidRDefault="00223E5F" w:rsidP="00223E5F">
      <w:pPr>
        <w:pStyle w:val="ConsPlusNormal"/>
        <w:jc w:val="both"/>
      </w:pPr>
    </w:p>
    <w:p w:rsidR="00223E5F" w:rsidRDefault="00223E5F" w:rsidP="00223E5F">
      <w:pPr>
        <w:pStyle w:val="ConsPlusNormal"/>
        <w:jc w:val="center"/>
        <w:outlineLvl w:val="2"/>
      </w:pPr>
      <w:r>
        <w:rPr>
          <w:b/>
          <w:bCs/>
        </w:rPr>
        <w:t>3.6. Порядок проведения аукциона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w:t>
      </w:r>
      <w:r>
        <w:lastRenderedPageBreak/>
        <w:t>предложивший наиболее низкую цену договора</w:t>
      </w:r>
      <w:r w:rsidR="00090F86">
        <w:t xml:space="preserve"> </w:t>
      </w:r>
      <w:r w:rsidR="00090F86" w:rsidRPr="00220CB6">
        <w:rPr>
          <w:sz w:val="22"/>
          <w:szCs w:val="22"/>
        </w:rPr>
        <w:t>наименьшую сумму цен единиц товара, работы, услуги</w:t>
      </w:r>
      <w:r>
        <w:t xml:space="preserve">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23E5F" w:rsidRDefault="00223E5F" w:rsidP="00223E5F">
      <w:pPr>
        <w:pStyle w:val="ConsPlusNormal"/>
        <w:ind w:firstLine="540"/>
        <w:jc w:val="both"/>
      </w:pPr>
      <w: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t>Он проводится в день и время, которые указаны в документации об аукционе.</w:t>
      </w:r>
      <w:proofErr w:type="gramEnd"/>
    </w:p>
    <w:p w:rsidR="00223E5F" w:rsidRDefault="00223E5F" w:rsidP="00223E5F">
      <w:pPr>
        <w:pStyle w:val="ConsPlusNormal"/>
        <w:ind w:firstLine="540"/>
        <w:jc w:val="both"/>
      </w:pPr>
      <w:r>
        <w:t>3.6.3. Аукцион проводится путем снижения начальной (максимальной) ц</w:t>
      </w:r>
      <w:r w:rsidR="00232A88">
        <w:t xml:space="preserve">ены договора (цены лота) </w:t>
      </w:r>
      <w:r w:rsidR="00232A88" w:rsidRPr="008F736B">
        <w:t>или суммы цен единиц товара, работы или услуги</w:t>
      </w:r>
      <w:r w:rsidR="00232A88">
        <w:t>,</w:t>
      </w:r>
      <w:r>
        <w:t xml:space="preserve"> указанной в извещении о проведен</w:t>
      </w:r>
      <w:proofErr w:type="gramStart"/>
      <w:r>
        <w:t>ии ау</w:t>
      </w:r>
      <w:proofErr w:type="gramEnd"/>
      <w:r>
        <w:t>кциона, на "шаг аукциона".</w:t>
      </w:r>
    </w:p>
    <w:p w:rsidR="00223E5F" w:rsidRDefault="00223E5F" w:rsidP="00223E5F">
      <w:pPr>
        <w:pStyle w:val="ConsPlusNormal"/>
        <w:ind w:firstLine="540"/>
        <w:jc w:val="both"/>
      </w:pPr>
      <w:r>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w:t>
      </w:r>
      <w:proofErr w:type="gramStart"/>
      <w:r>
        <w:t>ии ау</w:t>
      </w:r>
      <w:proofErr w:type="gramEnd"/>
      <w:r>
        <w:t>кциона.</w:t>
      </w:r>
    </w:p>
    <w:p w:rsidR="006501BB" w:rsidRPr="006501BB" w:rsidRDefault="006501BB" w:rsidP="006501BB">
      <w:pPr>
        <w:ind w:firstLine="709"/>
        <w:jc w:val="both"/>
        <w:rPr>
          <w:rFonts w:ascii="Times New Roman" w:eastAsiaTheme="minorEastAsia" w:hAnsi="Times New Roman" w:cs="Times New Roman"/>
          <w:color w:val="auto"/>
        </w:rPr>
      </w:pPr>
      <w:bookmarkStart w:id="56" w:name="Par872"/>
      <w:bookmarkEnd w:id="56"/>
      <w:r w:rsidRPr="006501BB">
        <w:rPr>
          <w:rFonts w:ascii="Times New Roman" w:eastAsiaTheme="minorEastAsia" w:hAnsi="Times New Roman" w:cs="Times New Roman"/>
          <w:color w:val="auto"/>
        </w:rPr>
        <w:t>3.6.5. При проведении электронного аукциона его участники подают предложения о цене договора или сумме цен единиц товара, работы или услуги, предусматривающие снижение текущего минимального предложения о цене договора или сумме цен единиц товара, работы или услуги на величину в пределах «шага аукциона».</w:t>
      </w:r>
    </w:p>
    <w:p w:rsidR="006501BB" w:rsidRPr="006501BB" w:rsidRDefault="006501BB" w:rsidP="006501BB">
      <w:pPr>
        <w:ind w:firstLine="709"/>
        <w:jc w:val="both"/>
        <w:rPr>
          <w:rFonts w:ascii="Times New Roman" w:eastAsiaTheme="minorEastAsia" w:hAnsi="Times New Roman" w:cs="Times New Roman"/>
          <w:color w:val="auto"/>
        </w:rPr>
      </w:pPr>
      <w:r w:rsidRPr="006501BB">
        <w:rPr>
          <w:rFonts w:ascii="Times New Roman" w:eastAsiaTheme="minorEastAsia" w:hAnsi="Times New Roman" w:cs="Times New Roman"/>
          <w:color w:val="auto"/>
        </w:rPr>
        <w:t>Участники подают предложения о цене договора или сумме цен единиц товара, работы или услуги с учетом следующих требований:</w:t>
      </w:r>
    </w:p>
    <w:p w:rsidR="006501BB" w:rsidRPr="006501BB" w:rsidRDefault="006501BB" w:rsidP="006501BB">
      <w:pPr>
        <w:ind w:firstLine="709"/>
        <w:jc w:val="both"/>
        <w:rPr>
          <w:rFonts w:ascii="Times New Roman" w:eastAsiaTheme="minorEastAsia" w:hAnsi="Times New Roman" w:cs="Times New Roman"/>
          <w:color w:val="auto"/>
        </w:rPr>
      </w:pPr>
      <w:r w:rsidRPr="006501BB">
        <w:rPr>
          <w:rFonts w:ascii="Times New Roman" w:eastAsiaTheme="minorEastAsia" w:hAnsi="Times New Roman" w:cs="Times New Roman"/>
          <w:color w:val="auto"/>
        </w:rPr>
        <w:t>1) участник аукциона не вправе подать предложение о цене договора или сумме цен единиц товара, работы или услуги, равное ранее поданному им предложению или большее, чем оно, а также предложение о цене договора, равное нулю;</w:t>
      </w:r>
    </w:p>
    <w:p w:rsidR="006501BB" w:rsidRPr="006501BB" w:rsidRDefault="006501BB" w:rsidP="006501BB">
      <w:pPr>
        <w:ind w:firstLine="709"/>
        <w:jc w:val="both"/>
        <w:rPr>
          <w:rFonts w:ascii="Times New Roman" w:eastAsiaTheme="minorEastAsia" w:hAnsi="Times New Roman" w:cs="Times New Roman"/>
          <w:color w:val="auto"/>
        </w:rPr>
      </w:pPr>
      <w:r w:rsidRPr="006501BB">
        <w:rPr>
          <w:rFonts w:ascii="Times New Roman" w:eastAsiaTheme="minorEastAsia" w:hAnsi="Times New Roman" w:cs="Times New Roman"/>
          <w:color w:val="auto"/>
        </w:rPr>
        <w:t>2) участник аукциона не вправе подать предложение о цене договора или сумме цен единиц товара, работы или услуги ниже текущего минимального предложения о цене договора или сумме цен единиц товара, работы или услуги, сниженное в пределах «шага аукциона»;</w:t>
      </w:r>
    </w:p>
    <w:p w:rsidR="006501BB" w:rsidRPr="006501BB" w:rsidRDefault="006501BB" w:rsidP="006501BB">
      <w:pPr>
        <w:ind w:firstLine="709"/>
        <w:jc w:val="both"/>
        <w:rPr>
          <w:rFonts w:ascii="Times New Roman" w:eastAsiaTheme="minorEastAsia" w:hAnsi="Times New Roman" w:cs="Times New Roman"/>
          <w:color w:val="auto"/>
        </w:rPr>
      </w:pPr>
      <w:r w:rsidRPr="006501BB">
        <w:rPr>
          <w:rFonts w:ascii="Times New Roman" w:eastAsiaTheme="minorEastAsia" w:hAnsi="Times New Roman" w:cs="Times New Roman"/>
          <w:color w:val="auto"/>
        </w:rPr>
        <w:t>3) участник аукциона не вправе подать предложение о цене договора или сумме цен единиц товара, работы или услуги ниже текущего минимального предложения, если оно подано таким участником.</w:t>
      </w:r>
    </w:p>
    <w:p w:rsidR="006501BB" w:rsidRDefault="006501BB" w:rsidP="006501BB">
      <w:pPr>
        <w:pStyle w:val="ConsPlusNormal"/>
        <w:ind w:firstLine="540"/>
        <w:jc w:val="both"/>
      </w:pPr>
      <w:r w:rsidRPr="008F736B">
        <w:t xml:space="preserve">3.6.6. </w:t>
      </w:r>
      <w:proofErr w:type="gramStart"/>
      <w:r w:rsidRPr="008F736B">
        <w:t>При проведении аукциона устанавливается время приема предложений участников о цене договора или сумме цен единиц товара, работы или услуги, составляющее десять минут от момента начала проведения аукциона до истечения срока подачи предложений о цене договора (сумме цен единиц товара, работы или услуги), а также десять минут после поступления последнего такого предложения.</w:t>
      </w:r>
      <w:proofErr w:type="gramEnd"/>
      <w:r w:rsidRPr="008F736B">
        <w:t xml:space="preserve"> Время, оставшееся до истечения срока подачи предложений о цене договора (сумме цен единиц товара, работы или услуги),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(суммы цен единиц товара, работы или услуги) или поступления последнего предложения. Если в течение указанного времени ни одного предложения о более низкой цене договора или сумме цен единиц товара, работы или услуги не поступило, аукцион завершается автоматически.</w:t>
      </w:r>
    </w:p>
    <w:p w:rsidR="00223E5F" w:rsidRDefault="00223E5F" w:rsidP="006501BB">
      <w:pPr>
        <w:pStyle w:val="ConsPlusNormal"/>
        <w:ind w:firstLine="540"/>
        <w:jc w:val="both"/>
      </w:pPr>
      <w: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223E5F" w:rsidRDefault="00223E5F" w:rsidP="00223E5F">
      <w:pPr>
        <w:pStyle w:val="ConsPlusNormal"/>
        <w:ind w:firstLine="540"/>
        <w:jc w:val="both"/>
      </w:pPr>
      <w: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23E5F" w:rsidRDefault="00223E5F" w:rsidP="00223E5F">
      <w:pPr>
        <w:pStyle w:val="ConsPlusNormal"/>
        <w:ind w:firstLine="540"/>
        <w:jc w:val="both"/>
      </w:pPr>
      <w:r>
        <w:t>2) если документацией о проведен</w:t>
      </w:r>
      <w:proofErr w:type="gramStart"/>
      <w:r>
        <w:t>ии ау</w:t>
      </w:r>
      <w:proofErr w:type="gramEnd"/>
      <w: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23E5F" w:rsidRDefault="00223E5F" w:rsidP="00223E5F">
      <w:pPr>
        <w:pStyle w:val="ConsPlusNormal"/>
        <w:ind w:firstLine="540"/>
        <w:jc w:val="both"/>
      </w:pPr>
      <w:r>
        <w:t xml:space="preserve">3.6.7.1. </w:t>
      </w:r>
      <w:proofErr w:type="gramStart"/>
      <w:r>
        <w:t xml:space="preserve">Если при проведении аукциона Заказчик установил приоритет в соответствии с </w:t>
      </w:r>
      <w:hyperlink r:id="rId86"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 w:history="1">
        <w:r>
          <w:rPr>
            <w:rStyle w:val="af0"/>
            <w:color w:val="0000FF"/>
          </w:rPr>
          <w:t>пунктами 1.8.20</w:t>
        </w:r>
      </w:hyperlink>
      <w:r>
        <w:t xml:space="preserve"> - </w:t>
      </w:r>
      <w:hyperlink r:id="rId87" w:anchor="Par487" w:tooltip="1.8.22. Условием предоставления приоритета является включение в документацию о закупке следующих сведений:" w:history="1">
        <w:r>
          <w:rPr>
            <w:rStyle w:val="af0"/>
            <w:color w:val="0000FF"/>
          </w:rPr>
          <w:t>1.8.22</w:t>
        </w:r>
      </w:hyperlink>
      <w:r>
        <w:t xml:space="preserve"> Положения и при этом победитель закупки подал заявку, содержащую предложение о поставке товаров, происходящих из иностранных государств, </w:t>
      </w:r>
      <w:r>
        <w:lastRenderedPageBreak/>
        <w:t>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w:t>
      </w:r>
      <w:r w:rsidR="00F97CC0" w:rsidRPr="008F736B">
        <w:t>, в случае, предусмотренном пунктом 3 Постановления № 925, или на</w:t>
      </w:r>
      <w:proofErr w:type="gramEnd"/>
      <w:r w:rsidR="00F97CC0" w:rsidRPr="008F736B">
        <w:t xml:space="preserve"> тридцать процентов, в случае, предусмотренном пунктом 3(1) Постановления № 925</w:t>
      </w:r>
      <w:r>
        <w:t xml:space="preserve"> от </w:t>
      </w:r>
      <w:proofErr w:type="gramStart"/>
      <w:r>
        <w:t>предложенной</w:t>
      </w:r>
      <w:proofErr w:type="gramEnd"/>
      <w:r>
        <w:t xml:space="preserve"> им.</w:t>
      </w:r>
    </w:p>
    <w:p w:rsidR="00223E5F" w:rsidRDefault="00223E5F" w:rsidP="00223E5F">
      <w:pPr>
        <w:pStyle w:val="ConsPlusNormal"/>
        <w:ind w:firstLine="540"/>
        <w:jc w:val="both"/>
      </w:pPr>
      <w:r>
        <w:t xml:space="preserve">3.6.8. </w:t>
      </w:r>
      <w:proofErr w:type="gramStart"/>
      <w:r>
        <w:t xml:space="preserve">Если при проведении аукциона Заказчик установил приоритет в соответствии с </w:t>
      </w:r>
      <w:hyperlink r:id="rId88"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 w:history="1">
        <w:r>
          <w:rPr>
            <w:rStyle w:val="af0"/>
            <w:color w:val="0000FF"/>
          </w:rPr>
          <w:t>пунктами 1.8.20</w:t>
        </w:r>
      </w:hyperlink>
      <w:r>
        <w:t xml:space="preserve"> - </w:t>
      </w:r>
      <w:hyperlink r:id="rId89" w:anchor="Par487" w:tooltip="1.8.22. Условием предоставления приоритета является включение в документацию о закупке следующих сведений:" w:history="1">
        <w:r>
          <w:rPr>
            <w:rStyle w:val="af0"/>
            <w:color w:val="0000FF"/>
          </w:rPr>
          <w:t>1.8.22</w:t>
        </w:r>
      </w:hyperlink>
      <w:r>
        <w:t xml:space="preserve"> Положения и победитель аукциона в случае, указанном в </w:t>
      </w:r>
      <w:hyperlink r:id="rId90" w:anchor="Par872"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Pr>
            <w:rStyle w:val="af0"/>
            <w:color w:val="0000FF"/>
          </w:rPr>
          <w:t>пункте 3.6.7</w:t>
        </w:r>
      </w:hyperlink>
      <w: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w:t>
      </w:r>
      <w:proofErr w:type="gramEnd"/>
      <w:r>
        <w:t xml:space="preserve"> процентов</w:t>
      </w:r>
      <w:proofErr w:type="gramStart"/>
      <w:r w:rsidR="00F97CC0">
        <w:t xml:space="preserve"> </w:t>
      </w:r>
      <w:r w:rsidR="00F97CC0" w:rsidRPr="008F736B">
        <w:t>,</w:t>
      </w:r>
      <w:proofErr w:type="gramEnd"/>
      <w:r w:rsidR="00F97CC0" w:rsidRPr="008F736B">
        <w:t xml:space="preserve"> в случае, предусмотренном пунктом 4 Постановления № 925, или на тридцать процентов, в случае, предусмотренном пунктом 4(1) Постановления № 925</w:t>
      </w:r>
      <w:r>
        <w:t xml:space="preserve"> от предложенной им.</w:t>
      </w:r>
    </w:p>
    <w:p w:rsidR="00223E5F" w:rsidRDefault="00223E5F" w:rsidP="00223E5F">
      <w:pPr>
        <w:pStyle w:val="ConsPlusNormal"/>
        <w:ind w:firstLine="540"/>
        <w:jc w:val="both"/>
      </w:pPr>
      <w:r>
        <w:t xml:space="preserve">3.6.9. Протокол проведения аукциона должен содержать сведения, указанные в </w:t>
      </w:r>
      <w:hyperlink r:id="rId91"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Pr>
            <w:rStyle w:val="af0"/>
            <w:color w:val="0000FF"/>
          </w:rPr>
          <w:t>пункте 1.7.5</w:t>
        </w:r>
      </w:hyperlink>
      <w:r>
        <w:t xml:space="preserve"> Положения, а также:</w:t>
      </w:r>
    </w:p>
    <w:p w:rsidR="00223E5F" w:rsidRDefault="00223E5F" w:rsidP="00223E5F">
      <w:pPr>
        <w:pStyle w:val="ConsPlusNormal"/>
        <w:ind w:firstLine="540"/>
        <w:jc w:val="both"/>
      </w:pPr>
      <w:r>
        <w:t>1) фамилии, имена, отчества</w:t>
      </w:r>
      <w:r w:rsidR="0083221F">
        <w:t xml:space="preserve"> </w:t>
      </w:r>
      <w:r w:rsidR="0083221F" w:rsidRPr="00663183">
        <w:t>(при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аукциона (лота);</w:t>
      </w:r>
    </w:p>
    <w:p w:rsidR="00223E5F" w:rsidRDefault="00223E5F" w:rsidP="00223E5F">
      <w:pPr>
        <w:pStyle w:val="ConsPlusNormal"/>
        <w:ind w:firstLine="540"/>
        <w:jc w:val="both"/>
      </w:pPr>
      <w:r>
        <w:t>3) перечень участников аукциона;</w:t>
      </w:r>
    </w:p>
    <w:p w:rsidR="00223E5F" w:rsidRDefault="00223E5F" w:rsidP="00223E5F">
      <w:pPr>
        <w:pStyle w:val="ConsPlusNormal"/>
        <w:ind w:firstLine="540"/>
        <w:jc w:val="both"/>
      </w:pPr>
      <w:r>
        <w:t>4) начальную (максимальную) цену договора (цену лота);</w:t>
      </w:r>
    </w:p>
    <w:p w:rsidR="00223E5F" w:rsidRDefault="00223E5F" w:rsidP="00223E5F">
      <w:pPr>
        <w:pStyle w:val="ConsPlusNormal"/>
        <w:ind w:firstLine="540"/>
        <w:jc w:val="both"/>
      </w:pPr>
      <w:r>
        <w:t>5) последнее и предпоследнее предложения о цене договора.</w:t>
      </w:r>
    </w:p>
    <w:p w:rsidR="00223E5F" w:rsidRDefault="00223E5F" w:rsidP="00223E5F">
      <w:pPr>
        <w:pStyle w:val="ConsPlusNormal"/>
        <w:ind w:firstLine="540"/>
        <w:jc w:val="both"/>
      </w:pPr>
      <w: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3E5F" w:rsidRDefault="00223E5F" w:rsidP="00223E5F">
      <w:pPr>
        <w:pStyle w:val="ConsPlusNormal"/>
        <w:ind w:firstLine="540"/>
        <w:jc w:val="both"/>
      </w:pPr>
      <w:r>
        <w:t>3.6.11.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23E5F" w:rsidRDefault="00223E5F" w:rsidP="00223E5F">
      <w:pPr>
        <w:pStyle w:val="ConsPlusNormal"/>
        <w:jc w:val="both"/>
      </w:pPr>
    </w:p>
    <w:p w:rsidR="00223E5F" w:rsidRDefault="00223E5F" w:rsidP="00223E5F">
      <w:pPr>
        <w:pStyle w:val="ConsPlusNormal"/>
        <w:jc w:val="center"/>
        <w:outlineLvl w:val="1"/>
      </w:pPr>
      <w:r>
        <w:rPr>
          <w:b/>
          <w:bCs/>
        </w:rPr>
        <w:t>4. Закупка путем проведения запроса предложений</w:t>
      </w:r>
    </w:p>
    <w:p w:rsidR="00223E5F" w:rsidRDefault="00223E5F" w:rsidP="00223E5F">
      <w:pPr>
        <w:pStyle w:val="ConsPlusNormal"/>
        <w:jc w:val="center"/>
      </w:pPr>
      <w:r>
        <w:rPr>
          <w:b/>
          <w:bCs/>
        </w:rPr>
        <w:t>в электронной форме</w:t>
      </w:r>
    </w:p>
    <w:p w:rsidR="00223E5F" w:rsidRDefault="00223E5F" w:rsidP="00223E5F">
      <w:pPr>
        <w:pStyle w:val="ConsPlusNormal"/>
        <w:jc w:val="both"/>
      </w:pPr>
    </w:p>
    <w:p w:rsidR="00223E5F" w:rsidRDefault="00223E5F" w:rsidP="00223E5F">
      <w:pPr>
        <w:pStyle w:val="ConsPlusNormal"/>
        <w:jc w:val="center"/>
        <w:outlineLvl w:val="2"/>
      </w:pPr>
      <w:r>
        <w:rPr>
          <w:b/>
          <w:bCs/>
        </w:rPr>
        <w:t>4.1. Запрос предложений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4.1.1. Запрос предложений в электронной форме (далее - запрос предложений) - открытая конкурентная процедура закупки.</w:t>
      </w:r>
    </w:p>
    <w:p w:rsidR="00223E5F" w:rsidRDefault="00223E5F" w:rsidP="00223E5F">
      <w:pPr>
        <w:pStyle w:val="ConsPlusNormal"/>
        <w:ind w:firstLine="540"/>
        <w:jc w:val="both"/>
      </w:pPr>
      <w: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223E5F" w:rsidRDefault="00223E5F" w:rsidP="00223E5F">
      <w:pPr>
        <w:pStyle w:val="ConsPlusNormal"/>
        <w:ind w:firstLine="540"/>
        <w:jc w:val="both"/>
      </w:pPr>
      <w:r>
        <w:t>1) проводить конкурс нецелесообразно или невозможно ввиду срочной необходимости в удовлетворении потребностей Заказчика;</w:t>
      </w:r>
    </w:p>
    <w:p w:rsidR="00223E5F" w:rsidRDefault="00223E5F" w:rsidP="00223E5F">
      <w:pPr>
        <w:pStyle w:val="ConsPlusNormal"/>
        <w:ind w:firstLine="540"/>
        <w:jc w:val="both"/>
      </w:pPr>
      <w:r>
        <w:t>2) Заказчик планирует заключить договор в целях проведения научных исследований, экспериментов, разработок;</w:t>
      </w:r>
    </w:p>
    <w:p w:rsidR="00223E5F" w:rsidRDefault="00223E5F" w:rsidP="00223E5F">
      <w:pPr>
        <w:pStyle w:val="ConsPlusNormal"/>
        <w:ind w:firstLine="540"/>
        <w:jc w:val="both"/>
      </w:pPr>
      <w:r>
        <w:t>3) Заказчик планирует заключить кредитный договор.</w:t>
      </w:r>
    </w:p>
    <w:p w:rsidR="00223E5F" w:rsidRDefault="00223E5F" w:rsidP="00223E5F">
      <w:pPr>
        <w:pStyle w:val="ConsPlusNormal"/>
        <w:ind w:firstLine="540"/>
        <w:jc w:val="both"/>
      </w:pPr>
      <w:r>
        <w:t>4.1.3. Отбор предложений осуществляется на основании критериев, указанных в документации о проведении запроса предложений.</w:t>
      </w:r>
    </w:p>
    <w:p w:rsidR="00223E5F" w:rsidRDefault="00223E5F" w:rsidP="00223E5F">
      <w:pPr>
        <w:pStyle w:val="ConsPlusNormal"/>
        <w:ind w:firstLine="540"/>
        <w:jc w:val="both"/>
      </w:pPr>
      <w: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23E5F" w:rsidRDefault="00223E5F" w:rsidP="00223E5F">
      <w:pPr>
        <w:pStyle w:val="ConsPlusNormal"/>
        <w:ind w:firstLine="540"/>
        <w:jc w:val="both"/>
      </w:pPr>
      <w:bookmarkStart w:id="57" w:name="Par898"/>
      <w:bookmarkEnd w:id="57"/>
      <w:r>
        <w:t xml:space="preserve">4.1.5. </w:t>
      </w:r>
      <w:proofErr w:type="gramStart"/>
      <w:r>
        <w:t xml:space="preserve">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r:id="rId92" w:anchor="Par208" w:tooltip="1.4.10. Не размещается в ЕИС и на сайте Заказчика следующая информация:" w:history="1">
        <w:r>
          <w:rPr>
            <w:rStyle w:val="af0"/>
            <w:color w:val="0000FF"/>
          </w:rPr>
          <w:t>пунктами 1.4.10</w:t>
        </w:r>
      </w:hyperlink>
      <w:r>
        <w:t xml:space="preserve">, </w:t>
      </w:r>
      <w:hyperlink r:id="rId93" w:anchor="Par212" w:tooltip="1.4.11. Заказчик вправе не размещать в ЕИС сведения:" w:history="1">
        <w:r>
          <w:rPr>
            <w:rStyle w:val="af0"/>
            <w:color w:val="0000FF"/>
          </w:rPr>
          <w:t>1.4.11</w:t>
        </w:r>
      </w:hyperlink>
      <w:r>
        <w:t xml:space="preserve"> Положения.</w:t>
      </w:r>
      <w:proofErr w:type="gramEnd"/>
    </w:p>
    <w:p w:rsidR="00223E5F" w:rsidRDefault="00223E5F" w:rsidP="00223E5F">
      <w:pPr>
        <w:pStyle w:val="ConsPlusNormal"/>
        <w:ind w:firstLine="540"/>
        <w:jc w:val="both"/>
      </w:pPr>
      <w: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223E5F" w:rsidRDefault="00223E5F" w:rsidP="00223E5F">
      <w:pPr>
        <w:pStyle w:val="ConsPlusNormal"/>
        <w:jc w:val="both"/>
      </w:pPr>
    </w:p>
    <w:p w:rsidR="00223E5F" w:rsidRDefault="00223E5F" w:rsidP="00223E5F">
      <w:pPr>
        <w:pStyle w:val="ConsPlusNormal"/>
        <w:jc w:val="center"/>
        <w:outlineLvl w:val="2"/>
      </w:pPr>
      <w:r>
        <w:rPr>
          <w:b/>
          <w:bCs/>
        </w:rPr>
        <w:t>4.2. Извещение о проведении запроса предложений</w:t>
      </w:r>
    </w:p>
    <w:p w:rsidR="00223E5F" w:rsidRDefault="00223E5F" w:rsidP="00223E5F">
      <w:pPr>
        <w:pStyle w:val="ConsPlusNormal"/>
        <w:jc w:val="center"/>
      </w:pPr>
      <w:r>
        <w:rPr>
          <w:b/>
          <w:bCs/>
        </w:rPr>
        <w:t>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94"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 w:history="1">
        <w:r>
          <w:rPr>
            <w:rStyle w:val="af0"/>
            <w:color w:val="0000FF"/>
          </w:rPr>
          <w:t>пункте 1.8.8</w:t>
        </w:r>
      </w:hyperlink>
      <w:r>
        <w:t xml:space="preserve"> Положения.</w:t>
      </w:r>
    </w:p>
    <w:p w:rsidR="00223E5F" w:rsidRDefault="00223E5F" w:rsidP="00223E5F">
      <w:pPr>
        <w:pStyle w:val="ConsPlusNormal"/>
        <w:ind w:firstLine="540"/>
        <w:jc w:val="both"/>
      </w:pPr>
      <w:r>
        <w:t>К извещению о запросе предложений должен прилагаться проект договора, являющийся неотъемлемой частью извещения.</w:t>
      </w:r>
    </w:p>
    <w:p w:rsidR="00223E5F" w:rsidRDefault="00223E5F" w:rsidP="00223E5F">
      <w:pPr>
        <w:pStyle w:val="ConsPlusNormal"/>
        <w:ind w:firstLine="540"/>
        <w:jc w:val="both"/>
      </w:pPr>
      <w: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223E5F" w:rsidRDefault="00223E5F" w:rsidP="00223E5F">
      <w:pPr>
        <w:pStyle w:val="ConsPlusNormal"/>
        <w:ind w:firstLine="540"/>
        <w:jc w:val="both"/>
      </w:pPr>
      <w: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t>С даты размещения</w:t>
      </w:r>
      <w:proofErr w:type="gramEnd"/>
      <w: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95" w:anchor="Par898"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 w:history="1">
        <w:r>
          <w:rPr>
            <w:rStyle w:val="af0"/>
            <w:color w:val="0000FF"/>
          </w:rPr>
          <w:t>пункте 4.1.5</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r>
        <w:rPr>
          <w:b/>
          <w:bCs/>
        </w:rPr>
        <w:t>4.3. Документация о проведении запроса предложений</w:t>
      </w:r>
    </w:p>
    <w:p w:rsidR="00223E5F" w:rsidRDefault="00223E5F" w:rsidP="00223E5F">
      <w:pPr>
        <w:pStyle w:val="ConsPlusNormal"/>
        <w:jc w:val="center"/>
      </w:pPr>
      <w:r>
        <w:rPr>
          <w:b/>
          <w:bCs/>
        </w:rPr>
        <w:t>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4.3.1. Документация о проведении запроса предложений должна содержать сведения, установленные</w:t>
      </w:r>
      <w:r w:rsidR="00632C1D">
        <w:t xml:space="preserve"> в</w:t>
      </w:r>
      <w:r>
        <w:t xml:space="preserve"> </w:t>
      </w:r>
      <w:hyperlink r:id="rId96" w:anchor="Par322" w:tooltip="1.8.2. В документации о закупке обязательно указываются:" w:history="1">
        <w:r>
          <w:rPr>
            <w:rStyle w:val="af0"/>
            <w:color w:val="0000FF"/>
          </w:rPr>
          <w:t>пункте 1.8.2</w:t>
        </w:r>
      </w:hyperlink>
      <w:r>
        <w:t xml:space="preserve"> Положения.</w:t>
      </w:r>
    </w:p>
    <w:p w:rsidR="00223E5F" w:rsidRDefault="00223E5F" w:rsidP="00223E5F">
      <w:pPr>
        <w:pStyle w:val="ConsPlusNormal"/>
        <w:ind w:firstLine="540"/>
        <w:jc w:val="both"/>
      </w:pPr>
      <w: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23E5F" w:rsidRDefault="00223E5F" w:rsidP="00223E5F">
      <w:pPr>
        <w:pStyle w:val="ConsPlusNormal"/>
        <w:ind w:firstLine="540"/>
        <w:jc w:val="both"/>
      </w:pPr>
      <w:bookmarkStart w:id="58" w:name="Par914"/>
      <w:bookmarkEnd w:id="58"/>
      <w:r>
        <w:t>4.3.3. Критериями оценки заявок на участие в запросе предложений могут быть:</w:t>
      </w:r>
    </w:p>
    <w:p w:rsidR="00223E5F" w:rsidRDefault="00223E5F" w:rsidP="00223E5F">
      <w:pPr>
        <w:pStyle w:val="ConsPlusNormal"/>
        <w:ind w:firstLine="540"/>
        <w:jc w:val="both"/>
      </w:pPr>
      <w:bookmarkStart w:id="59" w:name="Par915"/>
      <w:bookmarkEnd w:id="59"/>
      <w:r>
        <w:t>1) цена</w:t>
      </w:r>
      <w:r w:rsidR="00632C1D" w:rsidRPr="008F736B">
        <w:rPr>
          <w:shd w:val="clear" w:color="auto" w:fill="FFFFFF"/>
        </w:rPr>
        <w:t>, сумма цен единиц товара, работы, услуги</w:t>
      </w:r>
      <w:r>
        <w:t>;</w:t>
      </w:r>
    </w:p>
    <w:p w:rsidR="00223E5F" w:rsidRDefault="00223E5F" w:rsidP="00223E5F">
      <w:pPr>
        <w:pStyle w:val="ConsPlusNormal"/>
        <w:ind w:firstLine="540"/>
        <w:jc w:val="both"/>
      </w:pPr>
      <w:r>
        <w:t>2) качественные и (или) функциональные характеристики (потребительские свойства) товара, качество работ, услуг;</w:t>
      </w:r>
    </w:p>
    <w:p w:rsidR="00223E5F" w:rsidRDefault="00223E5F" w:rsidP="00223E5F">
      <w:pPr>
        <w:pStyle w:val="ConsPlusNormal"/>
        <w:ind w:firstLine="540"/>
        <w:jc w:val="both"/>
      </w:pPr>
      <w:bookmarkStart w:id="60" w:name="Par917"/>
      <w:bookmarkEnd w:id="60"/>
      <w:r>
        <w:t>3) расходы на эксплуатацию товара;</w:t>
      </w:r>
    </w:p>
    <w:p w:rsidR="00223E5F" w:rsidRDefault="00223E5F" w:rsidP="00223E5F">
      <w:pPr>
        <w:pStyle w:val="ConsPlusNormal"/>
        <w:ind w:firstLine="540"/>
        <w:jc w:val="both"/>
      </w:pPr>
      <w:r>
        <w:t>4) расходы на техническое обслуживание товара;</w:t>
      </w:r>
    </w:p>
    <w:p w:rsidR="00223E5F" w:rsidRDefault="00223E5F" w:rsidP="00223E5F">
      <w:pPr>
        <w:pStyle w:val="ConsPlusNormal"/>
        <w:ind w:firstLine="540"/>
        <w:jc w:val="both"/>
      </w:pPr>
      <w:r>
        <w:t>5) сроки (периоды) поставки товара, выполнения работ, оказания услуг;</w:t>
      </w:r>
    </w:p>
    <w:p w:rsidR="00223E5F" w:rsidRDefault="00223E5F" w:rsidP="00223E5F">
      <w:pPr>
        <w:pStyle w:val="ConsPlusNormal"/>
        <w:ind w:firstLine="540"/>
        <w:jc w:val="both"/>
      </w:pPr>
      <w:bookmarkStart w:id="61" w:name="Par920"/>
      <w:bookmarkEnd w:id="61"/>
      <w:r>
        <w:t>6) срок, на который предоставляются гарантии качества товара, работ, услуг;</w:t>
      </w:r>
    </w:p>
    <w:p w:rsidR="00223E5F" w:rsidRDefault="00223E5F" w:rsidP="00223E5F">
      <w:pPr>
        <w:pStyle w:val="ConsPlusNormal"/>
        <w:ind w:firstLine="540"/>
        <w:jc w:val="both"/>
      </w:pPr>
      <w:r>
        <w:t>7) деловая репутация участника закупок;</w:t>
      </w:r>
    </w:p>
    <w:p w:rsidR="00223E5F" w:rsidRDefault="00223E5F" w:rsidP="00223E5F">
      <w:pPr>
        <w:pStyle w:val="ConsPlusNormal"/>
        <w:ind w:firstLine="540"/>
        <w:jc w:val="both"/>
      </w:pPr>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3E5F" w:rsidRDefault="00223E5F" w:rsidP="00223E5F">
      <w:pPr>
        <w:pStyle w:val="ConsPlusNormal"/>
        <w:ind w:firstLine="540"/>
        <w:jc w:val="both"/>
      </w:pPr>
      <w:r>
        <w:t>9) квалификация участника закупки;</w:t>
      </w:r>
    </w:p>
    <w:p w:rsidR="00223E5F" w:rsidRDefault="00223E5F" w:rsidP="00223E5F">
      <w:pPr>
        <w:pStyle w:val="ConsPlusNormal"/>
        <w:ind w:firstLine="540"/>
        <w:jc w:val="both"/>
      </w:pPr>
      <w:r>
        <w:t>10) квалификация работников участника закупки.</w:t>
      </w:r>
    </w:p>
    <w:p w:rsidR="00223E5F" w:rsidRDefault="00223E5F" w:rsidP="00223E5F">
      <w:pPr>
        <w:pStyle w:val="ConsPlusNormal"/>
        <w:ind w:firstLine="540"/>
        <w:jc w:val="both"/>
      </w:pPr>
      <w: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223E5F" w:rsidRDefault="00223E5F" w:rsidP="00223E5F">
      <w:pPr>
        <w:pStyle w:val="ConsPlusNormal"/>
        <w:ind w:firstLine="540"/>
        <w:jc w:val="both"/>
      </w:pPr>
      <w: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223E5F" w:rsidRDefault="00223E5F" w:rsidP="00223E5F">
      <w:pPr>
        <w:pStyle w:val="ConsPlusNormal"/>
        <w:ind w:firstLine="540"/>
        <w:jc w:val="both"/>
      </w:pPr>
      <w:r>
        <w:t xml:space="preserve">4.3.5. </w:t>
      </w:r>
      <w:proofErr w:type="gramStart"/>
      <w:r>
        <w:t xml:space="preserve">Порядок оценки заявок по критериям, приведенным в </w:t>
      </w:r>
      <w:hyperlink r:id="rId97" w:anchor="Par914" w:tooltip="4.3.3. Критериями оценки заявок на участие в запросе предложений могут быть:" w:history="1">
        <w:r>
          <w:rPr>
            <w:rStyle w:val="af0"/>
            <w:color w:val="0000FF"/>
          </w:rPr>
          <w:t>пункте 4.3.3</w:t>
        </w:r>
      </w:hyperlink>
      <w: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98" w:anchor="Par651"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 w:history="1">
        <w:r>
          <w:rPr>
            <w:rStyle w:val="af0"/>
            <w:color w:val="0000FF"/>
          </w:rPr>
          <w:t>пунктами 2.4.3</w:t>
        </w:r>
      </w:hyperlink>
      <w:r>
        <w:t xml:space="preserve"> - </w:t>
      </w:r>
      <w:hyperlink r:id="rId99" w:anchor="Par682"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Pr>
            <w:rStyle w:val="af0"/>
            <w:color w:val="0000FF"/>
          </w:rPr>
          <w:t>2.4.10</w:t>
        </w:r>
      </w:hyperlink>
      <w: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223E5F" w:rsidRDefault="00223E5F" w:rsidP="00223E5F">
      <w:pPr>
        <w:pStyle w:val="ConsPlusNormal"/>
        <w:jc w:val="both"/>
      </w:pPr>
    </w:p>
    <w:p w:rsidR="00223E5F" w:rsidRDefault="00223E5F" w:rsidP="00223E5F">
      <w:pPr>
        <w:pStyle w:val="ConsPlusNormal"/>
        <w:jc w:val="center"/>
        <w:outlineLvl w:val="2"/>
      </w:pPr>
      <w:r>
        <w:rPr>
          <w:b/>
          <w:bCs/>
        </w:rPr>
        <w:lastRenderedPageBreak/>
        <w:t>4.4. Порядок подачи заявок на участие</w:t>
      </w:r>
    </w:p>
    <w:p w:rsidR="00223E5F" w:rsidRDefault="00223E5F" w:rsidP="00223E5F">
      <w:pPr>
        <w:pStyle w:val="ConsPlusNormal"/>
        <w:jc w:val="center"/>
      </w:pPr>
      <w:r>
        <w:rPr>
          <w:b/>
          <w:bCs/>
        </w:rPr>
        <w:t>в запросе предложений в электронной форме</w:t>
      </w:r>
    </w:p>
    <w:p w:rsidR="00223E5F" w:rsidRDefault="00223E5F" w:rsidP="00223E5F">
      <w:pPr>
        <w:pStyle w:val="ConsPlusNormal"/>
        <w:jc w:val="both"/>
      </w:pPr>
    </w:p>
    <w:p w:rsidR="00223E5F" w:rsidRPr="00707175" w:rsidRDefault="00223E5F" w:rsidP="00707175">
      <w:pPr>
        <w:pStyle w:val="ConsPlusNormal"/>
        <w:spacing w:line="240" w:lineRule="atLeast"/>
        <w:ind w:firstLine="539"/>
        <w:jc w:val="both"/>
        <w:rPr>
          <w:sz w:val="22"/>
          <w:szCs w:val="22"/>
        </w:rPr>
      </w:pPr>
      <w:r>
        <w:t xml:space="preserve">4.4.1. Заявка на участие в запросе предложений подается посредством функционала </w:t>
      </w:r>
      <w:r w:rsidRPr="00707175">
        <w:rPr>
          <w:sz w:val="22"/>
          <w:szCs w:val="22"/>
        </w:rPr>
        <w:t>электронной площадки в срок, установленный в извещении и документации.</w:t>
      </w:r>
    </w:p>
    <w:p w:rsidR="002C3360" w:rsidRPr="00707175" w:rsidRDefault="00223E5F" w:rsidP="00BB2817">
      <w:pPr>
        <w:pStyle w:val="ConsPlusNormal"/>
        <w:spacing w:line="240" w:lineRule="atLeast"/>
        <w:ind w:firstLine="539"/>
        <w:jc w:val="both"/>
        <w:rPr>
          <w:sz w:val="22"/>
          <w:szCs w:val="22"/>
        </w:rPr>
      </w:pPr>
      <w:r w:rsidRPr="00707175">
        <w:rPr>
          <w:sz w:val="22"/>
          <w:szCs w:val="22"/>
        </w:rPr>
        <w:t>Заявку в электронной форме участник направляет оператору электронной площадки.</w:t>
      </w:r>
    </w:p>
    <w:p w:rsidR="00707175" w:rsidRPr="00707175" w:rsidRDefault="00707175" w:rsidP="00707175">
      <w:pPr>
        <w:pStyle w:val="ConsPlusNormal"/>
        <w:spacing w:line="240" w:lineRule="atLeast"/>
        <w:ind w:firstLine="539"/>
        <w:jc w:val="both"/>
        <w:rPr>
          <w:sz w:val="22"/>
          <w:szCs w:val="22"/>
        </w:rPr>
      </w:pPr>
      <w:r>
        <w:rPr>
          <w:sz w:val="22"/>
          <w:szCs w:val="22"/>
        </w:rPr>
        <w:t>4.4.2.</w:t>
      </w:r>
      <w:r w:rsidRPr="00707175">
        <w:rPr>
          <w:sz w:val="22"/>
          <w:szCs w:val="22"/>
        </w:rPr>
        <w:t xml:space="preserve"> Заказчик вправе установить обязанность представления следующих информации и документов в заявке на участие в запросе предложений:</w:t>
      </w:r>
    </w:p>
    <w:p w:rsidR="00707175" w:rsidRPr="00707175" w:rsidRDefault="00707175" w:rsidP="00707175">
      <w:pPr>
        <w:pStyle w:val="ConsPlusNormal"/>
        <w:spacing w:line="240" w:lineRule="atLeast"/>
        <w:ind w:firstLine="539"/>
        <w:jc w:val="both"/>
        <w:rPr>
          <w:sz w:val="22"/>
          <w:szCs w:val="22"/>
        </w:rPr>
      </w:pPr>
      <w:r w:rsidRPr="00707175">
        <w:rPr>
          <w:sz w:val="22"/>
          <w:szCs w:val="22"/>
        </w:rPr>
        <w:t>дополнить подпунктом 15 следующего содержания:</w:t>
      </w:r>
    </w:p>
    <w:p w:rsidR="00BB2817" w:rsidRPr="00220CB6" w:rsidRDefault="00BB2817" w:rsidP="00BB2817">
      <w:pPr>
        <w:pStyle w:val="ConsPlusNormal"/>
        <w:spacing w:line="240" w:lineRule="atLeast"/>
        <w:ind w:firstLine="539"/>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BB2817" w:rsidRPr="00220CB6" w:rsidRDefault="00BB2817" w:rsidP="00BB2817">
      <w:pPr>
        <w:pStyle w:val="ConsPlusNormal"/>
        <w:spacing w:line="240" w:lineRule="atLeast"/>
        <w:ind w:firstLine="539"/>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BB2817" w:rsidRPr="00220CB6" w:rsidRDefault="00BB2817" w:rsidP="00BB2817">
      <w:pPr>
        <w:pStyle w:val="ConsPlusNormal"/>
        <w:spacing w:line="240" w:lineRule="atLeast"/>
        <w:ind w:firstLine="539"/>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B2817" w:rsidRPr="00220CB6" w:rsidRDefault="00BB2817" w:rsidP="00BB2817">
      <w:pPr>
        <w:pStyle w:val="ConsPlusNormal"/>
        <w:spacing w:line="240" w:lineRule="atLeast"/>
        <w:ind w:firstLine="539"/>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B2817" w:rsidRPr="00220CB6" w:rsidRDefault="00BB2817" w:rsidP="00BB2817">
      <w:pPr>
        <w:pStyle w:val="ConsPlusNormal"/>
        <w:spacing w:line="240" w:lineRule="atLeast"/>
        <w:ind w:firstLine="539"/>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B2817" w:rsidRPr="00220CB6" w:rsidRDefault="00BB2817" w:rsidP="00BB2817">
      <w:pPr>
        <w:pStyle w:val="ConsPlusNormal"/>
        <w:spacing w:line="240" w:lineRule="atLeast"/>
        <w:ind w:firstLine="539"/>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BB2817" w:rsidRPr="00220CB6" w:rsidRDefault="00BB2817" w:rsidP="00BB2817">
      <w:pPr>
        <w:pStyle w:val="ConsPlusNormal"/>
        <w:spacing w:line="240" w:lineRule="atLeast"/>
        <w:ind w:firstLine="539"/>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B2817" w:rsidRPr="00220CB6" w:rsidRDefault="00BB2817" w:rsidP="00BB2817">
      <w:pPr>
        <w:pStyle w:val="ConsPlusNormal"/>
        <w:spacing w:line="240" w:lineRule="atLeast"/>
        <w:ind w:firstLine="539"/>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BB2817" w:rsidRPr="00220CB6" w:rsidRDefault="00BB2817" w:rsidP="00BB2817">
      <w:pPr>
        <w:pStyle w:val="ConsPlusNormal"/>
        <w:spacing w:line="240" w:lineRule="atLeast"/>
        <w:ind w:firstLine="539"/>
        <w:jc w:val="both"/>
        <w:rPr>
          <w:sz w:val="22"/>
          <w:szCs w:val="22"/>
        </w:rPr>
      </w:pPr>
      <w:proofErr w:type="gramStart"/>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220CB6">
        <w:rPr>
          <w:sz w:val="22"/>
          <w:szCs w:val="22"/>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B2817" w:rsidRPr="00220CB6" w:rsidRDefault="00BB2817" w:rsidP="00BB2817">
      <w:pPr>
        <w:pStyle w:val="ConsPlusNormal"/>
        <w:spacing w:line="240" w:lineRule="atLeast"/>
        <w:ind w:firstLine="539"/>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BB2817" w:rsidRPr="00220CB6" w:rsidRDefault="00BB2817" w:rsidP="00BB2817">
      <w:pPr>
        <w:pStyle w:val="ConsPlusNormal"/>
        <w:spacing w:line="240" w:lineRule="atLeast"/>
        <w:ind w:firstLine="539"/>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BB2817" w:rsidRPr="00220CB6" w:rsidRDefault="00BB2817" w:rsidP="00BB2817">
      <w:pPr>
        <w:pStyle w:val="ConsPlusNormal"/>
        <w:spacing w:line="240" w:lineRule="atLeast"/>
        <w:ind w:firstLine="539"/>
        <w:jc w:val="both"/>
        <w:rPr>
          <w:sz w:val="22"/>
          <w:szCs w:val="22"/>
        </w:rPr>
      </w:pPr>
      <w:r w:rsidRPr="00220CB6">
        <w:rPr>
          <w:sz w:val="22"/>
          <w:szCs w:val="22"/>
        </w:rPr>
        <w:t xml:space="preserve">а) </w:t>
      </w:r>
      <w:proofErr w:type="spellStart"/>
      <w:r w:rsidRPr="00220CB6">
        <w:rPr>
          <w:sz w:val="22"/>
          <w:szCs w:val="22"/>
        </w:rPr>
        <w:t>непроведение</w:t>
      </w:r>
      <w:proofErr w:type="spellEnd"/>
      <w:r w:rsidRPr="00220CB6">
        <w:rPr>
          <w:sz w:val="22"/>
          <w:szCs w:val="22"/>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B2817" w:rsidRPr="00220CB6" w:rsidRDefault="00BB2817" w:rsidP="00BB2817">
      <w:pPr>
        <w:pStyle w:val="ConsPlusNormal"/>
        <w:spacing w:line="240" w:lineRule="atLeast"/>
        <w:ind w:firstLine="539"/>
        <w:jc w:val="both"/>
        <w:rPr>
          <w:sz w:val="22"/>
          <w:szCs w:val="22"/>
        </w:rPr>
      </w:pPr>
      <w:r w:rsidRPr="00220CB6">
        <w:rPr>
          <w:sz w:val="22"/>
          <w:szCs w:val="22"/>
        </w:rPr>
        <w:t xml:space="preserve">б) </w:t>
      </w:r>
      <w:proofErr w:type="spellStart"/>
      <w:r w:rsidRPr="00220CB6">
        <w:rPr>
          <w:sz w:val="22"/>
          <w:szCs w:val="22"/>
        </w:rPr>
        <w:t>неприостановление</w:t>
      </w:r>
      <w:proofErr w:type="spellEnd"/>
      <w:r w:rsidRPr="00220CB6">
        <w:rPr>
          <w:sz w:val="22"/>
          <w:szCs w:val="22"/>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BB2817" w:rsidRPr="00220CB6" w:rsidRDefault="00BB2817" w:rsidP="00BB2817">
      <w:pPr>
        <w:pStyle w:val="ConsPlusNormal"/>
        <w:spacing w:line="240" w:lineRule="atLeast"/>
        <w:ind w:firstLine="539"/>
        <w:jc w:val="both"/>
        <w:rPr>
          <w:sz w:val="22"/>
          <w:szCs w:val="22"/>
        </w:rPr>
      </w:pPr>
      <w:proofErr w:type="gramStart"/>
      <w:r w:rsidRPr="00220CB6">
        <w:rPr>
          <w:sz w:val="22"/>
          <w:szCs w:val="22"/>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20CB6">
        <w:rPr>
          <w:sz w:val="22"/>
          <w:szCs w:val="22"/>
        </w:rPr>
        <w:lastRenderedPageBreak/>
        <w:t>имеется вступившее в законную силу решение суда о</w:t>
      </w:r>
      <w:proofErr w:type="gramEnd"/>
      <w:r w:rsidRPr="00220CB6">
        <w:rPr>
          <w:sz w:val="22"/>
          <w:szCs w:val="22"/>
        </w:rPr>
        <w:t xml:space="preserve"> признании обязанности </w:t>
      </w:r>
      <w:proofErr w:type="gramStart"/>
      <w:r w:rsidRPr="00220CB6">
        <w:rPr>
          <w:sz w:val="22"/>
          <w:szCs w:val="22"/>
        </w:rPr>
        <w:t>заявителя</w:t>
      </w:r>
      <w:proofErr w:type="gramEnd"/>
      <w:r w:rsidRPr="00220CB6">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0CB6">
        <w:rPr>
          <w:sz w:val="22"/>
          <w:szCs w:val="22"/>
        </w:rPr>
        <w:t>указанных</w:t>
      </w:r>
      <w:proofErr w:type="gramEnd"/>
      <w:r w:rsidRPr="00220CB6">
        <w:rPr>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BB2817" w:rsidRPr="00220CB6" w:rsidRDefault="00BB2817" w:rsidP="00BB2817">
      <w:pPr>
        <w:pStyle w:val="ConsPlusNormal"/>
        <w:spacing w:line="240" w:lineRule="atLeast"/>
        <w:ind w:firstLine="539"/>
        <w:jc w:val="both"/>
        <w:rPr>
          <w:sz w:val="22"/>
          <w:szCs w:val="22"/>
        </w:rPr>
      </w:pPr>
      <w:proofErr w:type="gramStart"/>
      <w:r w:rsidRPr="00220CB6">
        <w:rPr>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220CB6">
        <w:rPr>
          <w:sz w:val="22"/>
          <w:szCs w:val="22"/>
        </w:rPr>
        <w:t xml:space="preserve"> </w:t>
      </w:r>
      <w:proofErr w:type="gramStart"/>
      <w:r w:rsidRPr="00220CB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B2817" w:rsidRPr="00220CB6" w:rsidRDefault="00BB2817" w:rsidP="00BB2817">
      <w:pPr>
        <w:pStyle w:val="ConsPlusNormal"/>
        <w:spacing w:line="240" w:lineRule="atLeast"/>
        <w:ind w:firstLine="539"/>
        <w:jc w:val="both"/>
        <w:rPr>
          <w:sz w:val="22"/>
          <w:szCs w:val="22"/>
        </w:rPr>
      </w:pPr>
      <w:proofErr w:type="spellStart"/>
      <w:r w:rsidRPr="00220CB6">
        <w:rPr>
          <w:sz w:val="22"/>
          <w:szCs w:val="22"/>
        </w:rPr>
        <w:t>д</w:t>
      </w:r>
      <w:proofErr w:type="spellEnd"/>
      <w:r w:rsidRPr="00220CB6">
        <w:rPr>
          <w:sz w:val="22"/>
          <w:szCs w:val="22"/>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817" w:rsidRPr="00220CB6" w:rsidRDefault="00BB2817" w:rsidP="00BB2817">
      <w:pPr>
        <w:pStyle w:val="ConsPlusNormal"/>
        <w:spacing w:line="240" w:lineRule="atLeast"/>
        <w:ind w:firstLine="539"/>
        <w:jc w:val="both"/>
        <w:rPr>
          <w:sz w:val="22"/>
          <w:szCs w:val="22"/>
        </w:rPr>
      </w:pPr>
      <w:bookmarkStart w:id="62" w:name="Par960"/>
      <w:bookmarkEnd w:id="62"/>
      <w:proofErr w:type="gramStart"/>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220CB6">
        <w:rPr>
          <w:sz w:val="22"/>
          <w:szCs w:val="22"/>
        </w:rPr>
        <w:t xml:space="preserve"> </w:t>
      </w:r>
      <w:proofErr w:type="gramStart"/>
      <w:r w:rsidRPr="00220CB6">
        <w:rPr>
          <w:sz w:val="22"/>
          <w:szCs w:val="22"/>
        </w:rPr>
        <w:t>информационно-телекоммуникационной сети "Интернет", на которых размещены эти информация и документы);</w:t>
      </w:r>
      <w:proofErr w:type="gramEnd"/>
    </w:p>
    <w:p w:rsidR="00BB2817" w:rsidRPr="00220CB6" w:rsidRDefault="00BB2817" w:rsidP="00BB2817">
      <w:pPr>
        <w:pStyle w:val="ConsPlusNormal"/>
        <w:spacing w:line="240" w:lineRule="atLeast"/>
        <w:ind w:firstLine="539"/>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B2817" w:rsidRPr="00220CB6" w:rsidRDefault="00BB2817" w:rsidP="00BB2817">
      <w:pPr>
        <w:pStyle w:val="ConsPlusNormal"/>
        <w:spacing w:line="240" w:lineRule="atLeast"/>
        <w:ind w:firstLine="539"/>
        <w:jc w:val="both"/>
        <w:rPr>
          <w:sz w:val="22"/>
          <w:szCs w:val="22"/>
        </w:rPr>
      </w:pPr>
      <w:proofErr w:type="spellStart"/>
      <w:r w:rsidRPr="00220CB6">
        <w:rPr>
          <w:sz w:val="22"/>
          <w:szCs w:val="22"/>
        </w:rPr>
        <w:t>з</w:t>
      </w:r>
      <w:proofErr w:type="spellEnd"/>
      <w:r w:rsidRPr="00220CB6">
        <w:rPr>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B2817" w:rsidRPr="00220CB6" w:rsidRDefault="00BB2817" w:rsidP="00BB2817">
      <w:pPr>
        <w:pStyle w:val="ConsPlusNormal"/>
        <w:spacing w:line="240" w:lineRule="atLeast"/>
        <w:ind w:firstLine="539"/>
        <w:jc w:val="both"/>
        <w:rPr>
          <w:sz w:val="22"/>
          <w:szCs w:val="22"/>
        </w:rPr>
      </w:pPr>
      <w:r w:rsidRPr="00220CB6">
        <w:rPr>
          <w:sz w:val="22"/>
          <w:szCs w:val="22"/>
        </w:rPr>
        <w:t>10) предложение участника конкурентной закупки в отношении предмета такой закупки;</w:t>
      </w:r>
    </w:p>
    <w:p w:rsidR="00BB2817" w:rsidRPr="00220CB6" w:rsidRDefault="00BB2817" w:rsidP="00BB2817">
      <w:pPr>
        <w:pStyle w:val="ConsPlusNormal"/>
        <w:spacing w:line="240" w:lineRule="atLeast"/>
        <w:ind w:firstLine="539"/>
        <w:jc w:val="both"/>
        <w:rPr>
          <w:sz w:val="22"/>
          <w:szCs w:val="22"/>
        </w:rPr>
      </w:pPr>
      <w:proofErr w:type="gramStart"/>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20CB6">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B2817" w:rsidRPr="00220CB6" w:rsidRDefault="00BB2817" w:rsidP="00BB2817">
      <w:pPr>
        <w:pStyle w:val="ConsPlusNormal"/>
        <w:spacing w:line="240" w:lineRule="atLeast"/>
        <w:ind w:firstLine="539"/>
        <w:jc w:val="both"/>
        <w:rPr>
          <w:sz w:val="22"/>
          <w:szCs w:val="22"/>
        </w:rPr>
      </w:pPr>
      <w:r w:rsidRPr="00220CB6">
        <w:rPr>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BB2817" w:rsidRPr="00220CB6" w:rsidRDefault="00BB2817" w:rsidP="00BB2817">
      <w:pPr>
        <w:pStyle w:val="ConsPlusNormal"/>
        <w:spacing w:line="240" w:lineRule="atLeast"/>
        <w:ind w:firstLine="539"/>
        <w:jc w:val="both"/>
        <w:rPr>
          <w:sz w:val="22"/>
          <w:szCs w:val="22"/>
        </w:rPr>
      </w:pPr>
      <w:r w:rsidRPr="00220CB6">
        <w:rPr>
          <w:sz w:val="22"/>
          <w:szCs w:val="22"/>
        </w:rPr>
        <w:t>13) другие документы в соответствии с требованиями Положения и документации о проведении запроса предложений;</w:t>
      </w:r>
    </w:p>
    <w:p w:rsidR="00BB2817" w:rsidRDefault="00BB2817" w:rsidP="00BB2817">
      <w:pPr>
        <w:pStyle w:val="ConsPlusNormal"/>
        <w:spacing w:line="240" w:lineRule="atLeast"/>
        <w:ind w:firstLine="539"/>
        <w:jc w:val="both"/>
        <w:rPr>
          <w:sz w:val="22"/>
          <w:szCs w:val="22"/>
        </w:rPr>
      </w:pPr>
      <w:r w:rsidRPr="00220CB6">
        <w:rPr>
          <w:sz w:val="22"/>
          <w:szCs w:val="22"/>
        </w:rPr>
        <w:t>14) предложение о цене договора (</w:t>
      </w:r>
      <w:r w:rsidR="009F58AD">
        <w:rPr>
          <w:sz w:val="22"/>
          <w:szCs w:val="22"/>
        </w:rPr>
        <w:t>единицы товара, работы, услуги);</w:t>
      </w:r>
    </w:p>
    <w:p w:rsidR="009F58AD" w:rsidRPr="00220CB6" w:rsidRDefault="009F58AD" w:rsidP="00BB2817">
      <w:pPr>
        <w:pStyle w:val="ConsPlusNormal"/>
        <w:spacing w:line="240" w:lineRule="atLeast"/>
        <w:ind w:firstLine="539"/>
        <w:jc w:val="both"/>
        <w:rPr>
          <w:sz w:val="22"/>
          <w:szCs w:val="22"/>
        </w:rPr>
      </w:pPr>
      <w:proofErr w:type="gramStart"/>
      <w:r>
        <w:rPr>
          <w:sz w:val="22"/>
          <w:szCs w:val="22"/>
        </w:rPr>
        <w:t xml:space="preserve">15) </w:t>
      </w:r>
      <w:r w:rsidRPr="008F736B">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00" w:anchor="dst440" w:history="1">
        <w:r w:rsidRPr="008F736B">
          <w:t>пунктом 1 части 8 статьи 3</w:t>
        </w:r>
      </w:hyperlink>
      <w:r w:rsidRPr="008F736B">
        <w:t> </w:t>
      </w:r>
      <w:r w:rsidRPr="008F736B">
        <w:rPr>
          <w:shd w:val="clear" w:color="auto" w:fill="FFFFFF"/>
        </w:rPr>
        <w:t>Закона о закупках товаров, работ, услуг отдельными видами юридических лиц</w:t>
      </w:r>
      <w:r w:rsidRPr="008F736B">
        <w:t>.</w:t>
      </w:r>
      <w:proofErr w:type="gramEnd"/>
    </w:p>
    <w:p w:rsidR="00223E5F" w:rsidRDefault="00223E5F" w:rsidP="002C3360">
      <w:pPr>
        <w:pStyle w:val="ConsPlusNormal"/>
        <w:ind w:firstLine="540"/>
        <w:jc w:val="both"/>
      </w:pPr>
      <w:r>
        <w:lastRenderedPageBreak/>
        <w:t>4.4.3. Заявка на участие в запросе предложений может содержать:</w:t>
      </w:r>
    </w:p>
    <w:p w:rsidR="00223E5F" w:rsidRDefault="00223E5F" w:rsidP="00223E5F">
      <w:pPr>
        <w:pStyle w:val="ConsPlusNormal"/>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23E5F" w:rsidRDefault="00223E5F" w:rsidP="00223E5F">
      <w:pPr>
        <w:pStyle w:val="ConsPlusNormal"/>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223E5F" w:rsidRDefault="00223E5F" w:rsidP="00223E5F">
      <w:pPr>
        <w:pStyle w:val="ConsPlusNormal"/>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23E5F" w:rsidRDefault="00223E5F" w:rsidP="00223E5F">
      <w:pPr>
        <w:pStyle w:val="ConsPlusNormal"/>
        <w:ind w:firstLine="540"/>
        <w:jc w:val="both"/>
      </w:pPr>
      <w:r>
        <w:t xml:space="preserve">4.4.4. Не допускается устанавливать иные требования к составу заявки на участие в запросе предложений, </w:t>
      </w:r>
      <w:proofErr w:type="gramStart"/>
      <w:r>
        <w:t>помимо</w:t>
      </w:r>
      <w:proofErr w:type="gramEnd"/>
      <w:r>
        <w:t xml:space="preserve"> предусмотренных Положением.</w:t>
      </w:r>
    </w:p>
    <w:p w:rsidR="00223E5F" w:rsidRDefault="00223E5F" w:rsidP="00223E5F">
      <w:pPr>
        <w:pStyle w:val="ConsPlusNormal"/>
        <w:ind w:firstLine="540"/>
        <w:jc w:val="both"/>
      </w:pPr>
      <w: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23E5F" w:rsidRDefault="00223E5F" w:rsidP="00223E5F">
      <w:pPr>
        <w:pStyle w:val="ConsPlusNormal"/>
        <w:jc w:val="both"/>
      </w:pPr>
    </w:p>
    <w:p w:rsidR="00223E5F" w:rsidRDefault="00223E5F" w:rsidP="00223E5F">
      <w:pPr>
        <w:pStyle w:val="ConsPlusNormal"/>
        <w:jc w:val="center"/>
        <w:outlineLvl w:val="2"/>
      </w:pPr>
      <w:r>
        <w:rPr>
          <w:b/>
          <w:bCs/>
        </w:rPr>
        <w:t>4.5. Порядок открытия доступа к заявкам на участие</w:t>
      </w:r>
    </w:p>
    <w:p w:rsidR="00223E5F" w:rsidRDefault="00223E5F" w:rsidP="00223E5F">
      <w:pPr>
        <w:pStyle w:val="ConsPlusNormal"/>
        <w:jc w:val="center"/>
      </w:pPr>
      <w:r>
        <w:rPr>
          <w:b/>
          <w:bCs/>
        </w:rPr>
        <w:t>в запросе предложений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23E5F" w:rsidRDefault="00223E5F" w:rsidP="00223E5F">
      <w:pPr>
        <w:pStyle w:val="ConsPlusNormal"/>
        <w:ind w:firstLine="540"/>
        <w:jc w:val="both"/>
      </w:pPr>
      <w:r>
        <w:t xml:space="preserve">4.5.2. В протокол открытия доступа к заявкам вносятся сведения, указанные в </w:t>
      </w:r>
      <w:hyperlink r:id="rId101"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rStyle w:val="af0"/>
            <w:color w:val="0000FF"/>
          </w:rPr>
          <w:t>пункте 1.7.4</w:t>
        </w:r>
      </w:hyperlink>
      <w:r>
        <w:t xml:space="preserve"> Положения, а также:</w:t>
      </w:r>
    </w:p>
    <w:p w:rsidR="00223E5F" w:rsidRDefault="00223E5F" w:rsidP="00223E5F">
      <w:pPr>
        <w:pStyle w:val="ConsPlusNormal"/>
        <w:ind w:firstLine="540"/>
        <w:jc w:val="both"/>
      </w:pPr>
      <w:r>
        <w:t>1) фамилии, имена, отчества</w:t>
      </w:r>
      <w:r w:rsidR="002C3360">
        <w:t xml:space="preserve"> </w:t>
      </w:r>
      <w:r w:rsidR="002C3360" w:rsidRPr="00663183">
        <w:t>(при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запроса предложений;</w:t>
      </w:r>
    </w:p>
    <w:p w:rsidR="00223E5F" w:rsidRDefault="00223E5F" w:rsidP="00F021F4">
      <w:pPr>
        <w:pStyle w:val="ConsPlusNormal"/>
        <w:ind w:firstLine="539"/>
        <w:jc w:val="both"/>
      </w:pPr>
      <w:r>
        <w:t>3) номер заявки, присвоенный оператором электронной площадки;</w:t>
      </w:r>
    </w:p>
    <w:p w:rsidR="00F021F4" w:rsidRPr="00220CB6" w:rsidRDefault="00223E5F" w:rsidP="00F021F4">
      <w:pPr>
        <w:pStyle w:val="ConsPlusNormal"/>
        <w:ind w:firstLine="539"/>
        <w:jc w:val="both"/>
        <w:rPr>
          <w:sz w:val="22"/>
          <w:szCs w:val="22"/>
        </w:rPr>
      </w:pPr>
      <w:r>
        <w:t xml:space="preserve">4) </w:t>
      </w:r>
      <w:r w:rsidR="00F021F4" w:rsidRPr="00220CB6">
        <w:rPr>
          <w:sz w:val="22"/>
          <w:szCs w:val="22"/>
        </w:rPr>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223E5F" w:rsidRDefault="00223E5F" w:rsidP="00223E5F">
      <w:pPr>
        <w:pStyle w:val="ConsPlusNormal"/>
        <w:ind w:firstLine="540"/>
        <w:jc w:val="both"/>
      </w:pPr>
      <w: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r w:rsidR="000E4A4F">
        <w:t xml:space="preserve"> (</w:t>
      </w:r>
      <w:r w:rsidR="000E4A4F" w:rsidRPr="008F736B">
        <w:t>признать утратившими силу</w:t>
      </w:r>
      <w:r w:rsidR="000E4A4F">
        <w:t>)</w:t>
      </w:r>
      <w:r>
        <w:t>;</w:t>
      </w:r>
    </w:p>
    <w:p w:rsidR="00223E5F" w:rsidRDefault="00223E5F" w:rsidP="00223E5F">
      <w:pPr>
        <w:pStyle w:val="ConsPlusNormal"/>
        <w:ind w:firstLine="540"/>
        <w:jc w:val="both"/>
      </w:pPr>
      <w: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102" w:anchor="Par915" w:tooltip="1) цена;" w:history="1">
        <w:r>
          <w:rPr>
            <w:rStyle w:val="af0"/>
            <w:color w:val="0000FF"/>
          </w:rPr>
          <w:t>подпунктах 1</w:t>
        </w:r>
      </w:hyperlink>
      <w:r>
        <w:t xml:space="preserve">, </w:t>
      </w:r>
      <w:hyperlink r:id="rId103" w:anchor="Par917" w:tooltip="3) расходы на эксплуатацию товара;" w:history="1">
        <w:r>
          <w:rPr>
            <w:rStyle w:val="af0"/>
            <w:color w:val="0000FF"/>
          </w:rPr>
          <w:t>3</w:t>
        </w:r>
      </w:hyperlink>
      <w:r>
        <w:t xml:space="preserve"> - </w:t>
      </w:r>
      <w:hyperlink r:id="rId104" w:anchor="Par920" w:tooltip="6) срок, на который предоставляются гарантии качества товара, работ, услуг;" w:history="1">
        <w:r>
          <w:rPr>
            <w:rStyle w:val="af0"/>
            <w:color w:val="0000FF"/>
          </w:rPr>
          <w:t>6 пункта 4.3.3</w:t>
        </w:r>
      </w:hyperlink>
      <w:r>
        <w:t xml:space="preserve"> Положения</w:t>
      </w:r>
      <w:r w:rsidR="000E4A4F">
        <w:t xml:space="preserve"> (</w:t>
      </w:r>
      <w:r w:rsidR="000E4A4F" w:rsidRPr="008F736B">
        <w:t>признать утратившими силу</w:t>
      </w:r>
      <w:r w:rsidR="000E4A4F">
        <w:t>)</w:t>
      </w:r>
      <w:r>
        <w:t>.</w:t>
      </w:r>
    </w:p>
    <w:p w:rsidR="00223E5F" w:rsidRDefault="00223E5F" w:rsidP="00223E5F">
      <w:pPr>
        <w:pStyle w:val="ConsPlusNormal"/>
        <w:ind w:firstLine="540"/>
        <w:jc w:val="both"/>
      </w:pPr>
      <w: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223E5F" w:rsidRDefault="00223E5F" w:rsidP="00223E5F">
      <w:pPr>
        <w:pStyle w:val="ConsPlusNormal"/>
        <w:ind w:firstLine="540"/>
        <w:jc w:val="both"/>
      </w:pPr>
      <w: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C2202F" w:rsidRDefault="00C2202F" w:rsidP="00223E5F">
      <w:pPr>
        <w:pStyle w:val="ConsPlusNormal"/>
        <w:ind w:firstLine="540"/>
        <w:jc w:val="both"/>
      </w:pPr>
      <w:r w:rsidRPr="008F736B">
        <w:t>Если на участие в запросе предложений не подано заявок, последующие этапы закупки не проводятся, протоколы по таким этапам не составляются.</w:t>
      </w:r>
    </w:p>
    <w:p w:rsidR="00223E5F" w:rsidRDefault="00223E5F" w:rsidP="00223E5F">
      <w:pPr>
        <w:pStyle w:val="ConsPlusNormal"/>
        <w:jc w:val="both"/>
      </w:pPr>
    </w:p>
    <w:p w:rsidR="00223E5F" w:rsidRDefault="00223E5F" w:rsidP="00223E5F">
      <w:pPr>
        <w:pStyle w:val="ConsPlusNormal"/>
        <w:jc w:val="center"/>
        <w:outlineLvl w:val="2"/>
      </w:pPr>
      <w:r>
        <w:rPr>
          <w:b/>
          <w:bCs/>
        </w:rPr>
        <w:t>4.6. Порядок рассмотрения, оценки и сопоставления заявок</w:t>
      </w:r>
    </w:p>
    <w:p w:rsidR="00223E5F" w:rsidRDefault="00223E5F" w:rsidP="00223E5F">
      <w:pPr>
        <w:pStyle w:val="ConsPlusNormal"/>
        <w:jc w:val="center"/>
      </w:pPr>
      <w:r>
        <w:rPr>
          <w:b/>
          <w:bCs/>
        </w:rPr>
        <w:t>на участие в запросе предложений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4.6.1. Комиссия по закупкам в день и в месте, которые указаны в документации, </w:t>
      </w:r>
      <w:r>
        <w:lastRenderedPageBreak/>
        <w:t>приступает к рассмотрению, оценке и сопоставлению заявок.</w:t>
      </w:r>
    </w:p>
    <w:p w:rsidR="00223E5F" w:rsidRDefault="00223E5F" w:rsidP="00223E5F">
      <w:pPr>
        <w:pStyle w:val="ConsPlusNormal"/>
        <w:ind w:firstLine="540"/>
        <w:jc w:val="both"/>
      </w:pPr>
      <w: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23E5F" w:rsidRDefault="00223E5F" w:rsidP="00223E5F">
      <w:pPr>
        <w:pStyle w:val="ConsPlusNormal"/>
        <w:ind w:firstLine="540"/>
        <w:jc w:val="both"/>
      </w:pPr>
      <w:r>
        <w:t>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w:t>
      </w:r>
      <w:r w:rsidR="005F1CFC">
        <w:t xml:space="preserve"> в</w:t>
      </w:r>
      <w:r>
        <w:t xml:space="preserve"> </w:t>
      </w:r>
      <w:hyperlink r:id="rId105"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пункте 1.10.1</w:t>
        </w:r>
      </w:hyperlink>
      <w:r>
        <w:t xml:space="preserve"> Положения.</w:t>
      </w:r>
    </w:p>
    <w:p w:rsidR="00223E5F" w:rsidRDefault="00223E5F" w:rsidP="00223E5F">
      <w:pPr>
        <w:pStyle w:val="ConsPlusNormal"/>
        <w:ind w:firstLine="540"/>
        <w:jc w:val="both"/>
      </w:pPr>
      <w: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23E5F" w:rsidRDefault="00223E5F" w:rsidP="00223E5F">
      <w:pPr>
        <w:pStyle w:val="ConsPlusNormal"/>
        <w:ind w:firstLine="540"/>
        <w:jc w:val="both"/>
      </w:pPr>
      <w: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23E5F" w:rsidRDefault="00223E5F" w:rsidP="00223E5F">
      <w:pPr>
        <w:pStyle w:val="ConsPlusNormal"/>
        <w:ind w:firstLine="540"/>
        <w:jc w:val="both"/>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23E5F" w:rsidRDefault="00223E5F" w:rsidP="00223E5F">
      <w:pPr>
        <w:pStyle w:val="ConsPlusNormal"/>
        <w:ind w:firstLine="540"/>
        <w:jc w:val="both"/>
      </w:pPr>
      <w: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23E5F" w:rsidRDefault="00223E5F" w:rsidP="00223E5F">
      <w:pPr>
        <w:pStyle w:val="ConsPlusNormal"/>
        <w:ind w:firstLine="540"/>
        <w:jc w:val="both"/>
      </w:pPr>
      <w: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23E5F" w:rsidRDefault="00223E5F" w:rsidP="00223E5F">
      <w:pPr>
        <w:pStyle w:val="ConsPlusNormal"/>
        <w:ind w:firstLine="540"/>
        <w:jc w:val="both"/>
      </w:pPr>
      <w: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23E5F" w:rsidRDefault="00223E5F" w:rsidP="00223E5F">
      <w:pPr>
        <w:pStyle w:val="ConsPlusNormal"/>
        <w:ind w:firstLine="540"/>
        <w:jc w:val="both"/>
      </w:pPr>
      <w:r>
        <w:t xml:space="preserve">4.6.9. Протокол рассмотрения, оценки и сопоставления заявок на участие в запросе предложений должен содержать сведения, указанные в </w:t>
      </w:r>
      <w:hyperlink r:id="rId106"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Pr>
            <w:rStyle w:val="af0"/>
            <w:color w:val="0000FF"/>
          </w:rPr>
          <w:t>пункте 1.7.5</w:t>
        </w:r>
      </w:hyperlink>
      <w:r>
        <w:t xml:space="preserve"> Положения, а также:</w:t>
      </w:r>
    </w:p>
    <w:p w:rsidR="00223E5F" w:rsidRDefault="00223E5F" w:rsidP="00223E5F">
      <w:pPr>
        <w:pStyle w:val="ConsPlusNormal"/>
        <w:ind w:firstLine="540"/>
        <w:jc w:val="both"/>
      </w:pPr>
      <w:r>
        <w:t>1) фамилии, имена, отчества</w:t>
      </w:r>
      <w:r w:rsidR="002C3360">
        <w:t xml:space="preserve"> </w:t>
      </w:r>
      <w:r w:rsidR="002C3360" w:rsidRPr="00663183">
        <w:t>(при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запроса предложений;</w:t>
      </w:r>
    </w:p>
    <w:p w:rsidR="00223E5F" w:rsidRDefault="00223E5F" w:rsidP="00223E5F">
      <w:pPr>
        <w:pStyle w:val="ConsPlusNormal"/>
        <w:ind w:firstLine="540"/>
        <w:jc w:val="both"/>
      </w:pPr>
      <w: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23E5F" w:rsidRDefault="00223E5F" w:rsidP="00223E5F">
      <w:pPr>
        <w:pStyle w:val="ConsPlusNormal"/>
        <w:ind w:firstLine="540"/>
        <w:jc w:val="both"/>
      </w:pPr>
      <w: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23E5F" w:rsidRDefault="00223E5F" w:rsidP="00223E5F">
      <w:pPr>
        <w:pStyle w:val="ConsPlusNormal"/>
        <w:ind w:firstLine="540"/>
        <w:jc w:val="both"/>
      </w:pPr>
      <w: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3E5F" w:rsidRDefault="00223E5F" w:rsidP="00223E5F">
      <w:pPr>
        <w:pStyle w:val="ConsPlusNormal"/>
        <w:ind w:firstLine="540"/>
        <w:jc w:val="both"/>
      </w:pPr>
      <w:r>
        <w:t>Данный протокол составляется в одном экземпляре, который хранится у Заказчика не менее трех лет.</w:t>
      </w:r>
    </w:p>
    <w:p w:rsidR="00223E5F" w:rsidRDefault="00223E5F" w:rsidP="00223E5F">
      <w:pPr>
        <w:pStyle w:val="ConsPlusNormal"/>
        <w:ind w:firstLine="540"/>
        <w:jc w:val="both"/>
      </w:pPr>
      <w:r>
        <w:t>4.6.11. По результатам запроса предложений Заказчик заключает договор с победителем</w:t>
      </w:r>
      <w:r w:rsidR="00745348">
        <w:t xml:space="preserve"> (единственным участником)</w:t>
      </w:r>
      <w:r>
        <w:t xml:space="preserve"> в порядке, установленном в </w:t>
      </w:r>
      <w:hyperlink r:id="rId107" w:anchor="Par546" w:tooltip="1.11. Порядок заключения и исполнения договора" w:history="1">
        <w:r>
          <w:rPr>
            <w:rStyle w:val="af0"/>
            <w:color w:val="0000FF"/>
          </w:rPr>
          <w:t>пункте 1.11</w:t>
        </w:r>
      </w:hyperlink>
      <w:r>
        <w:t xml:space="preserve"> Положения.</w:t>
      </w:r>
    </w:p>
    <w:p w:rsidR="00223E5F" w:rsidRDefault="00223E5F" w:rsidP="00223E5F">
      <w:pPr>
        <w:pStyle w:val="ConsPlusNormal"/>
        <w:ind w:firstLine="540"/>
        <w:jc w:val="both"/>
      </w:pPr>
      <w: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23E5F" w:rsidRDefault="00223E5F" w:rsidP="00223E5F">
      <w:pPr>
        <w:pStyle w:val="ConsPlusNormal"/>
        <w:ind w:firstLine="540"/>
        <w:jc w:val="both"/>
      </w:pPr>
      <w:r>
        <w:lastRenderedPageBreak/>
        <w:t xml:space="preserve">4.6.13. </w:t>
      </w:r>
      <w:proofErr w:type="gramStart"/>
      <w:r>
        <w:t xml:space="preserve">Если Заказчик при проведении запроса предложений установил приоритет в соответствии с </w:t>
      </w:r>
      <w:hyperlink r:id="rId108"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 w:history="1">
        <w:r>
          <w:rPr>
            <w:rStyle w:val="af0"/>
            <w:color w:val="0000FF"/>
          </w:rPr>
          <w:t>пунктами 1.8.20</w:t>
        </w:r>
      </w:hyperlink>
      <w:r>
        <w:t xml:space="preserve"> - </w:t>
      </w:r>
      <w:hyperlink r:id="rId109" w:anchor="Par487" w:tooltip="1.8.22. Условием предоставления приоритета является включение в документацию о закупке следующих сведений:" w:history="1">
        <w:r>
          <w:rPr>
            <w:rStyle w:val="af0"/>
            <w:color w:val="0000FF"/>
          </w:rPr>
          <w:t>1.8.22</w:t>
        </w:r>
      </w:hyperlink>
      <w: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r w:rsidR="00B72283" w:rsidRPr="008F736B">
        <w:t>, в случае, предусмотренном пунктом 2 Постановления</w:t>
      </w:r>
      <w:proofErr w:type="gramEnd"/>
      <w:r w:rsidR="00B72283" w:rsidRPr="008F736B">
        <w:t xml:space="preserve"> № 925, или на тридцать процентов, в случае, предусмотренном пунктом 2(1) Постановления № 925</w:t>
      </w:r>
      <w:r>
        <w:t>. Договор в таком случае заключается по цене, предложенной участником в заявке.</w:t>
      </w:r>
    </w:p>
    <w:p w:rsidR="00223E5F" w:rsidRDefault="00223E5F" w:rsidP="00223E5F">
      <w:pPr>
        <w:pStyle w:val="ConsPlusNormal"/>
        <w:jc w:val="both"/>
      </w:pPr>
    </w:p>
    <w:p w:rsidR="00223E5F" w:rsidRDefault="00223E5F" w:rsidP="00223E5F">
      <w:pPr>
        <w:pStyle w:val="ConsPlusNormal"/>
        <w:jc w:val="center"/>
        <w:outlineLvl w:val="1"/>
      </w:pPr>
      <w:r>
        <w:rPr>
          <w:b/>
          <w:bCs/>
        </w:rPr>
        <w:t>5. Закупка путем проведения запроса котировок</w:t>
      </w:r>
    </w:p>
    <w:p w:rsidR="00223E5F" w:rsidRDefault="00223E5F" w:rsidP="00223E5F">
      <w:pPr>
        <w:pStyle w:val="ConsPlusNormal"/>
        <w:jc w:val="center"/>
      </w:pPr>
      <w:r>
        <w:rPr>
          <w:b/>
          <w:bCs/>
        </w:rPr>
        <w:t>в электронной форме</w:t>
      </w:r>
    </w:p>
    <w:p w:rsidR="00223E5F" w:rsidRDefault="00223E5F" w:rsidP="00223E5F">
      <w:pPr>
        <w:pStyle w:val="ConsPlusNormal"/>
        <w:jc w:val="both"/>
      </w:pPr>
    </w:p>
    <w:p w:rsidR="00223E5F" w:rsidRDefault="00223E5F" w:rsidP="00223E5F">
      <w:pPr>
        <w:pStyle w:val="ConsPlusNormal"/>
        <w:jc w:val="center"/>
        <w:outlineLvl w:val="2"/>
      </w:pPr>
      <w:r>
        <w:rPr>
          <w:b/>
          <w:bCs/>
        </w:rPr>
        <w:t>5.1. Запрос котировок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5.1.1. Запрос котировок в электронной форме (далее - запрос котировок) - открытая конкурентная процедура закупки.</w:t>
      </w:r>
    </w:p>
    <w:p w:rsidR="00912D25" w:rsidRDefault="00912D25" w:rsidP="00223E5F">
      <w:pPr>
        <w:pStyle w:val="ConsPlusNormal"/>
        <w:ind w:firstLine="540"/>
        <w:jc w:val="both"/>
        <w:rPr>
          <w:shd w:val="clear" w:color="auto" w:fill="FFFFFF"/>
        </w:rPr>
      </w:pPr>
      <w:r w:rsidRPr="008F736B">
        <w:rPr>
          <w:shd w:val="clear" w:color="auto" w:fill="FFFFFF"/>
        </w:rPr>
        <w:t>5.1.2. Запрос котировок может проводиться, если начальная (максимальная) цена договора не превышает семь миллионов рублей.</w:t>
      </w:r>
    </w:p>
    <w:p w:rsidR="00223E5F" w:rsidRDefault="00223E5F" w:rsidP="00223E5F">
      <w:pPr>
        <w:pStyle w:val="ConsPlusNormal"/>
        <w:ind w:firstLine="540"/>
        <w:jc w:val="both"/>
      </w:pPr>
      <w:r>
        <w:t xml:space="preserve">5.1.3. </w:t>
      </w:r>
      <w:r w:rsidR="00F5566F" w:rsidRPr="00220CB6">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w:t>
      </w:r>
    </w:p>
    <w:p w:rsidR="00223E5F" w:rsidRDefault="00223E5F" w:rsidP="00223E5F">
      <w:pPr>
        <w:pStyle w:val="ConsPlusNormal"/>
        <w:ind w:firstLine="540"/>
        <w:jc w:val="both"/>
      </w:pPr>
      <w:r>
        <w:t>5.1.4. При проведении запроса котировок Заказчик не составляет документацию о закупке.</w:t>
      </w:r>
    </w:p>
    <w:p w:rsidR="00223E5F" w:rsidRDefault="00223E5F" w:rsidP="00223E5F">
      <w:pPr>
        <w:pStyle w:val="ConsPlusNormal"/>
        <w:ind w:firstLine="540"/>
        <w:jc w:val="both"/>
      </w:pPr>
      <w:bookmarkStart w:id="63" w:name="Par1011"/>
      <w:bookmarkEnd w:id="63"/>
      <w:r>
        <w:t xml:space="preserve">5.1.5. </w:t>
      </w:r>
      <w:proofErr w:type="gramStart"/>
      <w:r>
        <w:t xml:space="preserve">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r:id="rId110" w:anchor="Par208" w:tooltip="1.4.10. Не размещается в ЕИС и на сайте Заказчика следующая информация:" w:history="1">
        <w:r>
          <w:rPr>
            <w:rStyle w:val="af0"/>
            <w:color w:val="0000FF"/>
          </w:rPr>
          <w:t>пунктами 1.4.10</w:t>
        </w:r>
      </w:hyperlink>
      <w:r>
        <w:t xml:space="preserve">, </w:t>
      </w:r>
      <w:hyperlink r:id="rId111" w:anchor="Par212" w:tooltip="1.4.11. Заказчик вправе не размещать в ЕИС сведения:" w:history="1">
        <w:r>
          <w:rPr>
            <w:rStyle w:val="af0"/>
            <w:color w:val="0000FF"/>
          </w:rPr>
          <w:t>1.4.11</w:t>
        </w:r>
      </w:hyperlink>
      <w:r>
        <w:t xml:space="preserve"> Положения.</w:t>
      </w:r>
      <w:proofErr w:type="gramEnd"/>
    </w:p>
    <w:p w:rsidR="00223E5F" w:rsidRDefault="00223E5F" w:rsidP="00223E5F">
      <w:pPr>
        <w:pStyle w:val="ConsPlusNormal"/>
        <w:jc w:val="both"/>
      </w:pPr>
    </w:p>
    <w:p w:rsidR="00223E5F" w:rsidRDefault="00223E5F" w:rsidP="00223E5F">
      <w:pPr>
        <w:pStyle w:val="ConsPlusNormal"/>
        <w:jc w:val="center"/>
        <w:outlineLvl w:val="2"/>
      </w:pPr>
      <w:r>
        <w:rPr>
          <w:b/>
          <w:bCs/>
        </w:rPr>
        <w:t>5.2. Извещение о проведении запроса</w:t>
      </w:r>
    </w:p>
    <w:p w:rsidR="00223E5F" w:rsidRDefault="00223E5F" w:rsidP="00223E5F">
      <w:pPr>
        <w:pStyle w:val="ConsPlusNormal"/>
        <w:jc w:val="center"/>
      </w:pPr>
      <w:r>
        <w:rPr>
          <w:b/>
          <w:bCs/>
        </w:rPr>
        <w:t>котировок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 xml:space="preserve">5.2.1. В извещение о проведении запроса котировок должны быть включены сведения, указанные в </w:t>
      </w:r>
      <w:hyperlink r:id="rId112" w:anchor="Par322" w:tooltip="1.8.2. В документации о закупке обязательно указываются:" w:history="1">
        <w:r>
          <w:rPr>
            <w:rStyle w:val="af0"/>
            <w:color w:val="0000FF"/>
          </w:rPr>
          <w:t>пунктах 1.8.2</w:t>
        </w:r>
      </w:hyperlink>
      <w:r>
        <w:t xml:space="preserve">, </w:t>
      </w:r>
      <w:hyperlink r:id="rId113"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 w:history="1">
        <w:r>
          <w:rPr>
            <w:rStyle w:val="af0"/>
            <w:color w:val="0000FF"/>
          </w:rPr>
          <w:t>1.8.8</w:t>
        </w:r>
      </w:hyperlink>
      <w:r>
        <w:t xml:space="preserve"> Положения.</w:t>
      </w:r>
    </w:p>
    <w:p w:rsidR="00223E5F" w:rsidRDefault="00223E5F" w:rsidP="00223E5F">
      <w:pPr>
        <w:pStyle w:val="ConsPlusNormal"/>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223E5F" w:rsidRDefault="00223E5F" w:rsidP="00223E5F">
      <w:pPr>
        <w:pStyle w:val="ConsPlusNormal"/>
        <w:ind w:firstLine="540"/>
        <w:jc w:val="both"/>
      </w:pPr>
      <w: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223E5F" w:rsidRDefault="00223E5F" w:rsidP="00223E5F">
      <w:pPr>
        <w:pStyle w:val="ConsPlusNormal"/>
        <w:ind w:firstLine="540"/>
        <w:jc w:val="both"/>
      </w:pPr>
      <w: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14" w:anchor="Par1011"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w:history="1">
        <w:r>
          <w:rPr>
            <w:rStyle w:val="af0"/>
            <w:color w:val="0000FF"/>
          </w:rPr>
          <w:t>пункте 5.1.5</w:t>
        </w:r>
      </w:hyperlink>
      <w:r>
        <w:t xml:space="preserve"> Положения.</w:t>
      </w:r>
    </w:p>
    <w:p w:rsidR="00223E5F" w:rsidRDefault="00223E5F" w:rsidP="00223E5F">
      <w:pPr>
        <w:pStyle w:val="ConsPlusNormal"/>
        <w:jc w:val="both"/>
      </w:pPr>
    </w:p>
    <w:p w:rsidR="00223E5F" w:rsidRDefault="00223E5F" w:rsidP="00223E5F">
      <w:pPr>
        <w:pStyle w:val="ConsPlusNormal"/>
        <w:jc w:val="center"/>
        <w:outlineLvl w:val="2"/>
      </w:pPr>
      <w:r>
        <w:rPr>
          <w:b/>
          <w:bCs/>
        </w:rPr>
        <w:t>5.3. Порядок подачи заявок на участие</w:t>
      </w:r>
    </w:p>
    <w:p w:rsidR="00223E5F" w:rsidRDefault="00223E5F" w:rsidP="00223E5F">
      <w:pPr>
        <w:pStyle w:val="ConsPlusNormal"/>
        <w:jc w:val="center"/>
      </w:pPr>
      <w:r>
        <w:rPr>
          <w:b/>
          <w:bCs/>
        </w:rPr>
        <w:t>в запросе котировок в электронной форме</w:t>
      </w:r>
    </w:p>
    <w:p w:rsidR="002C3360" w:rsidRDefault="002C3360" w:rsidP="002C3360">
      <w:pPr>
        <w:jc w:val="both"/>
        <w:rPr>
          <w:rFonts w:ascii="Times New Roman" w:eastAsiaTheme="minorEastAsia" w:hAnsi="Times New Roman" w:cs="Times New Roman"/>
          <w:color w:val="auto"/>
        </w:rPr>
      </w:pPr>
    </w:p>
    <w:p w:rsidR="00056C6E" w:rsidRPr="00056C6E" w:rsidRDefault="00056C6E" w:rsidP="00056C6E">
      <w:pPr>
        <w:ind w:firstLine="70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5.3.1.</w:t>
      </w:r>
      <w:r w:rsidRPr="00056C6E">
        <w:rPr>
          <w:rFonts w:ascii="Times New Roman" w:eastAsiaTheme="minorEastAsia" w:hAnsi="Times New Roman" w:cs="Times New Roman"/>
          <w:color w:val="auto"/>
          <w:sz w:val="22"/>
          <w:szCs w:val="22"/>
        </w:rPr>
        <w:t xml:space="preserve"> Заказчик вправе установить обязанность представления следующих информации и документов в заявке н</w:t>
      </w:r>
      <w:r>
        <w:rPr>
          <w:rFonts w:ascii="Times New Roman" w:eastAsiaTheme="minorEastAsia" w:hAnsi="Times New Roman" w:cs="Times New Roman"/>
          <w:color w:val="auto"/>
          <w:sz w:val="22"/>
          <w:szCs w:val="22"/>
        </w:rPr>
        <w:t>а участие в запросе котировок:</w:t>
      </w:r>
    </w:p>
    <w:p w:rsidR="005F3FDC" w:rsidRPr="00220CB6" w:rsidRDefault="005F3FDC" w:rsidP="005F3FDC">
      <w:pPr>
        <w:pStyle w:val="ConsPlusNormal"/>
        <w:spacing w:line="240" w:lineRule="atLeast"/>
        <w:ind w:firstLine="540"/>
        <w:jc w:val="both"/>
        <w:rPr>
          <w:sz w:val="22"/>
          <w:szCs w:val="22"/>
        </w:rPr>
      </w:pPr>
      <w:r w:rsidRPr="00220CB6">
        <w:rPr>
          <w:sz w:val="22"/>
          <w:szCs w:val="22"/>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220CB6">
        <w:rPr>
          <w:sz w:val="22"/>
          <w:szCs w:val="22"/>
        </w:rPr>
        <w:lastRenderedPageBreak/>
        <w:t>конкурентной закупки является юридическое лицо;</w:t>
      </w:r>
    </w:p>
    <w:p w:rsidR="005F3FDC" w:rsidRPr="00220CB6" w:rsidRDefault="005F3FDC" w:rsidP="005F3FDC">
      <w:pPr>
        <w:pStyle w:val="ConsPlusNormal"/>
        <w:spacing w:line="240" w:lineRule="atLeast"/>
        <w:ind w:firstLine="540"/>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5F3FDC" w:rsidRPr="00220CB6" w:rsidRDefault="005F3FDC" w:rsidP="005F3FDC">
      <w:pPr>
        <w:pStyle w:val="ConsPlusNormal"/>
        <w:spacing w:line="240" w:lineRule="atLeast"/>
        <w:ind w:firstLine="540"/>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3FDC" w:rsidRPr="00220CB6" w:rsidRDefault="005F3FDC" w:rsidP="005F3FDC">
      <w:pPr>
        <w:pStyle w:val="ConsPlusNormal"/>
        <w:spacing w:line="240" w:lineRule="atLeast"/>
        <w:ind w:firstLine="540"/>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3FDC" w:rsidRPr="00220CB6" w:rsidRDefault="005F3FDC" w:rsidP="005F3FDC">
      <w:pPr>
        <w:pStyle w:val="ConsPlusNormal"/>
        <w:spacing w:line="240" w:lineRule="atLeast"/>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5F3FDC" w:rsidRPr="00220CB6" w:rsidRDefault="005F3FDC" w:rsidP="005F3FDC">
      <w:pPr>
        <w:pStyle w:val="ConsPlusNormal"/>
        <w:spacing w:line="240" w:lineRule="atLeast"/>
        <w:ind w:firstLine="540"/>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5F3FDC" w:rsidRPr="00220CB6" w:rsidRDefault="005F3FDC" w:rsidP="005F3FDC">
      <w:pPr>
        <w:pStyle w:val="ConsPlusNormal"/>
        <w:spacing w:line="240" w:lineRule="atLeast"/>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5F3FDC" w:rsidRPr="00220CB6" w:rsidRDefault="005F3FDC" w:rsidP="005F3FDC">
      <w:pPr>
        <w:pStyle w:val="ConsPlusNormal"/>
        <w:spacing w:line="240" w:lineRule="atLeast"/>
        <w:ind w:firstLine="540"/>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5F3FDC" w:rsidRPr="00220CB6" w:rsidRDefault="005F3FDC" w:rsidP="005F3FDC">
      <w:pPr>
        <w:pStyle w:val="ConsPlusNormal"/>
        <w:spacing w:line="240" w:lineRule="atLeast"/>
        <w:ind w:firstLine="540"/>
        <w:jc w:val="both"/>
        <w:rPr>
          <w:sz w:val="22"/>
          <w:szCs w:val="22"/>
        </w:rPr>
      </w:pPr>
      <w:proofErr w:type="gramStart"/>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220CB6">
        <w:rPr>
          <w:sz w:val="22"/>
          <w:szCs w:val="22"/>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3FDC" w:rsidRPr="00220CB6" w:rsidRDefault="005F3FDC" w:rsidP="005F3FDC">
      <w:pPr>
        <w:pStyle w:val="ConsPlusNormal"/>
        <w:spacing w:line="240" w:lineRule="atLeast"/>
        <w:ind w:firstLine="540"/>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5F3FDC" w:rsidRPr="00220CB6" w:rsidRDefault="005F3FDC" w:rsidP="005F3FDC">
      <w:pPr>
        <w:pStyle w:val="ConsPlusNormal"/>
        <w:spacing w:line="240" w:lineRule="atLeast"/>
        <w:ind w:firstLine="540"/>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5F3FDC" w:rsidRPr="00220CB6" w:rsidRDefault="005F3FDC" w:rsidP="005F3FDC">
      <w:pPr>
        <w:pStyle w:val="ConsPlusNormal"/>
        <w:spacing w:line="240" w:lineRule="atLeast"/>
        <w:ind w:firstLine="540"/>
        <w:jc w:val="both"/>
        <w:rPr>
          <w:sz w:val="22"/>
          <w:szCs w:val="22"/>
        </w:rPr>
      </w:pPr>
      <w:r w:rsidRPr="00220CB6">
        <w:rPr>
          <w:sz w:val="22"/>
          <w:szCs w:val="22"/>
        </w:rPr>
        <w:t xml:space="preserve">а) </w:t>
      </w:r>
      <w:proofErr w:type="spellStart"/>
      <w:r w:rsidRPr="00220CB6">
        <w:rPr>
          <w:sz w:val="22"/>
          <w:szCs w:val="22"/>
        </w:rPr>
        <w:t>непроведение</w:t>
      </w:r>
      <w:proofErr w:type="spellEnd"/>
      <w:r w:rsidRPr="00220CB6">
        <w:rPr>
          <w:sz w:val="22"/>
          <w:szCs w:val="22"/>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3FDC" w:rsidRPr="00220CB6" w:rsidRDefault="005F3FDC" w:rsidP="005F3FDC">
      <w:pPr>
        <w:pStyle w:val="ConsPlusNormal"/>
        <w:spacing w:line="240" w:lineRule="atLeast"/>
        <w:ind w:firstLine="540"/>
        <w:jc w:val="both"/>
        <w:rPr>
          <w:sz w:val="22"/>
          <w:szCs w:val="22"/>
        </w:rPr>
      </w:pPr>
      <w:r w:rsidRPr="00220CB6">
        <w:rPr>
          <w:sz w:val="22"/>
          <w:szCs w:val="22"/>
        </w:rPr>
        <w:t xml:space="preserve">б) </w:t>
      </w:r>
      <w:proofErr w:type="spellStart"/>
      <w:r w:rsidRPr="00220CB6">
        <w:rPr>
          <w:sz w:val="22"/>
          <w:szCs w:val="22"/>
        </w:rPr>
        <w:t>неприостановление</w:t>
      </w:r>
      <w:proofErr w:type="spellEnd"/>
      <w:r w:rsidRPr="00220CB6">
        <w:rPr>
          <w:sz w:val="22"/>
          <w:szCs w:val="22"/>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5F3FDC" w:rsidRPr="00220CB6" w:rsidRDefault="005F3FDC" w:rsidP="005F3FDC">
      <w:pPr>
        <w:pStyle w:val="ConsPlusNormal"/>
        <w:spacing w:line="240" w:lineRule="atLeast"/>
        <w:ind w:firstLine="540"/>
        <w:jc w:val="both"/>
        <w:rPr>
          <w:sz w:val="22"/>
          <w:szCs w:val="22"/>
        </w:rPr>
      </w:pPr>
      <w:proofErr w:type="gramStart"/>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20CB6">
        <w:rPr>
          <w:sz w:val="22"/>
          <w:szCs w:val="22"/>
        </w:rPr>
        <w:t xml:space="preserve"> признании обязанности </w:t>
      </w:r>
      <w:proofErr w:type="gramStart"/>
      <w:r w:rsidRPr="00220CB6">
        <w:rPr>
          <w:sz w:val="22"/>
          <w:szCs w:val="22"/>
        </w:rPr>
        <w:t>заявителя</w:t>
      </w:r>
      <w:proofErr w:type="gramEnd"/>
      <w:r w:rsidRPr="00220CB6">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0CB6">
        <w:rPr>
          <w:sz w:val="22"/>
          <w:szCs w:val="22"/>
        </w:rPr>
        <w:t>указанных</w:t>
      </w:r>
      <w:proofErr w:type="gramEnd"/>
      <w:r w:rsidRPr="00220CB6">
        <w:rPr>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5F3FDC" w:rsidRPr="00220CB6" w:rsidRDefault="005F3FDC" w:rsidP="005F3FDC">
      <w:pPr>
        <w:pStyle w:val="ConsPlusNormal"/>
        <w:spacing w:line="240" w:lineRule="atLeast"/>
        <w:ind w:firstLine="540"/>
        <w:jc w:val="both"/>
        <w:rPr>
          <w:sz w:val="22"/>
          <w:szCs w:val="22"/>
        </w:rPr>
      </w:pPr>
      <w:proofErr w:type="gramStart"/>
      <w:r w:rsidRPr="00220CB6">
        <w:rPr>
          <w:sz w:val="22"/>
          <w:szCs w:val="22"/>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rsidRPr="00220CB6">
        <w:rPr>
          <w:sz w:val="22"/>
          <w:szCs w:val="22"/>
        </w:rPr>
        <w:lastRenderedPageBreak/>
        <w:t>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220CB6">
        <w:rPr>
          <w:sz w:val="22"/>
          <w:szCs w:val="22"/>
        </w:rPr>
        <w:t xml:space="preserve"> </w:t>
      </w:r>
      <w:proofErr w:type="gramStart"/>
      <w:r w:rsidRPr="00220CB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5F3FDC" w:rsidRPr="00220CB6" w:rsidRDefault="005F3FDC" w:rsidP="005F3FDC">
      <w:pPr>
        <w:pStyle w:val="ConsPlusNormal"/>
        <w:spacing w:line="240" w:lineRule="atLeast"/>
        <w:ind w:firstLine="540"/>
        <w:jc w:val="both"/>
        <w:rPr>
          <w:sz w:val="22"/>
          <w:szCs w:val="22"/>
        </w:rPr>
      </w:pPr>
      <w:proofErr w:type="spellStart"/>
      <w:r w:rsidRPr="00220CB6">
        <w:rPr>
          <w:sz w:val="22"/>
          <w:szCs w:val="22"/>
        </w:rPr>
        <w:t>д</w:t>
      </w:r>
      <w:proofErr w:type="spellEnd"/>
      <w:r w:rsidRPr="00220CB6">
        <w:rPr>
          <w:sz w:val="22"/>
          <w:szCs w:val="22"/>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FDC" w:rsidRPr="00220CB6" w:rsidRDefault="005F3FDC" w:rsidP="005F3FDC">
      <w:pPr>
        <w:pStyle w:val="ConsPlusNormal"/>
        <w:spacing w:line="240" w:lineRule="atLeast"/>
        <w:ind w:firstLine="540"/>
        <w:jc w:val="both"/>
        <w:rPr>
          <w:sz w:val="22"/>
          <w:szCs w:val="22"/>
        </w:rPr>
      </w:pPr>
      <w:bookmarkStart w:id="64" w:name="Par1052"/>
      <w:bookmarkEnd w:id="64"/>
      <w:proofErr w:type="gramStart"/>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220CB6">
        <w:rPr>
          <w:sz w:val="22"/>
          <w:szCs w:val="22"/>
        </w:rPr>
        <w:t xml:space="preserve"> </w:t>
      </w:r>
      <w:proofErr w:type="gramStart"/>
      <w:r w:rsidRPr="00220CB6">
        <w:rPr>
          <w:sz w:val="22"/>
          <w:szCs w:val="22"/>
        </w:rPr>
        <w:t>информационно-телекоммуникационной сети "Интернет", на которых размещены эти информация и документы);</w:t>
      </w:r>
      <w:proofErr w:type="gramEnd"/>
    </w:p>
    <w:p w:rsidR="005F3FDC" w:rsidRPr="00220CB6" w:rsidRDefault="005F3FDC" w:rsidP="005F3FDC">
      <w:pPr>
        <w:pStyle w:val="ConsPlusNormal"/>
        <w:spacing w:line="240" w:lineRule="atLeast"/>
        <w:ind w:firstLine="540"/>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3FDC" w:rsidRPr="00220CB6" w:rsidRDefault="005F3FDC" w:rsidP="005F3FDC">
      <w:pPr>
        <w:pStyle w:val="ConsPlusNormal"/>
        <w:spacing w:line="240" w:lineRule="atLeast"/>
        <w:ind w:firstLine="540"/>
        <w:jc w:val="both"/>
        <w:rPr>
          <w:sz w:val="22"/>
          <w:szCs w:val="22"/>
        </w:rPr>
      </w:pPr>
      <w:proofErr w:type="spellStart"/>
      <w:r w:rsidRPr="00220CB6">
        <w:rPr>
          <w:sz w:val="22"/>
          <w:szCs w:val="22"/>
        </w:rPr>
        <w:t>з</w:t>
      </w:r>
      <w:proofErr w:type="spellEnd"/>
      <w:r w:rsidRPr="00220CB6">
        <w:rPr>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5F3FDC" w:rsidRPr="00220CB6" w:rsidRDefault="005F3FDC" w:rsidP="005F3FDC">
      <w:pPr>
        <w:pStyle w:val="ConsPlusNormal"/>
        <w:spacing w:line="240" w:lineRule="atLeast"/>
        <w:ind w:firstLine="540"/>
        <w:jc w:val="both"/>
        <w:rPr>
          <w:sz w:val="22"/>
          <w:szCs w:val="22"/>
        </w:rPr>
      </w:pPr>
      <w:r w:rsidRPr="00220CB6">
        <w:rPr>
          <w:sz w:val="22"/>
          <w:szCs w:val="22"/>
        </w:rPr>
        <w:t>10) предложение участника конкурентной закупки в отношении предмета такой закупки;</w:t>
      </w:r>
    </w:p>
    <w:p w:rsidR="005F3FDC" w:rsidRPr="00220CB6" w:rsidRDefault="005F3FDC" w:rsidP="005F3FDC">
      <w:pPr>
        <w:pStyle w:val="ConsPlusNormal"/>
        <w:spacing w:line="240" w:lineRule="atLeast"/>
        <w:ind w:firstLine="540"/>
        <w:jc w:val="both"/>
        <w:rPr>
          <w:sz w:val="22"/>
          <w:szCs w:val="22"/>
        </w:rPr>
      </w:pPr>
      <w:proofErr w:type="gramStart"/>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20CB6">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3FDC" w:rsidRPr="00220CB6" w:rsidRDefault="005F3FDC" w:rsidP="005F3FDC">
      <w:pPr>
        <w:pStyle w:val="ConsPlusNormal"/>
        <w:spacing w:line="240" w:lineRule="atLeast"/>
        <w:ind w:firstLine="540"/>
        <w:jc w:val="both"/>
        <w:rPr>
          <w:sz w:val="22"/>
          <w:szCs w:val="22"/>
        </w:rPr>
      </w:pPr>
      <w:r w:rsidRPr="00220CB6">
        <w:rPr>
          <w:sz w:val="22"/>
          <w:szCs w:val="22"/>
        </w:rPr>
        <w:t xml:space="preserve">12) другие документы в соответствии с требованиями Положения и </w:t>
      </w:r>
      <w:r w:rsidR="00241D2B" w:rsidRPr="008F736B">
        <w:t>извещения о проведении запроса котировок</w:t>
      </w:r>
      <w:r w:rsidRPr="00220CB6">
        <w:rPr>
          <w:sz w:val="22"/>
          <w:szCs w:val="22"/>
        </w:rPr>
        <w:t>;</w:t>
      </w:r>
    </w:p>
    <w:p w:rsidR="005F3FDC" w:rsidRDefault="005F3FDC" w:rsidP="005F3FDC">
      <w:pPr>
        <w:pStyle w:val="ConsPlusNormal"/>
        <w:spacing w:line="240" w:lineRule="atLeast"/>
        <w:ind w:firstLine="540"/>
        <w:jc w:val="both"/>
        <w:rPr>
          <w:sz w:val="22"/>
          <w:szCs w:val="22"/>
        </w:rPr>
      </w:pPr>
      <w:r w:rsidRPr="00220CB6">
        <w:rPr>
          <w:sz w:val="22"/>
          <w:szCs w:val="22"/>
        </w:rPr>
        <w:t>13) предложение о цене договора (</w:t>
      </w:r>
      <w:r w:rsidR="00566EFF">
        <w:rPr>
          <w:sz w:val="22"/>
          <w:szCs w:val="22"/>
        </w:rPr>
        <w:t>единицы товара, работы, услуги);</w:t>
      </w:r>
    </w:p>
    <w:p w:rsidR="00566EFF" w:rsidRPr="00220CB6" w:rsidRDefault="00566EFF" w:rsidP="005F3FDC">
      <w:pPr>
        <w:pStyle w:val="ConsPlusNormal"/>
        <w:spacing w:line="240" w:lineRule="atLeast"/>
        <w:ind w:firstLine="540"/>
        <w:jc w:val="both"/>
        <w:rPr>
          <w:sz w:val="22"/>
          <w:szCs w:val="22"/>
        </w:rPr>
      </w:pPr>
      <w:proofErr w:type="gramStart"/>
      <w:r>
        <w:rPr>
          <w:sz w:val="22"/>
          <w:szCs w:val="22"/>
        </w:rPr>
        <w:t xml:space="preserve">14) </w:t>
      </w:r>
      <w:r w:rsidRPr="008F736B">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15" w:anchor="dst440" w:history="1">
        <w:r w:rsidRPr="008F736B">
          <w:t>пунктом 1 части 8 статьи 3</w:t>
        </w:r>
      </w:hyperlink>
      <w:r w:rsidRPr="008F736B">
        <w:t> </w:t>
      </w:r>
      <w:r w:rsidRPr="008F736B">
        <w:rPr>
          <w:shd w:val="clear" w:color="auto" w:fill="FFFFFF"/>
        </w:rPr>
        <w:t>Закона о закупках товаров, работ, услуг отдельными видами юридических лиц</w:t>
      </w:r>
      <w:r w:rsidRPr="008F736B">
        <w:t>.</w:t>
      </w:r>
      <w:proofErr w:type="gramEnd"/>
    </w:p>
    <w:p w:rsidR="00223E5F" w:rsidRDefault="00223E5F" w:rsidP="002C3360">
      <w:pPr>
        <w:pStyle w:val="ConsPlusNormal"/>
        <w:ind w:firstLine="540"/>
        <w:jc w:val="both"/>
      </w:pPr>
      <w: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23E5F" w:rsidRDefault="00223E5F" w:rsidP="00223E5F">
      <w:pPr>
        <w:pStyle w:val="ConsPlusNormal"/>
        <w:ind w:firstLine="540"/>
        <w:jc w:val="both"/>
      </w:pPr>
      <w:r>
        <w:t xml:space="preserve">5.3.3. Не допускается устанавливать иные требования к составу заявки на участие в запросе котировок, </w:t>
      </w:r>
      <w:proofErr w:type="gramStart"/>
      <w:r>
        <w:t>помимо</w:t>
      </w:r>
      <w:proofErr w:type="gramEnd"/>
      <w:r>
        <w:t xml:space="preserve"> предусмотренных Положением.</w:t>
      </w:r>
    </w:p>
    <w:p w:rsidR="00223E5F" w:rsidRDefault="00223E5F" w:rsidP="00223E5F">
      <w:pPr>
        <w:pStyle w:val="ConsPlusNormal"/>
        <w:ind w:firstLine="540"/>
        <w:jc w:val="both"/>
      </w:pPr>
      <w: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23E5F" w:rsidRDefault="00223E5F" w:rsidP="00223E5F">
      <w:pPr>
        <w:pStyle w:val="ConsPlusNormal"/>
        <w:ind w:firstLine="540"/>
        <w:jc w:val="both"/>
      </w:pPr>
      <w:r>
        <w:t xml:space="preserve">5.3.5. </w:t>
      </w:r>
      <w:proofErr w:type="gramStart"/>
      <w: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t xml:space="preserve"> Положения и извещения.</w:t>
      </w:r>
    </w:p>
    <w:p w:rsidR="00223E5F" w:rsidRDefault="00223E5F" w:rsidP="00223E5F">
      <w:pPr>
        <w:pStyle w:val="ConsPlusNormal"/>
        <w:ind w:firstLine="540"/>
        <w:jc w:val="both"/>
      </w:pPr>
      <w:r>
        <w:t>Заявка в электронной форме направляется оператору электронной площадки.</w:t>
      </w:r>
    </w:p>
    <w:p w:rsidR="00223E5F" w:rsidRDefault="00223E5F" w:rsidP="00223E5F">
      <w:pPr>
        <w:pStyle w:val="ConsPlusNormal"/>
        <w:ind w:firstLine="540"/>
        <w:jc w:val="both"/>
      </w:pPr>
      <w:r>
        <w:t xml:space="preserve">5.3.6. Участник запроса котировок вправе подать заявку </w:t>
      </w:r>
      <w:proofErr w:type="gramStart"/>
      <w:r>
        <w:t>на участие в любое время с момента размещения извещения о его проведении до предусмотренных извещением</w:t>
      </w:r>
      <w:proofErr w:type="gramEnd"/>
      <w:r>
        <w:t xml:space="preserve"> о </w:t>
      </w:r>
      <w:r>
        <w:lastRenderedPageBreak/>
        <w:t>запросе котировок в электронной форме даты и времени окончания срока подачи заявок на участие.</w:t>
      </w:r>
    </w:p>
    <w:p w:rsidR="00223E5F" w:rsidRDefault="00223E5F" w:rsidP="00223E5F">
      <w:pPr>
        <w:pStyle w:val="ConsPlusNormal"/>
        <w:jc w:val="both"/>
      </w:pPr>
    </w:p>
    <w:p w:rsidR="00223E5F" w:rsidRDefault="00223E5F" w:rsidP="00223E5F">
      <w:pPr>
        <w:pStyle w:val="ConsPlusNormal"/>
        <w:jc w:val="center"/>
        <w:outlineLvl w:val="2"/>
      </w:pPr>
      <w:r>
        <w:rPr>
          <w:b/>
          <w:bCs/>
        </w:rPr>
        <w:t>5.4. Порядок открытия доступа, рассмотрения</w:t>
      </w:r>
    </w:p>
    <w:p w:rsidR="00223E5F" w:rsidRDefault="00223E5F" w:rsidP="00223E5F">
      <w:pPr>
        <w:pStyle w:val="ConsPlusNormal"/>
        <w:jc w:val="center"/>
      </w:pPr>
      <w:r>
        <w:rPr>
          <w:b/>
          <w:bCs/>
        </w:rPr>
        <w:t>и оценки заявок на участие</w:t>
      </w:r>
    </w:p>
    <w:p w:rsidR="00223E5F" w:rsidRDefault="00223E5F" w:rsidP="00223E5F">
      <w:pPr>
        <w:pStyle w:val="ConsPlusNormal"/>
        <w:jc w:val="center"/>
      </w:pPr>
      <w:r>
        <w:rPr>
          <w:b/>
          <w:bCs/>
        </w:rPr>
        <w:t>в запросе котировок в электронной форме</w:t>
      </w:r>
    </w:p>
    <w:p w:rsidR="00223E5F" w:rsidRDefault="00223E5F" w:rsidP="00223E5F">
      <w:pPr>
        <w:pStyle w:val="ConsPlusNormal"/>
        <w:jc w:val="both"/>
      </w:pPr>
    </w:p>
    <w:p w:rsidR="00223E5F" w:rsidRDefault="00223E5F" w:rsidP="00223E5F">
      <w:pPr>
        <w:pStyle w:val="ConsPlusNormal"/>
        <w:ind w:firstLine="540"/>
        <w:jc w:val="both"/>
      </w:pPr>
      <w: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763FBF" w:rsidRDefault="00223E5F" w:rsidP="00223E5F">
      <w:pPr>
        <w:pStyle w:val="ConsPlusNormal"/>
        <w:ind w:firstLine="540"/>
        <w:jc w:val="both"/>
      </w:pPr>
      <w:r>
        <w:t xml:space="preserve">5.4.2. </w:t>
      </w:r>
      <w:r w:rsidR="00763FBF">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223E5F" w:rsidRDefault="00763FBF" w:rsidP="00223E5F">
      <w:pPr>
        <w:pStyle w:val="ConsPlusNormal"/>
        <w:ind w:firstLine="540"/>
        <w:jc w:val="both"/>
      </w:pPr>
      <w:r>
        <w:t>В</w:t>
      </w:r>
      <w:r w:rsidR="00223E5F">
        <w:t xml:space="preserve"> протокол</w:t>
      </w:r>
      <w:r>
        <w:t xml:space="preserve"> рассмотрения и оценки заявок вносятся сведения, указанные в </w:t>
      </w:r>
      <w:hyperlink r:id="rId116"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00223E5F">
          <w:rPr>
            <w:rStyle w:val="af0"/>
            <w:color w:val="0000FF"/>
          </w:rPr>
          <w:t>пункте 1.7.5</w:t>
        </w:r>
      </w:hyperlink>
      <w:r w:rsidR="00223E5F">
        <w:t xml:space="preserve"> Положения, а также:</w:t>
      </w:r>
    </w:p>
    <w:p w:rsidR="00223E5F" w:rsidRDefault="00223E5F" w:rsidP="00223E5F">
      <w:pPr>
        <w:pStyle w:val="ConsPlusNormal"/>
        <w:ind w:firstLine="540"/>
        <w:jc w:val="both"/>
      </w:pPr>
      <w:r>
        <w:t>1) фамилии, имена, отчества</w:t>
      </w:r>
      <w:r w:rsidR="00763FBF">
        <w:t xml:space="preserve"> (при наличии)</w:t>
      </w:r>
      <w:r>
        <w:t>, должности членов комиссии по закупкам;</w:t>
      </w:r>
    </w:p>
    <w:p w:rsidR="00223E5F" w:rsidRDefault="00223E5F" w:rsidP="00223E5F">
      <w:pPr>
        <w:pStyle w:val="ConsPlusNormal"/>
        <w:ind w:firstLine="540"/>
        <w:jc w:val="both"/>
      </w:pPr>
      <w:r>
        <w:t>2) наименование предмета и номер запроса котировок;</w:t>
      </w:r>
    </w:p>
    <w:p w:rsidR="00223E5F" w:rsidRDefault="00223E5F" w:rsidP="00B33F72">
      <w:pPr>
        <w:pStyle w:val="ConsPlusNormal"/>
        <w:spacing w:line="240" w:lineRule="atLeast"/>
        <w:ind w:firstLine="539"/>
        <w:jc w:val="both"/>
      </w:pPr>
      <w:r>
        <w:t>3) номер заявки, присвоенный оператором электронной площадки;</w:t>
      </w:r>
    </w:p>
    <w:p w:rsidR="00B33F72" w:rsidRPr="00220CB6" w:rsidRDefault="00223E5F" w:rsidP="00B33F72">
      <w:pPr>
        <w:pStyle w:val="ConsPlusNormal"/>
        <w:spacing w:line="240" w:lineRule="atLeast"/>
        <w:ind w:firstLine="539"/>
        <w:jc w:val="both"/>
        <w:rPr>
          <w:sz w:val="22"/>
          <w:szCs w:val="22"/>
        </w:rPr>
      </w:pPr>
      <w:r>
        <w:t xml:space="preserve">4) </w:t>
      </w:r>
      <w:r w:rsidR="00B33F72" w:rsidRPr="00220CB6">
        <w:rPr>
          <w:sz w:val="22"/>
          <w:szCs w:val="22"/>
        </w:rPr>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223E5F" w:rsidRDefault="00223E5F" w:rsidP="00223E5F">
      <w:pPr>
        <w:pStyle w:val="ConsPlusNormal"/>
        <w:ind w:firstLine="540"/>
        <w:jc w:val="both"/>
      </w:pPr>
      <w: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223E5F" w:rsidRDefault="00223E5F" w:rsidP="00223E5F">
      <w:pPr>
        <w:pStyle w:val="ConsPlusNormal"/>
        <w:ind w:firstLine="540"/>
        <w:jc w:val="both"/>
      </w:pPr>
      <w: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23E5F" w:rsidRDefault="00223E5F" w:rsidP="00223E5F">
      <w:pPr>
        <w:pStyle w:val="ConsPlusNormal"/>
        <w:ind w:firstLine="540"/>
        <w:jc w:val="both"/>
      </w:pPr>
      <w:r>
        <w:t>7) сведения об участниках, которым отказано в допуске, с обоснованием отказа и сведения о решении каждого члена комиссии об отказе в допуске.</w:t>
      </w:r>
    </w:p>
    <w:p w:rsidR="00763FBF" w:rsidRDefault="00763FBF" w:rsidP="00223E5F">
      <w:pPr>
        <w:pStyle w:val="ConsPlusNormal"/>
        <w:ind w:firstLine="540"/>
        <w:jc w:val="both"/>
      </w:pPr>
      <w: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w:t>
      </w:r>
      <w:proofErr w:type="gramStart"/>
      <w:r>
        <w:t>обязана</w:t>
      </w:r>
      <w:proofErr w:type="gramEnd"/>
      <w:r>
        <w:t xml:space="preserve"> отказать участнику в допуске в случаях, установленных</w:t>
      </w:r>
      <w:r w:rsidR="00A61555">
        <w:t xml:space="preserve"> пунктом 1.10.1 Положения</w:t>
      </w:r>
      <w:r w:rsidR="00B30BA4">
        <w:t xml:space="preserve"> (</w:t>
      </w:r>
      <w:r w:rsidR="00B30BA4" w:rsidRPr="008F736B">
        <w:t>признать утратившим силу</w:t>
      </w:r>
      <w:r w:rsidR="00B30BA4">
        <w:t>)</w:t>
      </w:r>
      <w:r w:rsidR="00A61555">
        <w:t>.</w:t>
      </w:r>
    </w:p>
    <w:p w:rsidR="00223E5F" w:rsidRDefault="00223E5F" w:rsidP="00223E5F">
      <w:pPr>
        <w:pStyle w:val="ConsPlusNormal"/>
        <w:ind w:firstLine="540"/>
        <w:jc w:val="both"/>
      </w:pPr>
      <w:r>
        <w:t>5.4.3.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w:t>
      </w:r>
    </w:p>
    <w:p w:rsidR="00223E5F" w:rsidRDefault="00223E5F" w:rsidP="00223E5F">
      <w:pPr>
        <w:pStyle w:val="ConsPlusNormal"/>
        <w:ind w:firstLine="540"/>
        <w:jc w:val="both"/>
      </w:pPr>
      <w:r>
        <w:t xml:space="preserve">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r:id="rId117" w:anchor="Par528" w:tooltip="1.10.1. Комиссия по закупкам отказывает участнику закупки в допуске к участию в процедуре закупки в следующих случаях:" w:history="1">
        <w:r>
          <w:rPr>
            <w:rStyle w:val="af0"/>
            <w:color w:val="0000FF"/>
          </w:rPr>
          <w:t>пунктом 1.10.1</w:t>
        </w:r>
      </w:hyperlink>
      <w:r>
        <w:t xml:space="preserve"> Положения.</w:t>
      </w:r>
    </w:p>
    <w:p w:rsidR="00A61555" w:rsidRDefault="00A61555" w:rsidP="00223E5F">
      <w:pPr>
        <w:pStyle w:val="ConsPlusNormal"/>
        <w:ind w:firstLine="540"/>
        <w:jc w:val="both"/>
      </w:pPr>
      <w:r>
        <w:t>Пункт 5.4.3 признать утратившим силу.</w:t>
      </w:r>
    </w:p>
    <w:p w:rsidR="00223E5F" w:rsidRDefault="00223E5F" w:rsidP="00223E5F">
      <w:pPr>
        <w:pStyle w:val="ConsPlusNormal"/>
        <w:ind w:firstLine="540"/>
        <w:jc w:val="both"/>
      </w:pPr>
      <w:r>
        <w:t>5.4.4. Победителем запроса котировок признается участник, предложивший наименьшую цену договора</w:t>
      </w:r>
      <w:r w:rsidR="00E84329">
        <w:t xml:space="preserve"> </w:t>
      </w:r>
      <w:r w:rsidR="00E84329" w:rsidRPr="008F736B">
        <w:rPr>
          <w:shd w:val="clear" w:color="auto" w:fill="FFFFFF"/>
        </w:rPr>
        <w:t>или наименьшую сумму цен единиц товаров, работ или услуги</w:t>
      </w:r>
      <w:r>
        <w:t>. При наличии двух заявок с одинаково низкой ценой победителем признается участник, чья заявка поступила раньше.</w:t>
      </w:r>
    </w:p>
    <w:p w:rsidR="00223E5F" w:rsidRDefault="00223E5F" w:rsidP="00223E5F">
      <w:pPr>
        <w:pStyle w:val="ConsPlusNormal"/>
        <w:ind w:firstLine="540"/>
        <w:jc w:val="both"/>
      </w:pPr>
      <w: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223E5F" w:rsidRDefault="00223E5F" w:rsidP="00223E5F">
      <w:pPr>
        <w:pStyle w:val="ConsPlusNormal"/>
        <w:ind w:firstLine="540"/>
        <w:jc w:val="both"/>
      </w:pPr>
      <w:r>
        <w:t>5.4.6. По результатам запроса котировок Заказчик заключает договор с победителем</w:t>
      </w:r>
      <w:r w:rsidR="00877F7B">
        <w:t xml:space="preserve"> </w:t>
      </w:r>
      <w:r w:rsidR="00877F7B">
        <w:lastRenderedPageBreak/>
        <w:t>(единственным участником)</w:t>
      </w:r>
      <w:r>
        <w:t xml:space="preserve"> в порядке, установленном в </w:t>
      </w:r>
      <w:hyperlink r:id="rId118" w:anchor="Par546" w:tooltip="1.11. Порядок заключения и исполнения договора" w:history="1">
        <w:r>
          <w:rPr>
            <w:rStyle w:val="af0"/>
            <w:color w:val="0000FF"/>
          </w:rPr>
          <w:t>пункте 1.11</w:t>
        </w:r>
      </w:hyperlink>
      <w:r>
        <w:t xml:space="preserve"> Положения.</w:t>
      </w:r>
    </w:p>
    <w:p w:rsidR="00223E5F" w:rsidRDefault="00223E5F" w:rsidP="00223E5F">
      <w:pPr>
        <w:pStyle w:val="ConsPlusNormal"/>
        <w:ind w:firstLine="540"/>
        <w:jc w:val="both"/>
      </w:pPr>
      <w: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23E5F" w:rsidRDefault="00223E5F" w:rsidP="00223E5F">
      <w:pPr>
        <w:pStyle w:val="ConsPlusNormal"/>
        <w:ind w:firstLine="540"/>
        <w:jc w:val="both"/>
      </w:pPr>
      <w: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23E5F" w:rsidRDefault="00223E5F" w:rsidP="00223E5F">
      <w:pPr>
        <w:pStyle w:val="ConsPlusNormal"/>
        <w:ind w:firstLine="540"/>
        <w:jc w:val="both"/>
      </w:pPr>
      <w:r>
        <w:t xml:space="preserve">5.4.9. </w:t>
      </w:r>
      <w:proofErr w:type="gramStart"/>
      <w:r>
        <w:t xml:space="preserve">Если Заказчик при проведении запроса котировок установил приоритет в соответствии с </w:t>
      </w:r>
      <w:hyperlink r:id="rId119"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 w:history="1">
        <w:r>
          <w:rPr>
            <w:rStyle w:val="af0"/>
            <w:color w:val="0000FF"/>
          </w:rPr>
          <w:t>пунктами 1.8.20</w:t>
        </w:r>
      </w:hyperlink>
      <w:r>
        <w:t xml:space="preserve"> - </w:t>
      </w:r>
      <w:hyperlink r:id="rId120" w:anchor="Par487" w:tooltip="1.8.22. Условием предоставления приоритета является включение в документацию о закупке следующих сведений:" w:history="1">
        <w:r>
          <w:rPr>
            <w:rStyle w:val="af0"/>
            <w:color w:val="0000FF"/>
          </w:rPr>
          <w:t>1.8.22</w:t>
        </w:r>
      </w:hyperlink>
      <w: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w:t>
      </w:r>
      <w:r w:rsidR="0042329D" w:rsidRPr="008F736B">
        <w:t>, в случае, предусмотренном пунктом 2 Постановления № 925, или</w:t>
      </w:r>
      <w:proofErr w:type="gramEnd"/>
      <w:r w:rsidR="0042329D" w:rsidRPr="008F736B">
        <w:t xml:space="preserve"> на тридцать процентов, в случае, предусмотренном пунктом 2(1) Постановления № 925</w:t>
      </w:r>
      <w:r>
        <w:t>. Договор в таком случае заключается по цене, предложенной участником в заявке.</w:t>
      </w:r>
    </w:p>
    <w:p w:rsidR="00223E5F" w:rsidRDefault="00223E5F" w:rsidP="00223E5F">
      <w:pPr>
        <w:pStyle w:val="ConsPlusNormal"/>
        <w:jc w:val="both"/>
      </w:pPr>
    </w:p>
    <w:p w:rsidR="00223E5F" w:rsidRDefault="00223E5F" w:rsidP="00223E5F">
      <w:pPr>
        <w:pStyle w:val="ConsPlusNormal"/>
        <w:jc w:val="center"/>
        <w:outlineLvl w:val="1"/>
      </w:pPr>
      <w:bookmarkStart w:id="65" w:name="Par1076"/>
      <w:bookmarkEnd w:id="65"/>
      <w:r>
        <w:rPr>
          <w:b/>
          <w:bCs/>
        </w:rPr>
        <w:t>6. Закупка у единственного поставщика</w:t>
      </w:r>
    </w:p>
    <w:p w:rsidR="00223E5F" w:rsidRDefault="00223E5F" w:rsidP="00223E5F">
      <w:pPr>
        <w:pStyle w:val="ConsPlusNormal"/>
        <w:jc w:val="both"/>
      </w:pPr>
    </w:p>
    <w:p w:rsidR="00223E5F" w:rsidRDefault="00223E5F" w:rsidP="00223E5F">
      <w:pPr>
        <w:pStyle w:val="ConsPlusNormal"/>
        <w:ind w:firstLine="540"/>
        <w:jc w:val="both"/>
      </w:pPr>
      <w:r>
        <w:t xml:space="preserve">6.1. </w:t>
      </w:r>
      <w:proofErr w:type="gramStart"/>
      <w: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223E5F" w:rsidRDefault="00223E5F" w:rsidP="00223E5F">
      <w:pPr>
        <w:pStyle w:val="ConsPlusNormal"/>
        <w:ind w:firstLine="540"/>
        <w:jc w:val="both"/>
      </w:pPr>
      <w:bookmarkStart w:id="66" w:name="Par1079"/>
      <w:bookmarkEnd w:id="66"/>
      <w:r>
        <w:t>6.2. Закупка у единственного поставщика может осуществляться Заказчиком в следующих случаях:</w:t>
      </w:r>
    </w:p>
    <w:p w:rsidR="00223E5F" w:rsidRDefault="00223E5F" w:rsidP="007B66E2">
      <w:pPr>
        <w:pStyle w:val="ConsPlusNormal"/>
        <w:ind w:firstLine="540"/>
        <w:jc w:val="both"/>
      </w:pPr>
      <w:bookmarkStart w:id="67" w:name="Par1080"/>
      <w:bookmarkEnd w:id="67"/>
      <w: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w:t>
      </w:r>
      <w:hyperlink r:id="rId121" w:anchor="Par1135"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 w:history="1">
        <w:r>
          <w:rPr>
            <w:rStyle w:val="af0"/>
            <w:color w:val="0000FF"/>
          </w:rPr>
          <w:t>пункт</w:t>
        </w:r>
        <w:r w:rsidR="007B66E2">
          <w:rPr>
            <w:rStyle w:val="af0"/>
            <w:color w:val="0000FF"/>
          </w:rPr>
          <w:t>ами</w:t>
        </w:r>
        <w:r>
          <w:rPr>
            <w:rStyle w:val="af0"/>
            <w:color w:val="0000FF"/>
          </w:rPr>
          <w:t xml:space="preserve"> 6.11</w:t>
        </w:r>
      </w:hyperlink>
      <w:r w:rsidR="007B66E2">
        <w:t xml:space="preserve"> и 7.2.17</w:t>
      </w:r>
      <w:r>
        <w:t xml:space="preserve"> Положения.</w:t>
      </w:r>
    </w:p>
    <w:p w:rsidR="00223E5F" w:rsidRDefault="00223E5F" w:rsidP="00223E5F">
      <w:pPr>
        <w:pStyle w:val="ConsPlusNormal"/>
        <w:ind w:firstLine="540"/>
        <w:jc w:val="both"/>
      </w:pPr>
      <w:proofErr w:type="gramStart"/>
      <w:r>
        <w:t>Под совокупным годовым объемом закупок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223E5F" w:rsidRDefault="00223E5F" w:rsidP="00223E5F">
      <w:pPr>
        <w:pStyle w:val="ConsPlusNormal"/>
        <w:ind w:firstLine="540"/>
        <w:jc w:val="both"/>
      </w:pPr>
      <w: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w:t>
      </w:r>
    </w:p>
    <w:p w:rsidR="00223E5F" w:rsidRDefault="00223E5F" w:rsidP="00223E5F">
      <w:pPr>
        <w:pStyle w:val="ConsPlusNormal"/>
        <w:ind w:firstLine="540"/>
        <w:jc w:val="both"/>
      </w:pPr>
      <w: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23E5F" w:rsidRDefault="00223E5F" w:rsidP="00223E5F">
      <w:pPr>
        <w:pStyle w:val="ConsPlusNormal"/>
        <w:ind w:firstLine="540"/>
        <w:jc w:val="both"/>
      </w:pPr>
      <w:r>
        <w:t xml:space="preserve">4) осуществление закупки услуг связи (за исключением сотовой связи), включая </w:t>
      </w:r>
      <w:proofErr w:type="gramStart"/>
      <w:r>
        <w:t>междугороднюю</w:t>
      </w:r>
      <w:proofErr w:type="gramEnd"/>
      <w:r>
        <w:t xml:space="preserve"> и услуги по предоставлению доступа к информационно-коммуникационной сети "Интернет";</w:t>
      </w:r>
    </w:p>
    <w:p w:rsidR="00223E5F" w:rsidRDefault="00223E5F" w:rsidP="00223E5F">
      <w:pPr>
        <w:pStyle w:val="ConsPlusNormal"/>
        <w:ind w:firstLine="540"/>
        <w:jc w:val="both"/>
      </w:pPr>
      <w:r>
        <w:t xml:space="preserve">5) аренда нежилого здания, строения, сооружения, нежилого помещения, земельного </w:t>
      </w:r>
      <w:r>
        <w:lastRenderedPageBreak/>
        <w:t>участка;</w:t>
      </w:r>
    </w:p>
    <w:p w:rsidR="00223E5F" w:rsidRDefault="00223E5F" w:rsidP="00223E5F">
      <w:pPr>
        <w:pStyle w:val="ConsPlusNormal"/>
        <w:ind w:firstLine="540"/>
        <w:jc w:val="both"/>
      </w:pPr>
      <w:proofErr w:type="gramStart"/>
      <w: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t xml:space="preserve"> </w:t>
      </w:r>
      <w:proofErr w:type="gramStart"/>
      <w: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t xml:space="preserve">, </w:t>
      </w:r>
      <w:proofErr w:type="gramStart"/>
      <w:r>
        <w:t>или переданные Заказчику на ином законном основании в соответствии с законодательством Российской Федерации.</w:t>
      </w:r>
      <w:proofErr w:type="gramEnd"/>
      <w:r>
        <w:t xml:space="preserve"> </w:t>
      </w:r>
      <w:proofErr w:type="gramStart"/>
      <w: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223E5F" w:rsidRDefault="00223E5F" w:rsidP="00223E5F">
      <w:pPr>
        <w:pStyle w:val="ConsPlusNormal"/>
        <w:ind w:firstLine="540"/>
        <w:jc w:val="both"/>
      </w:pPr>
      <w:proofErr w:type="gramStart"/>
      <w: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t xml:space="preserve"> Российской Федерации;</w:t>
      </w:r>
    </w:p>
    <w:p w:rsidR="00223E5F" w:rsidRDefault="00223E5F" w:rsidP="00223E5F">
      <w:pPr>
        <w:pStyle w:val="ConsPlusNormal"/>
        <w:ind w:firstLine="540"/>
        <w:jc w:val="both"/>
      </w:pPr>
      <w:proofErr w:type="gramStart"/>
      <w:r>
        <w:t>8) осуществления закупок товаров, работ, услуг при необходимости оказания медицинской</w:t>
      </w:r>
      <w:r w:rsidR="00210AA3">
        <w:t xml:space="preserve"> </w:t>
      </w:r>
      <w:r w:rsidR="00210AA3" w:rsidRPr="00663183">
        <w:t>и ветеринарной</w:t>
      </w:r>
      <w:r>
        <w:t xml:space="preserve">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w:t>
      </w:r>
      <w:r w:rsidR="00210AA3">
        <w:t xml:space="preserve"> </w:t>
      </w:r>
      <w:r w:rsidR="00210AA3" w:rsidRPr="00663183">
        <w:t>и ветеринарной</w:t>
      </w:r>
      <w:r>
        <w:t xml:space="preserve">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223E5F" w:rsidRDefault="00223E5F" w:rsidP="00223E5F">
      <w:pPr>
        <w:pStyle w:val="ConsPlusNormal"/>
        <w:ind w:firstLine="540"/>
        <w:jc w:val="both"/>
      </w:pPr>
      <w:proofErr w:type="gramStart"/>
      <w: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t>, исполнения, фонограммы;</w:t>
      </w:r>
    </w:p>
    <w:p w:rsidR="00223E5F" w:rsidRDefault="00223E5F" w:rsidP="00223E5F">
      <w:pPr>
        <w:pStyle w:val="ConsPlusNormal"/>
        <w:ind w:firstLine="540"/>
        <w:jc w:val="both"/>
      </w:pPr>
      <w:proofErr w:type="gramStart"/>
      <w:r>
        <w:t xml:space="preserve">10) закупка печатных изданий или электронных изданий (в том числе используемых в </w:t>
      </w:r>
      <w:r>
        <w:lastRenderedPageBreak/>
        <w:t>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223E5F" w:rsidRDefault="00223E5F" w:rsidP="00223E5F">
      <w:pPr>
        <w:pStyle w:val="ConsPlusNormal"/>
        <w:ind w:firstLine="540"/>
        <w:jc w:val="both"/>
      </w:pPr>
      <w:r>
        <w:t>11) заключение договора, предметом которого является право на объект интеллектуальной собственности у правообладателя;</w:t>
      </w:r>
    </w:p>
    <w:p w:rsidR="00223E5F" w:rsidRDefault="00223E5F" w:rsidP="00223E5F">
      <w:pPr>
        <w:pStyle w:val="ConsPlusNormal"/>
        <w:ind w:firstLine="540"/>
        <w:jc w:val="both"/>
      </w:pPr>
      <w:r>
        <w:t>12) заключение договора на посещение зоопарка, театра, кинотеатра, концерта, цирка, музея, выставки или спортивного мероприятия;</w:t>
      </w:r>
    </w:p>
    <w:p w:rsidR="00223E5F" w:rsidRDefault="00223E5F" w:rsidP="00223E5F">
      <w:pPr>
        <w:pStyle w:val="ConsPlusNormal"/>
        <w:ind w:firstLine="540"/>
        <w:jc w:val="both"/>
      </w:pPr>
      <w: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23E5F" w:rsidRDefault="00223E5F" w:rsidP="00223E5F">
      <w:pPr>
        <w:pStyle w:val="ConsPlusNormal"/>
        <w:ind w:firstLine="540"/>
        <w:jc w:val="both"/>
      </w:pPr>
      <w:proofErr w:type="gramStart"/>
      <w: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23E5F" w:rsidRDefault="00223E5F" w:rsidP="00223E5F">
      <w:pPr>
        <w:pStyle w:val="ConsPlusNormal"/>
        <w:ind w:firstLine="540"/>
        <w:jc w:val="both"/>
      </w:pPr>
      <w: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23E5F" w:rsidRDefault="00223E5F" w:rsidP="00223E5F">
      <w:pPr>
        <w:pStyle w:val="ConsPlusNormal"/>
        <w:ind w:firstLine="540"/>
        <w:jc w:val="both"/>
      </w:pPr>
      <w: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223E5F" w:rsidRDefault="00223E5F" w:rsidP="00223E5F">
      <w:pPr>
        <w:pStyle w:val="ConsPlusNormal"/>
        <w:ind w:firstLine="540"/>
        <w:jc w:val="both"/>
      </w:pPr>
      <w: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223E5F" w:rsidRDefault="00223E5F" w:rsidP="00223E5F">
      <w:pPr>
        <w:pStyle w:val="ConsPlusNormal"/>
        <w:ind w:firstLine="540"/>
        <w:jc w:val="both"/>
      </w:pPr>
      <w:r>
        <w:t>18) заключение договора, предметом которого является выдача независимой и/или банковской гарантии;</w:t>
      </w:r>
    </w:p>
    <w:p w:rsidR="00223E5F" w:rsidRDefault="00223E5F" w:rsidP="00223E5F">
      <w:pPr>
        <w:pStyle w:val="ConsPlusNormal"/>
        <w:ind w:firstLine="540"/>
        <w:jc w:val="both"/>
      </w:pPr>
      <w: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23E5F" w:rsidRDefault="00223E5F" w:rsidP="00223E5F">
      <w:pPr>
        <w:pStyle w:val="ConsPlusNormal"/>
        <w:ind w:firstLine="540"/>
        <w:jc w:val="both"/>
      </w:pPr>
      <w: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223E5F" w:rsidRDefault="00223E5F" w:rsidP="00223E5F">
      <w:pPr>
        <w:pStyle w:val="ConsPlusNormal"/>
        <w:ind w:firstLine="540"/>
        <w:jc w:val="both"/>
      </w:pPr>
      <w:proofErr w:type="gramStart"/>
      <w:r>
        <w:t>21) заключение</w:t>
      </w:r>
      <w:r w:rsidR="000D0FD2">
        <w:t xml:space="preserve"> государственным унитарным предприятием договора, которым </w:t>
      </w:r>
      <w:r>
        <w:t xml:space="preserve"> привлекаются иные лица для поставки товара, выполнения работы или оказания услуги, необходимых для исполнения предусмотренных контрактом</w:t>
      </w:r>
      <w:r w:rsidR="000D0FD2">
        <w:t xml:space="preserve">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roofErr w:type="gramEnd"/>
    </w:p>
    <w:p w:rsidR="000D0FD2" w:rsidRDefault="000D0FD2" w:rsidP="00223E5F">
      <w:pPr>
        <w:pStyle w:val="ConsPlusNormal"/>
        <w:ind w:firstLine="540"/>
        <w:jc w:val="both"/>
      </w:pPr>
      <w:r>
        <w:t xml:space="preserve">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контрагентом </w:t>
      </w:r>
      <w:r w:rsidR="00650B17">
        <w:t>обязательств данного учреждения;</w:t>
      </w:r>
    </w:p>
    <w:p w:rsidR="00223E5F" w:rsidRDefault="00223E5F" w:rsidP="00223E5F">
      <w:pPr>
        <w:pStyle w:val="ConsPlusNormal"/>
        <w:ind w:firstLine="540"/>
        <w:jc w:val="both"/>
      </w:pPr>
      <w:r>
        <w:lastRenderedPageBreak/>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223E5F" w:rsidRDefault="00223E5F" w:rsidP="00223E5F">
      <w:pPr>
        <w:pStyle w:val="ConsPlusNormal"/>
        <w:ind w:firstLine="540"/>
        <w:jc w:val="both"/>
      </w:pPr>
      <w:r>
        <w:t xml:space="preserve">23) признание несостоявшейся конкурентной закупки в связи </w:t>
      </w:r>
      <w:proofErr w:type="gramStart"/>
      <w:r>
        <w:t>с</w:t>
      </w:r>
      <w:proofErr w:type="gramEnd"/>
      <w:r>
        <w:t>:</w:t>
      </w:r>
    </w:p>
    <w:p w:rsidR="00223E5F" w:rsidRDefault="00223E5F" w:rsidP="00223E5F">
      <w:pPr>
        <w:pStyle w:val="ConsPlusNormal"/>
        <w:ind w:firstLine="540"/>
        <w:jc w:val="both"/>
      </w:pPr>
      <w:r>
        <w:t>- отсутствием заявок на участие в конкурентной закупке;</w:t>
      </w:r>
    </w:p>
    <w:p w:rsidR="00223E5F" w:rsidRDefault="00223E5F" w:rsidP="00223E5F">
      <w:pPr>
        <w:pStyle w:val="ConsPlusNormal"/>
        <w:ind w:firstLine="540"/>
        <w:jc w:val="both"/>
      </w:pPr>
      <w: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223E5F" w:rsidRDefault="00223E5F" w:rsidP="00223E5F">
      <w:pPr>
        <w:pStyle w:val="ConsPlusNormal"/>
        <w:ind w:firstLine="540"/>
        <w:jc w:val="both"/>
      </w:pPr>
      <w: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223E5F" w:rsidRDefault="00223E5F" w:rsidP="00223E5F">
      <w:pPr>
        <w:pStyle w:val="ConsPlusNormal"/>
        <w:ind w:firstLine="540"/>
        <w:jc w:val="both"/>
      </w:pPr>
      <w:r>
        <w:t>- отклонением всех поданных заявок на участие в конкурентной закупке;</w:t>
      </w:r>
    </w:p>
    <w:p w:rsidR="0083268C" w:rsidRDefault="0083268C" w:rsidP="00223E5F">
      <w:pPr>
        <w:pStyle w:val="ConsPlusNormal"/>
        <w:ind w:firstLine="540"/>
        <w:jc w:val="both"/>
      </w:pPr>
      <w:r w:rsidRPr="008F736B">
        <w:t>23.1) заключение договора в случае признания несостоявшейся закупки, осуществленной  в соответствии с пунктом 6.11 раздела 6 и подразделом 7.2 раздела 7 Положения.</w:t>
      </w:r>
    </w:p>
    <w:p w:rsidR="00223E5F" w:rsidRDefault="00223E5F" w:rsidP="00223E5F">
      <w:pPr>
        <w:pStyle w:val="ConsPlusNormal"/>
        <w:ind w:firstLine="540"/>
        <w:jc w:val="both"/>
      </w:pPr>
      <w:proofErr w:type="gramStart"/>
      <w: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roofErr w:type="gramEnd"/>
    </w:p>
    <w:p w:rsidR="00223E5F" w:rsidRDefault="00223E5F" w:rsidP="00223E5F">
      <w:pPr>
        <w:pStyle w:val="ConsPlusNormal"/>
        <w:ind w:firstLine="540"/>
        <w:jc w:val="both"/>
      </w:pPr>
      <w:proofErr w:type="gramStart"/>
      <w: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t xml:space="preserve"> </w:t>
      </w:r>
      <w:proofErr w:type="gramStart"/>
      <w: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t xml:space="preserve"> </w:t>
      </w:r>
      <w:proofErr w:type="gramStart"/>
      <w: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23E5F" w:rsidRDefault="00223E5F" w:rsidP="00223E5F">
      <w:pPr>
        <w:pStyle w:val="ConsPlusNormal"/>
        <w:ind w:firstLine="540"/>
        <w:jc w:val="both"/>
      </w:pPr>
      <w:proofErr w:type="gramStart"/>
      <w:r>
        <w:t xml:space="preserve">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w:t>
      </w:r>
      <w:r>
        <w:lastRenderedPageBreak/>
        <w:t>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w:t>
      </w:r>
      <w:proofErr w:type="gramEnd"/>
      <w:r>
        <w:t>, предусмотренного пунктами 3 - 3.2 статьи 7.1 Федерального закона от 29 декабря 2012 года N 275-ФЗ "О государственном оборонном заказе";</w:t>
      </w:r>
    </w:p>
    <w:p w:rsidR="00223E5F" w:rsidRDefault="00223E5F" w:rsidP="00223E5F">
      <w:pPr>
        <w:pStyle w:val="ConsPlusNormal"/>
        <w:ind w:firstLine="540"/>
        <w:jc w:val="both"/>
      </w:pPr>
      <w: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r w:rsidR="00650B17">
        <w:t>;</w:t>
      </w:r>
    </w:p>
    <w:p w:rsidR="008F112B" w:rsidRDefault="008F112B" w:rsidP="00223E5F">
      <w:pPr>
        <w:pStyle w:val="ConsPlusNormal"/>
        <w:ind w:firstLine="540"/>
        <w:jc w:val="both"/>
      </w:pPr>
      <w:proofErr w:type="gramStart"/>
      <w:r>
        <w:t>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 2013 «</w:t>
      </w:r>
      <w:proofErr w:type="spellStart"/>
      <w:r>
        <w:t>Оминимальной</w:t>
      </w:r>
      <w:proofErr w:type="spellEnd"/>
      <w:r>
        <w:t xml:space="preserve"> доле закупок товаров российского происхождения», при условии, что в таких реестрах отсутствуют идентичные или однородн</w:t>
      </w:r>
      <w:r w:rsidR="00650B17">
        <w:t>ые товары других производителей;</w:t>
      </w:r>
      <w:proofErr w:type="gramEnd"/>
    </w:p>
    <w:p w:rsidR="00557E48" w:rsidRDefault="00650B17" w:rsidP="00223E5F">
      <w:pPr>
        <w:pStyle w:val="ConsPlusNormal"/>
        <w:ind w:firstLine="540"/>
        <w:jc w:val="both"/>
      </w:pPr>
      <w:r>
        <w:t xml:space="preserve">29) </w:t>
      </w:r>
      <w:r w:rsidR="00557E48">
        <w:t>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557E48" w:rsidRDefault="00557E48" w:rsidP="004D238F">
      <w:pPr>
        <w:pStyle w:val="ConsPlusNormal"/>
        <w:spacing w:line="240" w:lineRule="atLeast"/>
        <w:ind w:firstLine="539"/>
        <w:jc w:val="both"/>
      </w:pPr>
      <w: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A20BF2" w:rsidRDefault="00557E48" w:rsidP="004D238F">
      <w:pPr>
        <w:pStyle w:val="ConsPlusNormal"/>
        <w:spacing w:line="240" w:lineRule="atLeast"/>
        <w:ind w:firstLine="539"/>
        <w:jc w:val="both"/>
      </w:pPr>
      <w:r>
        <w:t xml:space="preserve">31) заключение договора на оказание услуг специализированным транспортом, необходимым для исполнения Заказчиком обязательств по обеспечению </w:t>
      </w:r>
      <w:r w:rsidR="00A03F2B">
        <w:t>работоспособности электрических сетей, а также для выполнения капитального ремонта, реконструкции либо строит</w:t>
      </w:r>
      <w:r w:rsidR="00A20BF2">
        <w:t xml:space="preserve">ельства </w:t>
      </w:r>
      <w:proofErr w:type="spellStart"/>
      <w:r w:rsidR="00A20BF2">
        <w:t>электросетевых</w:t>
      </w:r>
      <w:proofErr w:type="spellEnd"/>
      <w:r w:rsidR="00A20BF2">
        <w:t xml:space="preserve"> объектов;</w:t>
      </w:r>
    </w:p>
    <w:p w:rsidR="004D238F" w:rsidRPr="00220CB6" w:rsidRDefault="004D238F" w:rsidP="004D238F">
      <w:pPr>
        <w:pStyle w:val="ConsPlusNormal"/>
        <w:spacing w:line="240" w:lineRule="atLeast"/>
        <w:ind w:firstLine="539"/>
        <w:jc w:val="both"/>
        <w:rPr>
          <w:sz w:val="22"/>
          <w:szCs w:val="22"/>
        </w:rPr>
      </w:pPr>
      <w:proofErr w:type="gramStart"/>
      <w:r w:rsidRPr="00220CB6">
        <w:rPr>
          <w:sz w:val="22"/>
          <w:szCs w:val="22"/>
        </w:rPr>
        <w:t xml:space="preserve">32) заключение договора на оказание </w:t>
      </w:r>
      <w:r w:rsidR="0083163D" w:rsidRPr="008F736B">
        <w:rPr>
          <w:bCs/>
        </w:rPr>
        <w:t>услуг по организации и проведению</w:t>
      </w:r>
      <w:r w:rsidR="0083163D" w:rsidRPr="00220CB6">
        <w:rPr>
          <w:sz w:val="22"/>
          <w:szCs w:val="22"/>
        </w:rPr>
        <w:t xml:space="preserve"> </w:t>
      </w:r>
      <w:r w:rsidRPr="00220CB6">
        <w:rPr>
          <w:sz w:val="22"/>
          <w:szCs w:val="22"/>
        </w:rPr>
        <w:t>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w:t>
      </w:r>
      <w:proofErr w:type="gramEnd"/>
      <w:r w:rsidRPr="00220CB6">
        <w:rPr>
          <w:sz w:val="22"/>
          <w:szCs w:val="22"/>
        </w:rPr>
        <w:t xml:space="preserve"> расходов в рамках организации и проведения заказчиком названных мероприятий);</w:t>
      </w:r>
    </w:p>
    <w:p w:rsidR="004D238F" w:rsidRPr="00220CB6" w:rsidRDefault="004D238F" w:rsidP="004D238F">
      <w:pPr>
        <w:pStyle w:val="ConsPlusNormal"/>
        <w:spacing w:line="240" w:lineRule="atLeast"/>
        <w:ind w:firstLine="539"/>
        <w:jc w:val="both"/>
        <w:rPr>
          <w:sz w:val="22"/>
          <w:szCs w:val="22"/>
        </w:rPr>
      </w:pPr>
      <w:r w:rsidRPr="00220CB6">
        <w:rPr>
          <w:sz w:val="22"/>
          <w:szCs w:val="22"/>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4D238F" w:rsidRPr="00220CB6" w:rsidRDefault="004D238F" w:rsidP="004D238F">
      <w:pPr>
        <w:pStyle w:val="ConsPlusNormal"/>
        <w:spacing w:line="240" w:lineRule="atLeast"/>
        <w:ind w:firstLine="539"/>
        <w:jc w:val="both"/>
        <w:rPr>
          <w:sz w:val="22"/>
          <w:szCs w:val="22"/>
        </w:rPr>
      </w:pPr>
      <w:r w:rsidRPr="00220CB6">
        <w:rPr>
          <w:sz w:val="22"/>
          <w:szCs w:val="22"/>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4D238F" w:rsidRPr="00220CB6" w:rsidRDefault="004D238F" w:rsidP="004D238F">
      <w:pPr>
        <w:pStyle w:val="ConsPlusNormal"/>
        <w:spacing w:line="240" w:lineRule="atLeast"/>
        <w:ind w:firstLine="539"/>
        <w:jc w:val="both"/>
        <w:rPr>
          <w:sz w:val="22"/>
          <w:szCs w:val="22"/>
        </w:rPr>
      </w:pPr>
      <w:r w:rsidRPr="00220CB6">
        <w:rPr>
          <w:sz w:val="22"/>
          <w:szCs w:val="22"/>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4D238F" w:rsidRPr="00220CB6" w:rsidRDefault="004D238F" w:rsidP="004D238F">
      <w:pPr>
        <w:pStyle w:val="ConsPlusNormal"/>
        <w:spacing w:line="240" w:lineRule="atLeast"/>
        <w:ind w:firstLine="539"/>
        <w:jc w:val="both"/>
        <w:rPr>
          <w:sz w:val="22"/>
          <w:szCs w:val="22"/>
        </w:rPr>
      </w:pPr>
      <w:r w:rsidRPr="00220CB6">
        <w:rPr>
          <w:sz w:val="22"/>
          <w:szCs w:val="22"/>
        </w:rPr>
        <w:t xml:space="preserve">36) заключение договора на оказание услуг (выполнение работ) по поверке средств измерений с </w:t>
      </w:r>
      <w:proofErr w:type="gramStart"/>
      <w:r w:rsidRPr="00220CB6">
        <w:rPr>
          <w:sz w:val="22"/>
          <w:szCs w:val="22"/>
        </w:rPr>
        <w:t>аккредитованными</w:t>
      </w:r>
      <w:proofErr w:type="gramEnd"/>
      <w:r w:rsidRPr="00220CB6">
        <w:rPr>
          <w:sz w:val="22"/>
          <w:szCs w:val="22"/>
        </w:rPr>
        <w:t xml:space="preserve">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4D238F" w:rsidRPr="00220CB6" w:rsidRDefault="004D238F" w:rsidP="004D238F">
      <w:pPr>
        <w:pStyle w:val="ConsPlusNormal"/>
        <w:spacing w:line="240" w:lineRule="atLeast"/>
        <w:ind w:firstLine="539"/>
        <w:jc w:val="both"/>
        <w:rPr>
          <w:sz w:val="22"/>
          <w:szCs w:val="22"/>
        </w:rPr>
      </w:pPr>
      <w:r w:rsidRPr="00220CB6">
        <w:rPr>
          <w:sz w:val="22"/>
          <w:szCs w:val="22"/>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4D238F" w:rsidRPr="002C1AFC" w:rsidRDefault="004D238F" w:rsidP="002C1AFC">
      <w:pPr>
        <w:pStyle w:val="ConsPlusNormal"/>
        <w:ind w:firstLine="540"/>
        <w:jc w:val="both"/>
      </w:pPr>
      <w:r w:rsidRPr="00220CB6">
        <w:rPr>
          <w:sz w:val="22"/>
          <w:szCs w:val="22"/>
        </w:rPr>
        <w:lastRenderedPageBreak/>
        <w:t xml:space="preserve">38) заключение договора на приобретение </w:t>
      </w:r>
      <w:proofErr w:type="spellStart"/>
      <w:r w:rsidRPr="00220CB6">
        <w:rPr>
          <w:sz w:val="22"/>
          <w:szCs w:val="22"/>
        </w:rPr>
        <w:t>электросетевого</w:t>
      </w:r>
      <w:proofErr w:type="spellEnd"/>
      <w:r w:rsidRPr="00220CB6">
        <w:rPr>
          <w:sz w:val="22"/>
          <w:szCs w:val="22"/>
        </w:rPr>
        <w:t xml:space="preserve">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w:t>
      </w:r>
      <w:r w:rsidRPr="002C1AFC">
        <w:t>осуществляется передача электрической энергии, у лица, обладающего правом реализации данного имущества.</w:t>
      </w:r>
    </w:p>
    <w:p w:rsidR="002C1AFC" w:rsidRPr="008F736B" w:rsidRDefault="002C1AFC" w:rsidP="002C1AFC">
      <w:pPr>
        <w:pStyle w:val="ConsPlusNormal"/>
        <w:ind w:firstLine="540"/>
        <w:jc w:val="both"/>
      </w:pPr>
      <w:r w:rsidRPr="008F736B">
        <w:t>«39) заключение договора энергоснабжения или договора купли-продажи электрической энергии с гарантирующим поставщиком электрической энергии;</w:t>
      </w:r>
    </w:p>
    <w:p w:rsidR="002C1AFC" w:rsidRPr="008F736B" w:rsidRDefault="002C1AFC" w:rsidP="002C1AFC">
      <w:pPr>
        <w:pStyle w:val="ConsPlusNormal"/>
        <w:ind w:firstLine="540"/>
        <w:jc w:val="both"/>
      </w:pPr>
      <w:r w:rsidRPr="008F736B">
        <w:t>40) заключение договора на поставку древесины в рамках выполнения государственного задания;</w:t>
      </w:r>
    </w:p>
    <w:p w:rsidR="002C1AFC" w:rsidRPr="008F736B" w:rsidRDefault="002C1AFC" w:rsidP="002C1AFC">
      <w:pPr>
        <w:pStyle w:val="ConsPlusNormal"/>
        <w:ind w:firstLine="540"/>
        <w:jc w:val="both"/>
      </w:pPr>
      <w:r w:rsidRPr="008F736B">
        <w:t>41) осуществление закупки услуг по организации питания в образовательных, медицинских организациях, организациях социального обслуживания граждан, подведомственных исполнительным органам Чувашской Республики;</w:t>
      </w:r>
    </w:p>
    <w:p w:rsidR="002C1AFC" w:rsidRPr="008F736B" w:rsidRDefault="002C1AFC" w:rsidP="002C1AFC">
      <w:pPr>
        <w:pStyle w:val="ConsPlusNormal"/>
        <w:ind w:firstLine="540"/>
        <w:jc w:val="both"/>
      </w:pPr>
      <w:proofErr w:type="gramStart"/>
      <w:r w:rsidRPr="008F736B">
        <w:t>42)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услуг по банковскому сопровождению и иных договоров об оказании</w:t>
      </w:r>
      <w:proofErr w:type="gramEnd"/>
      <w:r w:rsidRPr="008F736B">
        <w:t xml:space="preserve"> финансовых услуг;</w:t>
      </w:r>
    </w:p>
    <w:p w:rsidR="002C1AFC" w:rsidRPr="002C1AFC" w:rsidRDefault="002C1AFC" w:rsidP="002C1AFC">
      <w:pPr>
        <w:pStyle w:val="ConsPlusNormal"/>
        <w:ind w:firstLine="540"/>
        <w:jc w:val="both"/>
      </w:pPr>
      <w:r w:rsidRPr="008F736B">
        <w:t>43) заключение договора аренды имущества с правом выкупа.</w:t>
      </w:r>
    </w:p>
    <w:p w:rsidR="00223E5F" w:rsidRDefault="00223E5F" w:rsidP="002C1AFC">
      <w:pPr>
        <w:pStyle w:val="ConsPlusNormal"/>
        <w:ind w:firstLine="540"/>
        <w:jc w:val="both"/>
      </w:pPr>
      <w: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23E5F" w:rsidRDefault="00223E5F" w:rsidP="00223E5F">
      <w:pPr>
        <w:pStyle w:val="ConsPlusNormal"/>
        <w:ind w:firstLine="540"/>
        <w:jc w:val="both"/>
      </w:pPr>
      <w: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122" w:anchor="Par384"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 w:history="1">
        <w:r>
          <w:rPr>
            <w:rStyle w:val="af0"/>
            <w:color w:val="0000FF"/>
          </w:rPr>
          <w:t>пунктом 1.8.19</w:t>
        </w:r>
      </w:hyperlink>
      <w:r>
        <w:t xml:space="preserve"> Положения.</w:t>
      </w:r>
    </w:p>
    <w:p w:rsidR="00223E5F" w:rsidRDefault="00223E5F" w:rsidP="00223E5F">
      <w:pPr>
        <w:pStyle w:val="ConsPlusNormal"/>
        <w:ind w:firstLine="540"/>
        <w:jc w:val="both"/>
      </w:pPr>
      <w: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223E5F" w:rsidRDefault="00223E5F" w:rsidP="00223E5F">
      <w:pPr>
        <w:pStyle w:val="ConsPlusNormal"/>
        <w:ind w:firstLine="540"/>
        <w:jc w:val="both"/>
      </w:pPr>
      <w:r>
        <w:t>6.5.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rsidR="00DE5B56">
        <w:t xml:space="preserve"> Извещение об осуществлении закупки у единственного поставщика (подрядчика, исполнителя) не требуется в случае закупки товаров, работ, услуг, стоимость</w:t>
      </w:r>
      <w:r w:rsidR="00FF69FF">
        <w:t xml:space="preserve"> которых не превышает ста тысяч рублей. Если годовая выручка за отчетный финансовый год составляет</w:t>
      </w:r>
      <w:r w:rsidR="006840EF">
        <w:t xml:space="preserve">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223E5F" w:rsidRDefault="00223E5F" w:rsidP="00223E5F">
      <w:pPr>
        <w:pStyle w:val="ConsPlusNormal"/>
        <w:ind w:firstLine="540"/>
        <w:jc w:val="both"/>
      </w:pPr>
      <w:r>
        <w:t xml:space="preserve">6.6.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r:id="rId123"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 w:history="1">
        <w:r>
          <w:rPr>
            <w:rStyle w:val="af0"/>
            <w:color w:val="0000FF"/>
          </w:rPr>
          <w:t>пункте 1.8.8</w:t>
        </w:r>
      </w:hyperlink>
      <w:r>
        <w:t xml:space="preserve"> Положения.</w:t>
      </w:r>
    </w:p>
    <w:p w:rsidR="00223E5F" w:rsidRDefault="00223E5F" w:rsidP="00223E5F">
      <w:pPr>
        <w:pStyle w:val="ConsPlusNormal"/>
        <w:ind w:firstLine="540"/>
        <w:jc w:val="both"/>
      </w:pPr>
      <w: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223E5F" w:rsidRDefault="00223E5F" w:rsidP="00223E5F">
      <w:pPr>
        <w:pStyle w:val="ConsPlusNormal"/>
        <w:ind w:firstLine="540"/>
        <w:jc w:val="both"/>
      </w:pPr>
      <w: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223E5F" w:rsidRDefault="00223E5F" w:rsidP="00223E5F">
      <w:pPr>
        <w:pStyle w:val="ConsPlusNormal"/>
        <w:ind w:firstLine="540"/>
        <w:jc w:val="both"/>
      </w:pPr>
      <w:r>
        <w:t xml:space="preserve">6.7. Документация о закупке у единственного поставщика должна содержать сведения, установленные в </w:t>
      </w:r>
      <w:hyperlink r:id="rId124" w:anchor="Par322" w:tooltip="1.8.2. В документации о закупке обязательно указываются:" w:history="1">
        <w:r>
          <w:rPr>
            <w:rStyle w:val="af0"/>
            <w:color w:val="0000FF"/>
          </w:rPr>
          <w:t>пункте 1.8.2</w:t>
        </w:r>
      </w:hyperlink>
      <w:r>
        <w:t xml:space="preserve"> Положения.</w:t>
      </w:r>
    </w:p>
    <w:p w:rsidR="00223E5F" w:rsidRDefault="00223E5F" w:rsidP="00223E5F">
      <w:pPr>
        <w:pStyle w:val="ConsPlusNormal"/>
        <w:ind w:firstLine="540"/>
        <w:jc w:val="both"/>
      </w:pPr>
      <w:r>
        <w:t>6.8. Для проведения закупки у единственного поставщика собирается закупочная комиссия.</w:t>
      </w:r>
    </w:p>
    <w:p w:rsidR="00223E5F" w:rsidRDefault="00223E5F" w:rsidP="00223E5F">
      <w:pPr>
        <w:pStyle w:val="ConsPlusNormal"/>
        <w:ind w:firstLine="540"/>
        <w:jc w:val="both"/>
      </w:pPr>
      <w:r>
        <w:t xml:space="preserve">6.9.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w:t>
      </w:r>
      <w:r>
        <w:lastRenderedPageBreak/>
        <w:t>документации о закупке.</w:t>
      </w:r>
    </w:p>
    <w:p w:rsidR="00223E5F" w:rsidRDefault="00223E5F" w:rsidP="00223E5F">
      <w:pPr>
        <w:pStyle w:val="ConsPlusNormal"/>
        <w:ind w:firstLine="540"/>
        <w:jc w:val="both"/>
      </w:pPr>
      <w:r>
        <w:t>6.10. В протоколе проведения закупки у единственного поставщика указываются:</w:t>
      </w:r>
    </w:p>
    <w:p w:rsidR="00223E5F" w:rsidRDefault="00223E5F" w:rsidP="00223E5F">
      <w:pPr>
        <w:pStyle w:val="ConsPlusNormal"/>
        <w:ind w:firstLine="540"/>
        <w:jc w:val="both"/>
      </w:pPr>
      <w:r>
        <w:t>1) место, дата составления протокола;</w:t>
      </w:r>
    </w:p>
    <w:p w:rsidR="00223E5F" w:rsidRDefault="00223E5F" w:rsidP="00223E5F">
      <w:pPr>
        <w:pStyle w:val="ConsPlusNormal"/>
        <w:ind w:firstLine="540"/>
        <w:jc w:val="both"/>
      </w:pPr>
      <w:r>
        <w:t>2) фамилии, имена, отчества</w:t>
      </w:r>
      <w:r w:rsidR="00F333A9">
        <w:t xml:space="preserve"> </w:t>
      </w:r>
      <w:r w:rsidR="00F333A9" w:rsidRPr="00F333A9">
        <w:t>(при наличии)</w:t>
      </w:r>
      <w:r>
        <w:t>, должности членов комиссии по закупкам;</w:t>
      </w:r>
    </w:p>
    <w:p w:rsidR="00223E5F" w:rsidRDefault="00223E5F" w:rsidP="00223E5F">
      <w:pPr>
        <w:pStyle w:val="ConsPlusNormal"/>
        <w:ind w:firstLine="540"/>
        <w:jc w:val="both"/>
      </w:pPr>
      <w:r>
        <w:t>3) способ закупки (закупка у единственного поставщика);</w:t>
      </w:r>
    </w:p>
    <w:p w:rsidR="00223E5F" w:rsidRDefault="00223E5F" w:rsidP="00223E5F">
      <w:pPr>
        <w:pStyle w:val="ConsPlusNormal"/>
        <w:ind w:firstLine="540"/>
        <w:jc w:val="both"/>
      </w:pPr>
      <w:r>
        <w:t>4) предмет договора;</w:t>
      </w:r>
    </w:p>
    <w:p w:rsidR="00223E5F" w:rsidRDefault="00223E5F" w:rsidP="00223E5F">
      <w:pPr>
        <w:pStyle w:val="ConsPlusNormal"/>
        <w:ind w:firstLine="540"/>
        <w:jc w:val="both"/>
      </w:pPr>
      <w:r>
        <w:t>5) цена договора у единственного поставщика;</w:t>
      </w:r>
    </w:p>
    <w:p w:rsidR="00223E5F" w:rsidRDefault="00223E5F" w:rsidP="00223E5F">
      <w:pPr>
        <w:pStyle w:val="ConsPlusNormal"/>
        <w:ind w:firstLine="540"/>
        <w:jc w:val="both"/>
      </w:pPr>
      <w:r>
        <w:t xml:space="preserve">6) решение о заключении договора с единственным поставщиком и обоснование такого решения с указанием соответствующего подпункта </w:t>
      </w:r>
      <w:hyperlink r:id="rId125" w:anchor="Par1079" w:tooltip="6.2. Закупка у единственного поставщика может осуществляться Заказчиком в следующих случаях:" w:history="1">
        <w:r>
          <w:rPr>
            <w:rStyle w:val="af0"/>
            <w:color w:val="0000FF"/>
          </w:rPr>
          <w:t>пункта 6.2</w:t>
        </w:r>
      </w:hyperlink>
      <w:r>
        <w:t xml:space="preserve"> Положения;</w:t>
      </w:r>
    </w:p>
    <w:p w:rsidR="00223E5F" w:rsidRDefault="00223E5F" w:rsidP="00223E5F">
      <w:pPr>
        <w:pStyle w:val="ConsPlusNormal"/>
        <w:ind w:firstLine="540"/>
        <w:jc w:val="both"/>
      </w:pPr>
      <w: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7B66E2" w:rsidRDefault="007B66E2" w:rsidP="00223E5F">
      <w:pPr>
        <w:pStyle w:val="ConsPlusNormal"/>
        <w:ind w:firstLine="540"/>
        <w:jc w:val="both"/>
      </w:pPr>
      <w:r>
        <w:t xml:space="preserve">Пункты 6.5 – 6.10 признать утратившими силу. </w:t>
      </w:r>
    </w:p>
    <w:p w:rsidR="00223E5F" w:rsidRDefault="00223E5F" w:rsidP="00223E5F">
      <w:pPr>
        <w:pStyle w:val="ConsPlusNormal"/>
        <w:ind w:firstLine="540"/>
        <w:jc w:val="both"/>
      </w:pPr>
      <w:bookmarkStart w:id="68" w:name="Par1135"/>
      <w:bookmarkEnd w:id="68"/>
      <w:r>
        <w:t xml:space="preserve">6.11. </w:t>
      </w:r>
      <w:proofErr w:type="gramStart"/>
      <w:r>
        <w:t xml:space="preserve">Закупка товара (работ, услуг) в соответствии с </w:t>
      </w:r>
      <w:hyperlink r:id="rId126" w:anchor="Par1080"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 w:history="1">
        <w:r>
          <w:rPr>
            <w:rStyle w:val="af0"/>
            <w:color w:val="0000FF"/>
          </w:rPr>
          <w:t>подпунктом 1 пункта 6.2</w:t>
        </w:r>
      </w:hyperlink>
      <w: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w:t>
      </w:r>
      <w:proofErr w:type="gramEnd"/>
      <w:r>
        <w:t xml:space="preserve">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223E5F" w:rsidRDefault="00223E5F" w:rsidP="00223E5F">
      <w:pPr>
        <w:pStyle w:val="ConsPlusNormal"/>
        <w:ind w:firstLine="540"/>
        <w:jc w:val="both"/>
      </w:pPr>
      <w:r>
        <w:t xml:space="preserve">При этом цена договора не должна превышать сумму, установленную </w:t>
      </w:r>
      <w:hyperlink r:id="rId127" w:anchor="Par1080"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 w:history="1">
        <w:r>
          <w:rPr>
            <w:rStyle w:val="af0"/>
            <w:color w:val="0000FF"/>
          </w:rPr>
          <w:t>подпунктом 1 пункта 6.2</w:t>
        </w:r>
      </w:hyperlink>
      <w:r>
        <w:t xml:space="preserve"> Положения. Заказчик вправе при проведении Малой закупки разрабатывать и утверждать Документацию о закупке.</w:t>
      </w:r>
      <w:r w:rsidR="007B66E2">
        <w:t xml:space="preserve"> Для проведения Малой закупки собирается закупочная комиссия.</w:t>
      </w:r>
    </w:p>
    <w:p w:rsidR="006840EF" w:rsidRDefault="006840EF" w:rsidP="00223E5F">
      <w:pPr>
        <w:pStyle w:val="ConsPlusNormal"/>
        <w:ind w:firstLine="540"/>
        <w:jc w:val="both"/>
      </w:pPr>
      <w: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6840EF" w:rsidRDefault="006840EF" w:rsidP="006840EF">
      <w:pPr>
        <w:pStyle w:val="ConsPlusNormal"/>
        <w:numPr>
          <w:ilvl w:val="0"/>
          <w:numId w:val="95"/>
        </w:numPr>
        <w:jc w:val="both"/>
      </w:pPr>
      <w:r>
        <w:t xml:space="preserve">фамилии, имени, </w:t>
      </w:r>
      <w:r w:rsidRPr="00F333A9">
        <w:t>отчества</w:t>
      </w:r>
      <w:r w:rsidR="00F333A9" w:rsidRPr="00F333A9">
        <w:t xml:space="preserve"> (при наличии)</w:t>
      </w:r>
      <w:r w:rsidRPr="00F333A9">
        <w:t>,</w:t>
      </w:r>
      <w:r>
        <w:t xml:space="preserve"> должности членов комиссии по закупкам;</w:t>
      </w:r>
    </w:p>
    <w:p w:rsidR="006840EF" w:rsidRDefault="006840EF" w:rsidP="006840EF">
      <w:pPr>
        <w:pStyle w:val="ConsPlusNormal"/>
        <w:numPr>
          <w:ilvl w:val="0"/>
          <w:numId w:val="95"/>
        </w:numPr>
        <w:jc w:val="both"/>
      </w:pPr>
      <w:r>
        <w:t>наименование предмета закупки;</w:t>
      </w:r>
    </w:p>
    <w:p w:rsidR="006840EF" w:rsidRDefault="006840EF" w:rsidP="006840EF">
      <w:pPr>
        <w:pStyle w:val="ConsPlusNormal"/>
        <w:numPr>
          <w:ilvl w:val="0"/>
          <w:numId w:val="95"/>
        </w:numPr>
        <w:jc w:val="both"/>
      </w:pPr>
      <w:r>
        <w:t>перечень участников закупки;</w:t>
      </w:r>
    </w:p>
    <w:p w:rsidR="006840EF" w:rsidRDefault="006840EF" w:rsidP="006840EF">
      <w:pPr>
        <w:pStyle w:val="ConsPlusNormal"/>
        <w:numPr>
          <w:ilvl w:val="0"/>
          <w:numId w:val="95"/>
        </w:numPr>
        <w:jc w:val="both"/>
      </w:pPr>
      <w:r>
        <w:t>начальную (максимальную) цену договора, сумму цен единиц товара, работы, услуги;</w:t>
      </w:r>
    </w:p>
    <w:p w:rsidR="006840EF" w:rsidRDefault="006840EF" w:rsidP="006840EF">
      <w:pPr>
        <w:pStyle w:val="ConsPlusNormal"/>
        <w:numPr>
          <w:ilvl w:val="0"/>
          <w:numId w:val="95"/>
        </w:numPr>
        <w:jc w:val="both"/>
      </w:pPr>
      <w:r>
        <w:t>последнее и предпоследнее предложение о цене договора, сумме цен единиц товара, работы, услуги.</w:t>
      </w:r>
    </w:p>
    <w:p w:rsidR="006840EF" w:rsidRDefault="006840EF" w:rsidP="002752D5">
      <w:pPr>
        <w:pStyle w:val="ConsPlusNormal"/>
        <w:ind w:firstLine="567"/>
        <w:jc w:val="both"/>
      </w:pPr>
      <w:r>
        <w:t>Итоговый протокол Малой закупки размещается Заказчиком в ЕИС, на официальном сайте и электронной площадке</w:t>
      </w:r>
      <w:r w:rsidR="007B66E2">
        <w:t xml:space="preserve"> или автоматизированной системе</w:t>
      </w:r>
      <w:r w:rsidR="002752D5">
        <w:t xml:space="preserve">, за исключением случаев, предусмотренных Законом о закупках товаров, работ, услуг отдельными видами юридических лиц, </w:t>
      </w:r>
      <w:r w:rsidR="007B66E2">
        <w:t xml:space="preserve">регламентом соответствующей электронной площадки или автоматизированной системы, </w:t>
      </w:r>
      <w:r w:rsidR="002752D5">
        <w:t>не позднее чем через три дня со дня его подписания.</w:t>
      </w:r>
      <w:r>
        <w:t xml:space="preserve"> </w:t>
      </w:r>
    </w:p>
    <w:p w:rsidR="004A11B4" w:rsidRDefault="004A11B4" w:rsidP="00223E5F">
      <w:pPr>
        <w:pStyle w:val="ConsPlusNormal"/>
        <w:ind w:firstLine="540"/>
        <w:jc w:val="both"/>
      </w:pPr>
    </w:p>
    <w:p w:rsidR="004A11B4" w:rsidRDefault="004A11B4" w:rsidP="00223E5F">
      <w:pPr>
        <w:pStyle w:val="ConsPlusNormal"/>
        <w:ind w:firstLine="540"/>
        <w:jc w:val="both"/>
      </w:pPr>
    </w:p>
    <w:p w:rsidR="00AB3808" w:rsidRDefault="00AB3808" w:rsidP="00AF0BA0">
      <w:pPr>
        <w:pStyle w:val="a3"/>
        <w:tabs>
          <w:tab w:val="left" w:pos="1291"/>
        </w:tabs>
        <w:ind w:firstLine="0"/>
        <w:jc w:val="both"/>
      </w:pPr>
    </w:p>
    <w:p w:rsidR="00AF0BA0" w:rsidRDefault="00AF0BA0" w:rsidP="00AF0BA0">
      <w:pPr>
        <w:pStyle w:val="ConsPlusNormal"/>
        <w:jc w:val="center"/>
        <w:outlineLvl w:val="1"/>
      </w:pPr>
      <w:r>
        <w:t xml:space="preserve">7. </w:t>
      </w:r>
      <w:r>
        <w:rPr>
          <w:b/>
          <w:bCs/>
        </w:rPr>
        <w:t xml:space="preserve">Закупки у СМСП и </w:t>
      </w:r>
      <w:proofErr w:type="spellStart"/>
      <w:r>
        <w:rPr>
          <w:b/>
          <w:bCs/>
        </w:rPr>
        <w:t>самозанятых</w:t>
      </w:r>
      <w:proofErr w:type="spellEnd"/>
    </w:p>
    <w:p w:rsidR="00AF0BA0" w:rsidRDefault="00AF0BA0" w:rsidP="00AF0BA0">
      <w:pPr>
        <w:pStyle w:val="ConsPlusNormal"/>
        <w:jc w:val="both"/>
      </w:pPr>
    </w:p>
    <w:p w:rsidR="00AF0BA0" w:rsidRDefault="00AF0BA0" w:rsidP="00AF0BA0">
      <w:pPr>
        <w:pStyle w:val="ConsPlusNormal"/>
        <w:ind w:firstLine="540"/>
        <w:jc w:val="both"/>
      </w:pPr>
      <w:proofErr w:type="gramStart"/>
      <w:r>
        <w:t xml:space="preserve">Заказчик осуществляет закупки у СМСП и </w:t>
      </w:r>
      <w:proofErr w:type="spellStart"/>
      <w:r>
        <w:t>самозанятых</w:t>
      </w:r>
      <w:proofErr w:type="spellEnd"/>
      <w:r>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N 1352 "Об особенностях участия субъектов </w:t>
      </w:r>
      <w:r>
        <w:lastRenderedPageBreak/>
        <w:t>малого и среднего предпринимательства в закупках товаров</w:t>
      </w:r>
      <w:proofErr w:type="gramEnd"/>
      <w:r>
        <w:t xml:space="preserve">, работ,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AF0BA0" w:rsidRDefault="00AF0BA0" w:rsidP="00AF0BA0">
      <w:pPr>
        <w:pStyle w:val="ConsPlusNormal"/>
        <w:jc w:val="both"/>
      </w:pPr>
    </w:p>
    <w:p w:rsidR="00AF0BA0" w:rsidRDefault="00AF0BA0" w:rsidP="00AF0BA0">
      <w:pPr>
        <w:pStyle w:val="ConsPlusNormal"/>
        <w:jc w:val="center"/>
        <w:outlineLvl w:val="2"/>
      </w:pPr>
      <w:r>
        <w:rPr>
          <w:b/>
          <w:bCs/>
        </w:rPr>
        <w:t xml:space="preserve">7.1. Общие условия закупки у СМСП и </w:t>
      </w:r>
      <w:proofErr w:type="spellStart"/>
      <w:r>
        <w:rPr>
          <w:b/>
          <w:bCs/>
        </w:rPr>
        <w:t>самозанятых</w:t>
      </w:r>
      <w:proofErr w:type="spellEnd"/>
    </w:p>
    <w:p w:rsidR="00AF0BA0" w:rsidRDefault="00AF0BA0" w:rsidP="00AF0BA0">
      <w:pPr>
        <w:pStyle w:val="ConsPlusNormal"/>
        <w:jc w:val="both"/>
      </w:pPr>
    </w:p>
    <w:p w:rsidR="00AF0BA0" w:rsidRDefault="00AF0BA0" w:rsidP="00AF0BA0">
      <w:pPr>
        <w:pStyle w:val="ConsPlusNormal"/>
        <w:ind w:firstLine="540"/>
        <w:jc w:val="both"/>
      </w:pPr>
      <w:bookmarkStart w:id="69" w:name="Par1144"/>
      <w:bookmarkEnd w:id="69"/>
      <w:r>
        <w:t xml:space="preserve">7.1.1. Закупки у СМСП и </w:t>
      </w:r>
      <w:proofErr w:type="spellStart"/>
      <w:r>
        <w:t>самозанятых</w:t>
      </w:r>
      <w:proofErr w:type="spellEnd"/>
      <w: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AF0BA0" w:rsidRDefault="00AF0BA0" w:rsidP="00AF0BA0">
      <w:pPr>
        <w:pStyle w:val="ConsPlusNormal"/>
        <w:ind w:firstLine="540"/>
        <w:jc w:val="both"/>
      </w:pPr>
      <w:bookmarkStart w:id="70" w:name="Par1145"/>
      <w:bookmarkEnd w:id="70"/>
      <w:r>
        <w:t xml:space="preserve">1) любые лица, указанные в части 5 статьи 3 Закона о закупках товаров, работ, услуг отдельными видами юридических лиц, в том числе СМСП и </w:t>
      </w:r>
      <w:proofErr w:type="spellStart"/>
      <w:r>
        <w:t>самозанятые</w:t>
      </w:r>
      <w:proofErr w:type="spellEnd"/>
      <w:r>
        <w:t>;</w:t>
      </w:r>
    </w:p>
    <w:p w:rsidR="00AF0BA0" w:rsidRDefault="00AF0BA0" w:rsidP="00AF0BA0">
      <w:pPr>
        <w:pStyle w:val="ConsPlusNormal"/>
        <w:ind w:firstLine="540"/>
        <w:jc w:val="both"/>
      </w:pPr>
      <w:bookmarkStart w:id="71" w:name="Par1146"/>
      <w:bookmarkEnd w:id="71"/>
      <w:r>
        <w:t xml:space="preserve">2) только СМСП и </w:t>
      </w:r>
      <w:proofErr w:type="spellStart"/>
      <w:r>
        <w:t>самозанятые</w:t>
      </w:r>
      <w:proofErr w:type="spellEnd"/>
      <w:r>
        <w:t>;</w:t>
      </w:r>
    </w:p>
    <w:p w:rsidR="00AF0BA0" w:rsidRDefault="00AF0BA0" w:rsidP="00AF0BA0">
      <w:pPr>
        <w:pStyle w:val="ConsPlusNormal"/>
        <w:ind w:firstLine="540"/>
        <w:jc w:val="both"/>
      </w:pPr>
      <w:bookmarkStart w:id="72" w:name="Par1147"/>
      <w:bookmarkEnd w:id="72"/>
      <w:r>
        <w:t xml:space="preserve">3) 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 (</w:t>
      </w:r>
      <w:proofErr w:type="spellStart"/>
      <w:r>
        <w:t>самозанятых</w:t>
      </w:r>
      <w:proofErr w:type="spellEnd"/>
      <w:r>
        <w:t>).</w:t>
      </w:r>
    </w:p>
    <w:p w:rsidR="00AF0BA0" w:rsidRDefault="00AF0BA0" w:rsidP="00AF0BA0">
      <w:pPr>
        <w:pStyle w:val="ConsPlusNormal"/>
        <w:ind w:firstLine="540"/>
        <w:jc w:val="both"/>
      </w:pPr>
      <w:r>
        <w:t xml:space="preserve">7.1.2. Закупки, участниками которых могут являться исключительно СМСП и </w:t>
      </w:r>
      <w:proofErr w:type="spellStart"/>
      <w:r>
        <w:t>самозанятые</w:t>
      </w:r>
      <w:proofErr w:type="spellEnd"/>
      <w: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F0BA0" w:rsidRDefault="00AF0BA0" w:rsidP="00AF0BA0">
      <w:pPr>
        <w:pStyle w:val="ConsPlusNormal"/>
        <w:ind w:firstLine="540"/>
        <w:jc w:val="both"/>
      </w:pPr>
      <w:r>
        <w:t>7.1.3. Если предмет закупки (товар, работы, услуги) включен в перечень и начальная (</w:t>
      </w:r>
      <w:proofErr w:type="gramStart"/>
      <w:r>
        <w:t xml:space="preserve">максимальная) </w:t>
      </w:r>
      <w:proofErr w:type="gramEnd"/>
      <w:r>
        <w:t xml:space="preserve">цена договора не превышает двухсот миллионов рублей, закупка осуществляется только у СМСП и </w:t>
      </w:r>
      <w:proofErr w:type="spellStart"/>
      <w:r>
        <w:t>самозанятых</w:t>
      </w:r>
      <w:proofErr w:type="spellEnd"/>
      <w:r>
        <w:t xml:space="preserve"> (</w:t>
      </w:r>
      <w:hyperlink r:id="rId128" w:anchor="Par1146" w:tooltip="2) только СМСП и самозанятые;" w:history="1">
        <w:r>
          <w:rPr>
            <w:rStyle w:val="af0"/>
            <w:color w:val="0000FF"/>
          </w:rPr>
          <w:t>подпункт 2 пункта 7.1.1</w:t>
        </w:r>
      </w:hyperlink>
      <w:r>
        <w:t xml:space="preserve"> Положения).</w:t>
      </w:r>
    </w:p>
    <w:p w:rsidR="00AF0BA0" w:rsidRDefault="00AF0BA0" w:rsidP="00AF0BA0">
      <w:pPr>
        <w:pStyle w:val="ConsPlusNormal"/>
        <w:ind w:firstLine="540"/>
        <w:jc w:val="both"/>
      </w:pPr>
      <w: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129" w:anchor="Par1144"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Pr>
            <w:rStyle w:val="af0"/>
            <w:color w:val="0000FF"/>
          </w:rPr>
          <w:t>пункте 7.1.1</w:t>
        </w:r>
      </w:hyperlink>
      <w:r>
        <w:t xml:space="preserve"> Положения, по усмотрению Заказчика.</w:t>
      </w:r>
    </w:p>
    <w:p w:rsidR="00AF0BA0" w:rsidRDefault="00AF0BA0" w:rsidP="00AF0BA0">
      <w:pPr>
        <w:pStyle w:val="ConsPlusNormal"/>
        <w:ind w:firstLine="540"/>
        <w:jc w:val="both"/>
      </w:pPr>
      <w: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AF0BA0" w:rsidRDefault="00AF0BA0" w:rsidP="00AF0BA0">
      <w:pPr>
        <w:pStyle w:val="ConsPlusNormal"/>
        <w:ind w:firstLine="540"/>
        <w:jc w:val="both"/>
      </w:pPr>
      <w:r>
        <w:t xml:space="preserve">7.1.6. При осуществлении закупки в соответствии с </w:t>
      </w:r>
      <w:hyperlink r:id="rId130" w:anchor="Par1146" w:tooltip="2) только СМСП и самозанятые;" w:history="1">
        <w:r>
          <w:rPr>
            <w:rStyle w:val="af0"/>
            <w:color w:val="0000FF"/>
          </w:rPr>
          <w:t>подпунктом 2 пункта 7.1.1</w:t>
        </w:r>
      </w:hyperlink>
      <w:r>
        <w:t xml:space="preserve"> Положения Заказчик устанавливает требование о том, что участник закупки должен являться СМСП или </w:t>
      </w:r>
      <w:proofErr w:type="spellStart"/>
      <w:r>
        <w:t>самозанятым</w:t>
      </w:r>
      <w:proofErr w:type="spellEnd"/>
      <w:r>
        <w:t>.</w:t>
      </w:r>
    </w:p>
    <w:p w:rsidR="00AF0BA0" w:rsidRDefault="00AF0BA0" w:rsidP="00AF0BA0">
      <w:pPr>
        <w:pStyle w:val="ConsPlusNormal"/>
        <w:ind w:firstLine="540"/>
        <w:jc w:val="both"/>
      </w:pPr>
      <w:r>
        <w:t xml:space="preserve">7.1.7. При осуществлении закупки в соответствии с </w:t>
      </w:r>
      <w:hyperlink r:id="rId131" w:anchor="Par1147"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Pr>
            <w:rStyle w:val="af0"/>
            <w:color w:val="0000FF"/>
          </w:rPr>
          <w:t>подпунктом 3 пункта 7.1.1</w:t>
        </w:r>
      </w:hyperlink>
      <w: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t>самозанятых</w:t>
      </w:r>
      <w:proofErr w:type="spellEnd"/>
      <w:r>
        <w:t>.</w:t>
      </w:r>
    </w:p>
    <w:p w:rsidR="00AF0BA0" w:rsidRDefault="00AF0BA0" w:rsidP="00AF0BA0">
      <w:pPr>
        <w:pStyle w:val="ConsPlusNormal"/>
        <w:ind w:firstLine="540"/>
        <w:jc w:val="both"/>
      </w:pPr>
      <w: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AF0BA0" w:rsidRDefault="00AF0BA0" w:rsidP="00AF0BA0">
      <w:pPr>
        <w:pStyle w:val="ConsPlusNormal"/>
        <w:ind w:firstLine="540"/>
        <w:jc w:val="both"/>
      </w:pPr>
      <w: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AF0BA0" w:rsidRDefault="00AF0BA0" w:rsidP="00AF0BA0">
      <w:pPr>
        <w:pStyle w:val="ConsPlusNormal"/>
        <w:ind w:firstLine="540"/>
        <w:jc w:val="both"/>
      </w:pPr>
      <w: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AF0BA0" w:rsidRDefault="00AF0BA0" w:rsidP="00AF0BA0">
      <w:pPr>
        <w:pStyle w:val="ConsPlusNormal"/>
        <w:ind w:firstLine="540"/>
        <w:jc w:val="both"/>
      </w:pPr>
      <w: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F0BA0" w:rsidRDefault="00AF0BA0" w:rsidP="00AF0BA0">
      <w:pPr>
        <w:pStyle w:val="ConsPlusNormal"/>
        <w:ind w:firstLine="540"/>
        <w:jc w:val="both"/>
      </w:pPr>
      <w:r>
        <w:lastRenderedPageBreak/>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F0BA0" w:rsidRDefault="00AF0BA0" w:rsidP="00AF0BA0">
      <w:pPr>
        <w:pStyle w:val="ConsPlusNormal"/>
        <w:jc w:val="both"/>
      </w:pPr>
    </w:p>
    <w:p w:rsidR="00AF0BA0" w:rsidRDefault="00AF0BA0" w:rsidP="00AF0BA0">
      <w:pPr>
        <w:pStyle w:val="ConsPlusNormal"/>
        <w:jc w:val="center"/>
        <w:outlineLvl w:val="2"/>
      </w:pPr>
      <w:bookmarkStart w:id="73" w:name="Par1160"/>
      <w:bookmarkEnd w:id="73"/>
      <w:r>
        <w:rPr>
          <w:b/>
          <w:bCs/>
        </w:rPr>
        <w:t>7.2. Особенности проведения закупок, участниками</w:t>
      </w:r>
    </w:p>
    <w:p w:rsidR="00AF0BA0" w:rsidRDefault="00AF0BA0" w:rsidP="00AF0BA0">
      <w:pPr>
        <w:pStyle w:val="ConsPlusNormal"/>
        <w:jc w:val="center"/>
      </w:pPr>
      <w:proofErr w:type="gramStart"/>
      <w:r>
        <w:rPr>
          <w:b/>
          <w:bCs/>
        </w:rPr>
        <w:t>которых</w:t>
      </w:r>
      <w:proofErr w:type="gramEnd"/>
      <w:r>
        <w:rPr>
          <w:b/>
          <w:bCs/>
        </w:rPr>
        <w:t xml:space="preserve"> являются только СМСП и </w:t>
      </w:r>
      <w:proofErr w:type="spellStart"/>
      <w:r>
        <w:rPr>
          <w:b/>
          <w:bCs/>
        </w:rPr>
        <w:t>самозанятые</w:t>
      </w:r>
      <w:proofErr w:type="spellEnd"/>
    </w:p>
    <w:p w:rsidR="00AF0BA0" w:rsidRDefault="00AF0BA0" w:rsidP="00AF0BA0">
      <w:pPr>
        <w:pStyle w:val="ConsPlusNormal"/>
        <w:jc w:val="both"/>
      </w:pPr>
    </w:p>
    <w:p w:rsidR="00AF0BA0" w:rsidRDefault="00AF0BA0" w:rsidP="00AF0BA0">
      <w:pPr>
        <w:pStyle w:val="ConsPlusNormal"/>
        <w:ind w:firstLine="540"/>
        <w:jc w:val="both"/>
      </w:pPr>
      <w:r>
        <w:t xml:space="preserve">7.2.1. При осуществлении закупки в соответствии с </w:t>
      </w:r>
      <w:hyperlink r:id="rId132" w:anchor="Par1146" w:tooltip="2) только СМСП и самозанятые;" w:history="1">
        <w:r>
          <w:rPr>
            <w:rStyle w:val="af0"/>
            <w:color w:val="0000FF"/>
          </w:rPr>
          <w:t>подпунктом 2 пункта 7.1.1</w:t>
        </w:r>
      </w:hyperlink>
      <w:r>
        <w:t xml:space="preserve"> Положения в извещении и документации о закупке указывается, что участниками такой закупки могут быть только СМСП и </w:t>
      </w:r>
      <w:proofErr w:type="spellStart"/>
      <w:r>
        <w:t>самозанятые</w:t>
      </w:r>
      <w:proofErr w:type="spellEnd"/>
      <w:r>
        <w:t>. При этом в документации о закупке устанавливается следующее требование:</w:t>
      </w:r>
    </w:p>
    <w:p w:rsidR="00AF0BA0" w:rsidRDefault="00AF0BA0" w:rsidP="00AF0BA0">
      <w:pPr>
        <w:pStyle w:val="ConsPlusNormal"/>
        <w:ind w:firstLine="540"/>
        <w:jc w:val="both"/>
      </w:pPr>
      <w: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AF0BA0" w:rsidRDefault="00AF0BA0" w:rsidP="00AF0BA0">
      <w:pPr>
        <w:pStyle w:val="ConsPlusNormal"/>
        <w:ind w:firstLine="540"/>
        <w:jc w:val="both"/>
      </w:pPr>
      <w: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AF0BA0" w:rsidRDefault="00AF0BA0" w:rsidP="00AF0BA0">
      <w:pPr>
        <w:pStyle w:val="ConsPlusNormal"/>
        <w:ind w:firstLine="540"/>
        <w:jc w:val="both"/>
      </w:pPr>
      <w: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AF0BA0" w:rsidRDefault="00AF0BA0" w:rsidP="00AF0BA0">
      <w:pPr>
        <w:pStyle w:val="ConsPlusNormal"/>
        <w:ind w:firstLine="540"/>
        <w:jc w:val="both"/>
      </w:pPr>
      <w: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r:id="rId133" w:anchor="Par345"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 w:history="1">
        <w:r>
          <w:rPr>
            <w:rStyle w:val="af0"/>
            <w:color w:val="0000FF"/>
          </w:rPr>
          <w:t>пунктом 1.8.6</w:t>
        </w:r>
      </w:hyperlink>
      <w: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w:t>
      </w:r>
      <w:r w:rsidR="00EA7C75">
        <w:t>ств согласно статье</w:t>
      </w:r>
      <w:r>
        <w:t xml:space="preserve"> 3.4 Закона о закупках товаров, работ, услуг отдельными видами юридических лиц или предоставления независимой гарантии.</w:t>
      </w:r>
    </w:p>
    <w:p w:rsidR="00AF0BA0" w:rsidRDefault="00AF0BA0" w:rsidP="00AF0BA0">
      <w:pPr>
        <w:pStyle w:val="ConsPlusNormal"/>
        <w:ind w:firstLine="540"/>
        <w:jc w:val="both"/>
      </w:pPr>
      <w:r>
        <w:t>Последняя должна соответствовать следующим требованиям:</w:t>
      </w:r>
    </w:p>
    <w:p w:rsidR="00AF0BA0" w:rsidRDefault="00AF0BA0" w:rsidP="00AF0BA0">
      <w:pPr>
        <w:pStyle w:val="ConsPlusNormal"/>
        <w:ind w:firstLine="540"/>
        <w:jc w:val="both"/>
      </w:pPr>
      <w:bookmarkStart w:id="74" w:name="Par1169"/>
      <w:bookmarkEnd w:id="74"/>
      <w:r>
        <w:t xml:space="preserve">1) </w:t>
      </w:r>
      <w:proofErr w:type="gramStart"/>
      <w:r>
        <w:t>выдана</w:t>
      </w:r>
      <w:proofErr w:type="gramEnd"/>
      <w:r>
        <w:t xml:space="preserve"> гарантом, предусмотренным частью 1 статьи 45 Закона о контрактной системе;</w:t>
      </w:r>
    </w:p>
    <w:p w:rsidR="00F94EB0" w:rsidRDefault="00F94EB0" w:rsidP="00AF0BA0">
      <w:pPr>
        <w:pStyle w:val="ConsPlusNormal"/>
        <w:ind w:firstLine="540"/>
        <w:jc w:val="both"/>
      </w:pPr>
      <w: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AF0BA0" w:rsidRDefault="00AF0BA0" w:rsidP="00AF0BA0">
      <w:pPr>
        <w:pStyle w:val="ConsPlusNormal"/>
        <w:ind w:firstLine="540"/>
        <w:jc w:val="both"/>
      </w:pPr>
      <w:r>
        <w:t xml:space="preserve">2) не может быть </w:t>
      </w:r>
      <w:proofErr w:type="gramStart"/>
      <w:r>
        <w:t>отозвана</w:t>
      </w:r>
      <w:proofErr w:type="gramEnd"/>
      <w:r>
        <w:t xml:space="preserve"> выдавшим ее гарантом;</w:t>
      </w:r>
    </w:p>
    <w:p w:rsidR="00AF0BA0" w:rsidRDefault="00AF0BA0" w:rsidP="00AF0BA0">
      <w:pPr>
        <w:pStyle w:val="ConsPlusNormal"/>
        <w:ind w:firstLine="540"/>
        <w:jc w:val="both"/>
      </w:pPr>
      <w: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w:t>
      </w:r>
      <w:proofErr w:type="gramStart"/>
      <w:r>
        <w:t>соответствует условиям гарантии и в Гражданском кодексе Российской Федерации нет</w:t>
      </w:r>
      <w:proofErr w:type="gramEnd"/>
      <w:r>
        <w:t xml:space="preserve"> оснований для отказа в удовлетворении такого требования;</w:t>
      </w:r>
    </w:p>
    <w:p w:rsidR="00AF0BA0" w:rsidRDefault="00AF0BA0" w:rsidP="00AF0BA0">
      <w:pPr>
        <w:pStyle w:val="ConsPlusNormal"/>
        <w:ind w:firstLine="540"/>
        <w:jc w:val="both"/>
      </w:pPr>
      <w:bookmarkStart w:id="75" w:name="Par1172"/>
      <w:bookmarkEnd w:id="75"/>
      <w: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AF0BA0" w:rsidRDefault="00AF0BA0" w:rsidP="00AF0BA0">
      <w:pPr>
        <w:pStyle w:val="ConsPlusNormal"/>
        <w:ind w:firstLine="540"/>
        <w:jc w:val="both"/>
      </w:pPr>
      <w:r>
        <w:lastRenderedPageBreak/>
        <w:t xml:space="preserve">5) включает указание на срок ее действия. Он не может быть менее одного месяца </w:t>
      </w:r>
      <w:proofErr w:type="gramStart"/>
      <w:r>
        <w:t>с даты окончания</w:t>
      </w:r>
      <w:proofErr w:type="gramEnd"/>
      <w:r>
        <w:t xml:space="preserve"> срока подачи заявок.</w:t>
      </w:r>
    </w:p>
    <w:p w:rsidR="00AF0BA0" w:rsidRDefault="00AF0BA0" w:rsidP="00AF0BA0">
      <w:pPr>
        <w:pStyle w:val="ConsPlusNormal"/>
        <w:ind w:firstLine="540"/>
        <w:jc w:val="both"/>
      </w:pPr>
      <w:r>
        <w:t>Несоответствие независимой гарантии перечисленным требованиям является основанием для отказа в принятии ее Заказчиком.</w:t>
      </w:r>
    </w:p>
    <w:p w:rsidR="00AF0BA0" w:rsidRDefault="00AF0BA0" w:rsidP="00AF0BA0">
      <w:pPr>
        <w:pStyle w:val="ConsPlusNormal"/>
        <w:ind w:firstLine="540"/>
        <w:jc w:val="both"/>
      </w:pPr>
      <w: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AF0BA0" w:rsidRDefault="00AF0BA0" w:rsidP="00AF0BA0">
      <w:pPr>
        <w:pStyle w:val="ConsPlusNormal"/>
        <w:ind w:firstLine="540"/>
        <w:jc w:val="both"/>
      </w:pPr>
      <w: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AF0BA0" w:rsidRDefault="00AF0BA0" w:rsidP="00AF0BA0">
      <w:pPr>
        <w:pStyle w:val="ConsPlusNormal"/>
        <w:ind w:firstLine="540"/>
        <w:jc w:val="both"/>
      </w:pPr>
      <w:r>
        <w:t xml:space="preserve">7.2.3. Заказчик при осуществлении закупки в соответствии с </w:t>
      </w:r>
      <w:hyperlink r:id="rId134" w:anchor="Par1146" w:tooltip="2) только СМСП и самозанятые;" w:history="1">
        <w:r>
          <w:rPr>
            <w:rStyle w:val="af0"/>
            <w:color w:val="0000FF"/>
          </w:rPr>
          <w:t>подпунктом 2 пункта 7.1.1</w:t>
        </w:r>
      </w:hyperlink>
      <w:r>
        <w:t xml:space="preserve"> Положения размещает в ЕИС извещения о проведении:</w:t>
      </w:r>
    </w:p>
    <w:p w:rsidR="00AF0BA0" w:rsidRDefault="00AF0BA0" w:rsidP="00AF0BA0">
      <w:pPr>
        <w:pStyle w:val="ConsPlusNormal"/>
        <w:ind w:firstLine="540"/>
        <w:jc w:val="both"/>
      </w:pPr>
      <w:r>
        <w:t>1) конкурса в электронной форме:</w:t>
      </w:r>
    </w:p>
    <w:p w:rsidR="00AF0BA0" w:rsidRDefault="00AF0BA0" w:rsidP="00AF0BA0">
      <w:pPr>
        <w:pStyle w:val="ConsPlusNormal"/>
        <w:ind w:firstLine="540"/>
        <w:jc w:val="both"/>
      </w:pPr>
      <w: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F0BA0" w:rsidRDefault="00AF0BA0" w:rsidP="00AF0BA0">
      <w:pPr>
        <w:pStyle w:val="ConsPlusNormal"/>
        <w:ind w:firstLine="540"/>
        <w:jc w:val="both"/>
      </w:pPr>
      <w: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F0BA0" w:rsidRDefault="00AF0BA0" w:rsidP="00AF0BA0">
      <w:pPr>
        <w:pStyle w:val="ConsPlusNormal"/>
        <w:ind w:firstLine="540"/>
        <w:jc w:val="both"/>
      </w:pPr>
      <w:r>
        <w:t>2) аукциона в электронной форме:</w:t>
      </w:r>
    </w:p>
    <w:p w:rsidR="00AF0BA0" w:rsidRDefault="00AF0BA0" w:rsidP="00AF0BA0">
      <w:pPr>
        <w:pStyle w:val="ConsPlusNormal"/>
        <w:ind w:firstLine="540"/>
        <w:jc w:val="both"/>
      </w:pPr>
      <w: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F0BA0" w:rsidRDefault="00AF0BA0" w:rsidP="00AF0BA0">
      <w:pPr>
        <w:pStyle w:val="ConsPlusNormal"/>
        <w:ind w:firstLine="540"/>
        <w:jc w:val="both"/>
      </w:pPr>
      <w: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F0BA0" w:rsidRDefault="00AF0BA0" w:rsidP="00AF0BA0">
      <w:pPr>
        <w:pStyle w:val="ConsPlusNormal"/>
        <w:ind w:firstLine="540"/>
        <w:jc w:val="both"/>
      </w:pPr>
      <w: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F0BA0" w:rsidRDefault="00AF0BA0" w:rsidP="00AF0BA0">
      <w:pPr>
        <w:pStyle w:val="ConsPlusNormal"/>
        <w:ind w:firstLine="540"/>
        <w:jc w:val="both"/>
      </w:pPr>
      <w: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AF0BA0" w:rsidRDefault="00AF0BA0" w:rsidP="00AF0BA0">
      <w:pPr>
        <w:pStyle w:val="ConsPlusNormal"/>
        <w:ind w:firstLine="540"/>
        <w:jc w:val="both"/>
      </w:pPr>
      <w:bookmarkStart w:id="76" w:name="Par1186"/>
      <w:bookmarkEnd w:id="76"/>
      <w:r>
        <w:t>7.2.4. Перечень информации и документов, которые Заказчик вправе потребовать представить для участия в закупке:</w:t>
      </w:r>
    </w:p>
    <w:p w:rsidR="00AF0BA0" w:rsidRDefault="00AF0BA0" w:rsidP="00AF0BA0">
      <w:pPr>
        <w:pStyle w:val="ConsPlusNormal"/>
        <w:ind w:firstLine="540"/>
        <w:jc w:val="both"/>
      </w:pPr>
      <w:bookmarkStart w:id="77" w:name="Par1187"/>
      <w:bookmarkEnd w:id="77"/>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F0BA0" w:rsidRDefault="00AF0BA0" w:rsidP="00AF0BA0">
      <w:pPr>
        <w:pStyle w:val="ConsPlusNormal"/>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F0BA0" w:rsidRDefault="00AF0BA0" w:rsidP="00AF0BA0">
      <w:pPr>
        <w:pStyle w:val="ConsPlusNormal"/>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F0BA0" w:rsidRDefault="00AF0BA0" w:rsidP="00AF0BA0">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F0BA0" w:rsidRDefault="00AF0BA0" w:rsidP="00AF0BA0">
      <w:pPr>
        <w:pStyle w:val="ConsPlusNormal"/>
        <w:ind w:firstLine="540"/>
        <w:jc w:val="both"/>
      </w:pPr>
      <w: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w:t>
      </w:r>
      <w:r>
        <w:lastRenderedPageBreak/>
        <w:t>предпринимательства, за исключением случаев подписания заявки:</w:t>
      </w:r>
    </w:p>
    <w:p w:rsidR="00AF0BA0" w:rsidRDefault="00AF0BA0" w:rsidP="00AF0BA0">
      <w:pPr>
        <w:pStyle w:val="ConsPlusNormal"/>
        <w:ind w:firstLine="540"/>
        <w:jc w:val="both"/>
      </w:pPr>
      <w:r>
        <w:t>а) индивидуальным предпринимателем, если участником такой закупки является индивидуальный предприниматель;</w:t>
      </w:r>
    </w:p>
    <w:p w:rsidR="00AF0BA0" w:rsidRDefault="00AF0BA0" w:rsidP="00AF0BA0">
      <w:pPr>
        <w:pStyle w:val="ConsPlusNormal"/>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F0BA0" w:rsidRDefault="00AF0BA0" w:rsidP="00AF0BA0">
      <w:pPr>
        <w:pStyle w:val="ConsPlusNormal"/>
        <w:ind w:firstLine="540"/>
        <w:jc w:val="both"/>
      </w:pPr>
      <w: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AF0BA0" w:rsidRDefault="00AF0BA0" w:rsidP="00AF0BA0">
      <w:pPr>
        <w:pStyle w:val="ConsPlusNormal"/>
        <w:ind w:firstLine="540"/>
        <w:jc w:val="both"/>
      </w:pPr>
      <w:proofErr w:type="gramStart"/>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t xml:space="preserve"> </w:t>
      </w:r>
      <w:proofErr w:type="gramStart"/>
      <w: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F0BA0" w:rsidRDefault="00AF0BA0" w:rsidP="00AF0BA0">
      <w:pPr>
        <w:pStyle w:val="ConsPlusNormal"/>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F0BA0" w:rsidRDefault="00AF0BA0" w:rsidP="00AF0BA0">
      <w:pPr>
        <w:pStyle w:val="ConsPlusNormal"/>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F0BA0" w:rsidRDefault="00AF0BA0" w:rsidP="00AF0BA0">
      <w:pPr>
        <w:pStyle w:val="ConsPlusNormal"/>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897B95" w:rsidRDefault="00AF0BA0" w:rsidP="00AF0BA0">
      <w:pPr>
        <w:pStyle w:val="ConsPlusNormal"/>
        <w:ind w:firstLine="540"/>
        <w:jc w:val="both"/>
      </w:pPr>
      <w:bookmarkStart w:id="78" w:name="Par1199"/>
      <w:bookmarkEnd w:id="78"/>
      <w:r>
        <w:t xml:space="preserve">9) </w:t>
      </w:r>
      <w:r w:rsidR="00897B95">
        <w:t>декларация, предусмотренная пунктом 7.2.5 Положения;</w:t>
      </w:r>
    </w:p>
    <w:p w:rsidR="00AF0BA0" w:rsidRDefault="00897B95" w:rsidP="00AF0BA0">
      <w:pPr>
        <w:pStyle w:val="ConsPlusNormal"/>
        <w:ind w:firstLine="540"/>
        <w:jc w:val="both"/>
      </w:pPr>
      <w:r>
        <w:t xml:space="preserve">10) </w:t>
      </w:r>
      <w:r w:rsidR="00AF0BA0">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F0BA0" w:rsidRDefault="00897B95" w:rsidP="00AF0BA0">
      <w:pPr>
        <w:pStyle w:val="ConsPlusNormal"/>
        <w:ind w:firstLine="540"/>
        <w:jc w:val="both"/>
      </w:pPr>
      <w:proofErr w:type="gramStart"/>
      <w:r>
        <w:t>11</w:t>
      </w:r>
      <w:r w:rsidR="00AF0BA0">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AF0BA0">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0BA0" w:rsidRDefault="00897B95" w:rsidP="00AF0BA0">
      <w:pPr>
        <w:pStyle w:val="ConsPlusNormal"/>
        <w:ind w:firstLine="540"/>
        <w:jc w:val="both"/>
      </w:pPr>
      <w:bookmarkStart w:id="79" w:name="Par1201"/>
      <w:bookmarkEnd w:id="79"/>
      <w:proofErr w:type="gramStart"/>
      <w:r>
        <w:t>12</w:t>
      </w:r>
      <w:r w:rsidR="00AF0BA0">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roofErr w:type="gramEnd"/>
    </w:p>
    <w:p w:rsidR="00AF0BA0" w:rsidRDefault="00897B95" w:rsidP="00AF0BA0">
      <w:pPr>
        <w:pStyle w:val="ConsPlusNormal"/>
        <w:ind w:firstLine="540"/>
        <w:jc w:val="both"/>
      </w:pPr>
      <w:bookmarkStart w:id="80" w:name="Par1202"/>
      <w:bookmarkEnd w:id="80"/>
      <w:r>
        <w:t>13</w:t>
      </w:r>
      <w:r w:rsidR="00AF0BA0">
        <w:t>) предложение о цене договора (единицы товара, работы, услуги), за исключением проведения аукциона в электронной форме.</w:t>
      </w:r>
    </w:p>
    <w:p w:rsidR="00AF0BA0" w:rsidRDefault="00AF0BA0" w:rsidP="00AF0BA0">
      <w:pPr>
        <w:pStyle w:val="ConsPlusNormal"/>
        <w:ind w:firstLine="540"/>
        <w:jc w:val="both"/>
      </w:pPr>
      <w:r>
        <w:t>7.2.5. На дату подачи заявки декларация должна подтверждать в отношении участника закупки следующее:</w:t>
      </w:r>
    </w:p>
    <w:p w:rsidR="00AF0BA0" w:rsidRDefault="00AF0BA0" w:rsidP="00AF0BA0">
      <w:pPr>
        <w:pStyle w:val="ConsPlusNormal"/>
        <w:ind w:firstLine="540"/>
        <w:jc w:val="both"/>
      </w:pPr>
      <w:r>
        <w:lastRenderedPageBreak/>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F0BA0" w:rsidRDefault="00AF0BA0" w:rsidP="00AF0BA0">
      <w:pPr>
        <w:pStyle w:val="ConsPlusNormal"/>
        <w:ind w:firstLine="540"/>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F0BA0" w:rsidRDefault="00AF0BA0" w:rsidP="00AF0BA0">
      <w:pPr>
        <w:pStyle w:val="ConsPlusNormal"/>
        <w:ind w:firstLine="540"/>
        <w:jc w:val="both"/>
      </w:pPr>
      <w:proofErr w:type="gramStart"/>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t xml:space="preserve">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F0BA0" w:rsidRDefault="00AF0BA0" w:rsidP="00AF0BA0">
      <w:pPr>
        <w:pStyle w:val="ConsPlusNormal"/>
        <w:ind w:firstLine="540"/>
        <w:jc w:val="both"/>
      </w:pPr>
      <w:proofErr w:type="gramStart"/>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t xml:space="preserve">, </w:t>
      </w:r>
      <w:proofErr w:type="gramStart"/>
      <w: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F0BA0" w:rsidRDefault="00AF0BA0" w:rsidP="00AF0BA0">
      <w:pPr>
        <w:pStyle w:val="ConsPlusNormal"/>
        <w:ind w:firstLine="540"/>
        <w:jc w:val="both"/>
      </w:pPr>
      <w:proofErr w:type="spellStart"/>
      <w:r>
        <w:t>д</w:t>
      </w:r>
      <w:proofErr w:type="spellEnd"/>
      <w: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F0BA0" w:rsidRDefault="00AF0BA0" w:rsidP="00AF0BA0">
      <w:pPr>
        <w:pStyle w:val="ConsPlusNormal"/>
        <w:ind w:firstLine="540"/>
        <w:jc w:val="both"/>
      </w:pPr>
      <w:proofErr w:type="gramStart"/>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F0BA0" w:rsidRDefault="00AF0BA0" w:rsidP="00AF0BA0">
      <w:pPr>
        <w:pStyle w:val="ConsPlusNormal"/>
        <w:ind w:firstLine="540"/>
        <w:jc w:val="both"/>
      </w:pPr>
      <w:r>
        <w:t xml:space="preserve">ж) обладание участником конкурентной закупки с участием субъектов малого и </w:t>
      </w:r>
      <w:r>
        <w:lastRenderedPageBreak/>
        <w:t>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F0BA0" w:rsidRDefault="00AF0BA0" w:rsidP="00AF0BA0">
      <w:pPr>
        <w:pStyle w:val="ConsPlusNormal"/>
        <w:ind w:firstLine="540"/>
        <w:jc w:val="both"/>
      </w:pPr>
      <w:proofErr w:type="spellStart"/>
      <w:r>
        <w:t>з</w:t>
      </w:r>
      <w:proofErr w:type="spellEnd"/>
      <w: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F0BA0" w:rsidRDefault="00AF0BA0" w:rsidP="00AF0BA0">
      <w:pPr>
        <w:pStyle w:val="ConsPlusNormal"/>
        <w:ind w:firstLine="540"/>
        <w:jc w:val="both"/>
      </w:pPr>
      <w:bookmarkStart w:id="81" w:name="Par1212"/>
      <w:bookmarkEnd w:id="81"/>
      <w: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AF0BA0" w:rsidRDefault="00AF0BA0" w:rsidP="00AF0BA0">
      <w:pPr>
        <w:pStyle w:val="ConsPlusNormal"/>
        <w:ind w:firstLine="540"/>
        <w:jc w:val="both"/>
      </w:pPr>
      <w:r>
        <w:t xml:space="preserve">7.2.7. Не допускается требовать от участника представить в заявке информацию и документы, не предусмотренные </w:t>
      </w:r>
      <w:hyperlink r:id="rId135" w:anchor="Par1186" w:tooltip="7.2.4. Перечень информации и документов, которые Заказчик вправе потребовать представить для участия в закупке:" w:history="1">
        <w:r>
          <w:rPr>
            <w:rStyle w:val="af0"/>
            <w:color w:val="0000FF"/>
          </w:rPr>
          <w:t>пунктами 7.2.4</w:t>
        </w:r>
      </w:hyperlink>
      <w:r>
        <w:t xml:space="preserve"> - </w:t>
      </w:r>
      <w:hyperlink r:id="rId136" w:anchor="Par1212"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 w:history="1">
        <w:r>
          <w:rPr>
            <w:rStyle w:val="af0"/>
            <w:color w:val="0000FF"/>
          </w:rPr>
          <w:t>7.2.6</w:t>
        </w:r>
      </w:hyperlink>
      <w:r>
        <w:t xml:space="preserve"> Положения.</w:t>
      </w:r>
    </w:p>
    <w:p w:rsidR="00AF0BA0" w:rsidRDefault="00AF0BA0" w:rsidP="00AF0BA0">
      <w:pPr>
        <w:pStyle w:val="ConsPlusNormal"/>
        <w:ind w:firstLine="540"/>
        <w:jc w:val="both"/>
      </w:pPr>
      <w:r>
        <w:t>7.2.8. При проведен</w:t>
      </w:r>
      <w:proofErr w:type="gramStart"/>
      <w:r>
        <w:t>ии ау</w:t>
      </w:r>
      <w:proofErr w:type="gramEnd"/>
      <w:r>
        <w:t>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AF0BA0" w:rsidRDefault="00AF0BA0" w:rsidP="00AF0BA0">
      <w:pPr>
        <w:pStyle w:val="ConsPlusNormal"/>
        <w:ind w:firstLine="540"/>
        <w:jc w:val="both"/>
      </w:pPr>
      <w:bookmarkStart w:id="82" w:name="Par1215"/>
      <w:bookmarkEnd w:id="82"/>
      <w: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AF0BA0" w:rsidRDefault="00AF0BA0" w:rsidP="00AF0BA0">
      <w:pPr>
        <w:pStyle w:val="ConsPlusNormal"/>
        <w:ind w:firstLine="540"/>
        <w:jc w:val="both"/>
      </w:pPr>
      <w: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AF0BA0" w:rsidRDefault="00AF0BA0" w:rsidP="00AF0BA0">
      <w:pPr>
        <w:pStyle w:val="ConsPlusNormal"/>
        <w:ind w:firstLine="540"/>
        <w:jc w:val="both"/>
      </w:pPr>
      <w:r>
        <w:t xml:space="preserve">Вторая часть заявки должна содержать информацию и документы, предусмотренные </w:t>
      </w:r>
      <w:hyperlink r:id="rId137" w:anchor="Par118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Pr>
            <w:rStyle w:val="af0"/>
            <w:color w:val="0000FF"/>
          </w:rPr>
          <w:t>подпунктами 1</w:t>
        </w:r>
      </w:hyperlink>
      <w:r>
        <w:t xml:space="preserve"> - </w:t>
      </w:r>
      <w:hyperlink r:id="rId138" w:anchor="Par1199" w:tooltip="9) предложение участника конкурентной закупки с участием субъектов малого и среднего предпринимательства в отношении предмета такой закупки;" w:history="1">
        <w:r>
          <w:rPr>
            <w:rStyle w:val="af0"/>
            <w:color w:val="0000FF"/>
          </w:rPr>
          <w:t>9</w:t>
        </w:r>
      </w:hyperlink>
      <w:r>
        <w:t xml:space="preserve">, </w:t>
      </w:r>
      <w:hyperlink r:id="rId139" w:anchor="Par1201"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Pr>
            <w:rStyle w:val="af0"/>
            <w:color w:val="0000FF"/>
          </w:rPr>
          <w:t>11</w:t>
        </w:r>
      </w:hyperlink>
      <w:r>
        <w:t xml:space="preserve"> и </w:t>
      </w:r>
      <w:hyperlink r:id="rId140" w:anchor="Par1202" w:tooltip="12) предложение о цене договора (единицы товара, работы, услуги), за исключением проведения аукциона в электронной форме." w:history="1">
        <w:r>
          <w:rPr>
            <w:rStyle w:val="af0"/>
            <w:color w:val="0000FF"/>
          </w:rPr>
          <w:t>12 пункта 7.2.4</w:t>
        </w:r>
      </w:hyperlink>
      <w: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AF0BA0" w:rsidRDefault="00AF0BA0" w:rsidP="00AF0BA0">
      <w:pPr>
        <w:pStyle w:val="ConsPlusNormal"/>
        <w:ind w:firstLine="540"/>
        <w:jc w:val="both"/>
      </w:pPr>
      <w:bookmarkStart w:id="83" w:name="Par1218"/>
      <w:bookmarkEnd w:id="83"/>
      <w: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141" w:anchor="Par118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Pr>
            <w:rStyle w:val="af0"/>
            <w:color w:val="0000FF"/>
          </w:rPr>
          <w:t>подпунктами 1</w:t>
        </w:r>
      </w:hyperlink>
      <w:r>
        <w:t xml:space="preserve"> - </w:t>
      </w:r>
      <w:hyperlink r:id="rId142" w:anchor="Par1199" w:tooltip="9) предложение участника конкурентной закупки с участием субъектов малого и среднего предпринимательства в отношении предмета такой закупки;" w:history="1">
        <w:r>
          <w:rPr>
            <w:rStyle w:val="af0"/>
            <w:color w:val="0000FF"/>
          </w:rPr>
          <w:t>9</w:t>
        </w:r>
      </w:hyperlink>
      <w:r>
        <w:t xml:space="preserve">, </w:t>
      </w:r>
      <w:hyperlink r:id="rId143" w:anchor="Par1201"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Pr>
            <w:rStyle w:val="af0"/>
            <w:color w:val="0000FF"/>
          </w:rPr>
          <w:t>11</w:t>
        </w:r>
      </w:hyperlink>
      <w:r>
        <w:t xml:space="preserve"> и </w:t>
      </w:r>
      <w:hyperlink r:id="rId144" w:anchor="Par1202" w:tooltip="12) предложение о цене договора (единицы товара, работы, услуги), за исключением проведения аукциона в электронной форме." w:history="1">
        <w:r>
          <w:rPr>
            <w:rStyle w:val="af0"/>
            <w:color w:val="0000FF"/>
          </w:rPr>
          <w:t>12 пункта 7.2.4</w:t>
        </w:r>
      </w:hyperlink>
      <w:r>
        <w:t xml:space="preserve"> Положения.</w:t>
      </w:r>
    </w:p>
    <w:p w:rsidR="00AF0BA0" w:rsidRDefault="00AF0BA0" w:rsidP="00AF0BA0">
      <w:pPr>
        <w:pStyle w:val="ConsPlusNormal"/>
        <w:ind w:firstLine="540"/>
        <w:jc w:val="both"/>
      </w:pPr>
      <w:r>
        <w:t xml:space="preserve">7.2.11. Информация и документы, предусмотренные </w:t>
      </w:r>
      <w:hyperlink r:id="rId145" w:anchor="Par1215"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Pr>
            <w:rStyle w:val="af0"/>
            <w:color w:val="0000FF"/>
          </w:rPr>
          <w:t>пунктами 7.2.9</w:t>
        </w:r>
      </w:hyperlink>
      <w:r>
        <w:t xml:space="preserve">, </w:t>
      </w:r>
      <w:hyperlink r:id="rId146" w:anchor="Par1218"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 w:history="1">
        <w:r>
          <w:rPr>
            <w:rStyle w:val="af0"/>
            <w:color w:val="0000FF"/>
          </w:rPr>
          <w:t>7.2.10</w:t>
        </w:r>
      </w:hyperlink>
      <w:r>
        <w:t xml:space="preserve"> Положения, должны содержаться в заявке, если в соответствии с </w:t>
      </w:r>
      <w:hyperlink r:id="rId147" w:anchor="Par1186" w:tooltip="7.2.4. Перечень информации и документов, которые Заказчик вправе потребовать представить для участия в закупке:" w:history="1">
        <w:r>
          <w:rPr>
            <w:rStyle w:val="af0"/>
            <w:color w:val="0000FF"/>
          </w:rPr>
          <w:t>пунктом 7.2.4</w:t>
        </w:r>
      </w:hyperlink>
      <w:r>
        <w:t xml:space="preserve"> Положения установлена обязанность их представления.</w:t>
      </w:r>
    </w:p>
    <w:p w:rsidR="00AF0BA0" w:rsidRDefault="00AF0BA0" w:rsidP="00AF0BA0">
      <w:pPr>
        <w:pStyle w:val="ConsPlusNormal"/>
        <w:ind w:firstLine="540"/>
        <w:jc w:val="both"/>
      </w:pPr>
      <w:r>
        <w:t xml:space="preserve">7.2.12. Заявка на участие в запросе котировок в электронной форме должна содержать информацию и документы, предусмотренные </w:t>
      </w:r>
      <w:hyperlink r:id="rId148" w:anchor="Par1186" w:tooltip="7.2.4. Перечень информации и документов, которые Заказчик вправе потребовать представить для участия в закупке:" w:history="1">
        <w:r>
          <w:rPr>
            <w:rStyle w:val="af0"/>
            <w:color w:val="0000FF"/>
          </w:rPr>
          <w:t>пункт</w:t>
        </w:r>
        <w:r w:rsidR="00E53E39">
          <w:rPr>
            <w:rStyle w:val="af0"/>
            <w:color w:val="0000FF"/>
          </w:rPr>
          <w:t>ом</w:t>
        </w:r>
        <w:r>
          <w:rPr>
            <w:rStyle w:val="af0"/>
            <w:color w:val="0000FF"/>
          </w:rPr>
          <w:t xml:space="preserve"> 7.2.4</w:t>
        </w:r>
      </w:hyperlink>
      <w:r>
        <w:t xml:space="preserve"> Положения, в случае установления Заказчиком обязанности их представления.</w:t>
      </w:r>
    </w:p>
    <w:p w:rsidR="00AF0BA0" w:rsidRDefault="00AF0BA0" w:rsidP="00AF0BA0">
      <w:pPr>
        <w:pStyle w:val="ConsPlusNormal"/>
        <w:ind w:firstLine="540"/>
        <w:jc w:val="both"/>
      </w:pPr>
      <w: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AF0BA0" w:rsidRDefault="00AF0BA0" w:rsidP="00AF0BA0">
      <w:pPr>
        <w:pStyle w:val="ConsPlusNormal"/>
        <w:ind w:firstLine="540"/>
        <w:jc w:val="both"/>
      </w:pPr>
      <w:r>
        <w:t>7.2.14. Заказчик принимает решение об отказе в допуске к участию в закупке или об отказе от заключения договора, если:</w:t>
      </w:r>
    </w:p>
    <w:p w:rsidR="00AF0BA0" w:rsidRDefault="00AF0BA0" w:rsidP="00AF0BA0">
      <w:pPr>
        <w:pStyle w:val="ConsPlusNormal"/>
        <w:ind w:firstLine="540"/>
        <w:jc w:val="both"/>
      </w:pPr>
      <w:r>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AF0BA0" w:rsidRDefault="00AF0BA0" w:rsidP="00AF0BA0">
      <w:pPr>
        <w:pStyle w:val="ConsPlusNormal"/>
        <w:ind w:firstLine="540"/>
        <w:jc w:val="both"/>
      </w:pPr>
      <w: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N 209-ФЗ (далее - Реестр СМСП).</w:t>
      </w:r>
    </w:p>
    <w:p w:rsidR="00AF0BA0" w:rsidRDefault="00AF0BA0" w:rsidP="00AF0BA0">
      <w:pPr>
        <w:pStyle w:val="ConsPlusNormal"/>
        <w:ind w:firstLine="540"/>
        <w:jc w:val="both"/>
      </w:pPr>
      <w:r>
        <w:t xml:space="preserve">7.2.15. Заказчик вправе провести закупку в общем порядке (без учета особенностей, установленных </w:t>
      </w:r>
      <w:hyperlink r:id="rId149" w:anchor="Par1138" w:tooltip="7. Закупки у СМСП и самозанятых" w:history="1">
        <w:r>
          <w:rPr>
            <w:rStyle w:val="af0"/>
            <w:color w:val="0000FF"/>
          </w:rPr>
          <w:t>разделе 7</w:t>
        </w:r>
      </w:hyperlink>
      <w:r>
        <w:t xml:space="preserve"> Положения), если по окончании срока приема заявок на участие в закупке:</w:t>
      </w:r>
    </w:p>
    <w:p w:rsidR="00AF0BA0" w:rsidRDefault="00AF0BA0" w:rsidP="00AF0BA0">
      <w:pPr>
        <w:pStyle w:val="ConsPlusNormal"/>
        <w:ind w:firstLine="540"/>
        <w:jc w:val="both"/>
      </w:pPr>
      <w:r>
        <w:t xml:space="preserve">1) СМСП и </w:t>
      </w:r>
      <w:proofErr w:type="spellStart"/>
      <w:r>
        <w:t>самозанятые</w:t>
      </w:r>
      <w:proofErr w:type="spellEnd"/>
      <w:r>
        <w:t xml:space="preserve"> не подали заявки на участие в такой закупке;</w:t>
      </w:r>
    </w:p>
    <w:p w:rsidR="00AF0BA0" w:rsidRDefault="00AF0BA0" w:rsidP="00AF0BA0">
      <w:pPr>
        <w:pStyle w:val="ConsPlusNormal"/>
        <w:ind w:firstLine="540"/>
        <w:jc w:val="both"/>
      </w:pPr>
      <w:r>
        <w:t xml:space="preserve">2) заявки всех участников (единственного участника) закупки отозваны или не </w:t>
      </w:r>
      <w:r>
        <w:lastRenderedPageBreak/>
        <w:t>соответствуют требованиям, предусмотренным документацией о закупке;</w:t>
      </w:r>
    </w:p>
    <w:p w:rsidR="00AF0BA0" w:rsidRDefault="00AF0BA0" w:rsidP="00AF0BA0">
      <w:pPr>
        <w:pStyle w:val="ConsPlusNormal"/>
        <w:ind w:firstLine="540"/>
        <w:jc w:val="both"/>
      </w:pPr>
      <w: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AF0BA0" w:rsidRDefault="00AF0BA0" w:rsidP="00AF0BA0">
      <w:pPr>
        <w:pStyle w:val="ConsPlusNormal"/>
        <w:ind w:firstLine="540"/>
        <w:jc w:val="both"/>
      </w:pPr>
      <w: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F0BA0" w:rsidRDefault="00AF0BA0" w:rsidP="00AF0BA0">
      <w:pPr>
        <w:pStyle w:val="ConsPlusNormal"/>
        <w:ind w:firstLine="540"/>
        <w:jc w:val="both"/>
      </w:pPr>
      <w:r>
        <w:t xml:space="preserve">1) соответствие </w:t>
      </w:r>
      <w:hyperlink r:id="rId150" w:anchor="Par1169" w:tooltip="1) выдана гарантом, предусмотренным частью 1 статьи 45 Закона о контрактной системе;" w:history="1">
        <w:r>
          <w:rPr>
            <w:rStyle w:val="af0"/>
            <w:color w:val="0000FF"/>
          </w:rPr>
          <w:t>подпунктам 1</w:t>
        </w:r>
      </w:hyperlink>
      <w:r>
        <w:t xml:space="preserve"> - </w:t>
      </w:r>
      <w:hyperlink r:id="rId151" w:anchor="Par1172"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 w:history="1">
        <w:r>
          <w:rPr>
            <w:rStyle w:val="af0"/>
            <w:color w:val="0000FF"/>
          </w:rPr>
          <w:t>4 пункта 7.2.2</w:t>
        </w:r>
      </w:hyperlink>
      <w:r>
        <w:t xml:space="preserve"> Положения;</w:t>
      </w:r>
    </w:p>
    <w:p w:rsidR="00AF0BA0" w:rsidRDefault="00AF0BA0" w:rsidP="00AF0BA0">
      <w:pPr>
        <w:pStyle w:val="ConsPlusNormal"/>
        <w:ind w:firstLine="540"/>
        <w:jc w:val="both"/>
      </w:pPr>
      <w:r>
        <w:t xml:space="preserve">2) наличие указания на срок ее действия. Он не может быть менее одного месяца </w:t>
      </w:r>
      <w:proofErr w:type="gramStart"/>
      <w:r>
        <w:t>с даты окончания</w:t>
      </w:r>
      <w:proofErr w:type="gramEnd"/>
      <w:r>
        <w:t xml:space="preserve"> срока исполнения основного обязательства, предусмотренного извещением о закупке (документацией о закупке);</w:t>
      </w:r>
    </w:p>
    <w:p w:rsidR="00AF0BA0" w:rsidRDefault="00AF0BA0" w:rsidP="00AF0BA0">
      <w:pPr>
        <w:pStyle w:val="ConsPlusNormal"/>
        <w:ind w:firstLine="540"/>
        <w:jc w:val="both"/>
      </w:pPr>
      <w: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AF0BA0" w:rsidRDefault="00AF0BA0" w:rsidP="00AF0BA0">
      <w:pPr>
        <w:pStyle w:val="ConsPlusNormal"/>
        <w:ind w:firstLine="540"/>
        <w:jc w:val="both"/>
      </w:pPr>
      <w:r>
        <w:t>Несоответствие независимой гарантии перечисленным требованиям является основанием для отказа в принятии ее Заказчиком.</w:t>
      </w:r>
    </w:p>
    <w:p w:rsidR="00AF0BA0" w:rsidRDefault="00AF0BA0" w:rsidP="00AF0BA0">
      <w:pPr>
        <w:pStyle w:val="ConsPlusNormal"/>
        <w:ind w:firstLine="540"/>
        <w:jc w:val="both"/>
      </w:pPr>
      <w:bookmarkStart w:id="84" w:name="Par1234"/>
      <w:bookmarkEnd w:id="84"/>
      <w:r>
        <w:t xml:space="preserve">7.2.17. Для осуществления закупок, предусмотренных </w:t>
      </w:r>
      <w:hyperlink r:id="rId152" w:anchor="Par1146" w:tooltip="2) только СМСП и самозанятые;" w:history="1">
        <w:r>
          <w:rPr>
            <w:rStyle w:val="af0"/>
            <w:color w:val="0000FF"/>
          </w:rPr>
          <w:t>подпунктом 2 пункта 7.1.1</w:t>
        </w:r>
      </w:hyperlink>
      <w: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AF0BA0" w:rsidRDefault="00AF0BA0" w:rsidP="00AF0BA0">
      <w:pPr>
        <w:pStyle w:val="ConsPlusNormal"/>
        <w:ind w:firstLine="540"/>
        <w:jc w:val="both"/>
      </w:pPr>
      <w: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AF0BA0" w:rsidRDefault="00AF0BA0" w:rsidP="00AF0BA0">
      <w:pPr>
        <w:pStyle w:val="ConsPlusNormal"/>
        <w:ind w:firstLine="540"/>
        <w:jc w:val="both"/>
      </w:pPr>
      <w: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AF0BA0" w:rsidRDefault="00AF0BA0" w:rsidP="00AF0BA0">
      <w:pPr>
        <w:pStyle w:val="ConsPlusNormal"/>
        <w:ind w:firstLine="540"/>
        <w:jc w:val="both"/>
      </w:pPr>
      <w:r>
        <w:t>2) НМЦД не должна превышать 20 млн. руб.;</w:t>
      </w:r>
    </w:p>
    <w:p w:rsidR="00AF0BA0" w:rsidRDefault="00AF0BA0" w:rsidP="00AF0BA0">
      <w:pPr>
        <w:pStyle w:val="ConsPlusNormal"/>
        <w:ind w:firstLine="540"/>
        <w:jc w:val="both"/>
      </w:pPr>
      <w:r>
        <w:t xml:space="preserve">3) участник закупки, СМСП или </w:t>
      </w:r>
      <w:proofErr w:type="spellStart"/>
      <w:r>
        <w:t>самозанятый</w:t>
      </w:r>
      <w:proofErr w:type="spellEnd"/>
      <w:r>
        <w:t xml:space="preserve"> размещает предварительное предложение о поставке товара (выполнении работ, оказании услуг) на электронной площадке;</w:t>
      </w:r>
    </w:p>
    <w:p w:rsidR="00AF0BA0" w:rsidRDefault="00AF0BA0" w:rsidP="00AF0BA0">
      <w:pPr>
        <w:pStyle w:val="ConsPlusNormal"/>
        <w:ind w:firstLine="540"/>
        <w:jc w:val="both"/>
      </w:pPr>
      <w:bookmarkStart w:id="85" w:name="Par1239"/>
      <w:bookmarkEnd w:id="85"/>
      <w: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AF0BA0" w:rsidRDefault="00AF0BA0" w:rsidP="00AF0BA0">
      <w:pPr>
        <w:pStyle w:val="ConsPlusNormal"/>
        <w:ind w:firstLine="540"/>
        <w:jc w:val="both"/>
      </w:pPr>
      <w:r>
        <w:t>а) адрес электронной площадки в информационно-телекоммуникационной сети "Интернет";</w:t>
      </w:r>
    </w:p>
    <w:p w:rsidR="00AF0BA0" w:rsidRDefault="00AF0BA0" w:rsidP="00AF0BA0">
      <w:pPr>
        <w:pStyle w:val="ConsPlusNormal"/>
        <w:ind w:firstLine="540"/>
        <w:jc w:val="both"/>
      </w:pPr>
      <w:r>
        <w:t>б) наименование, место нахождения, почтовый адрес, адрес электронной почты, номер контактного телефона Заказчика;</w:t>
      </w:r>
    </w:p>
    <w:p w:rsidR="00AF0BA0" w:rsidRDefault="00AF0BA0" w:rsidP="00AF0BA0">
      <w:pPr>
        <w:pStyle w:val="ConsPlusNormal"/>
        <w:ind w:firstLine="540"/>
        <w:jc w:val="both"/>
      </w:pPr>
      <w:proofErr w:type="gramStart"/>
      <w: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proofErr w:type="gramEnd"/>
      <w:r>
        <w:t xml:space="preserve"> </w:t>
      </w:r>
      <w:proofErr w:type="gramStart"/>
      <w:r>
        <w:t xml:space="preserve">поставки товара, выполнения работы, оказания услуги по общероссийскому (общероссийским) классификатору (классификаторам), используемому (используемым) для </w:t>
      </w:r>
      <w:r>
        <w:lastRenderedPageBreak/>
        <w:t>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roofErr w:type="gramEnd"/>
    </w:p>
    <w:p w:rsidR="00AF0BA0" w:rsidRDefault="00AF0BA0" w:rsidP="00AF0BA0">
      <w:pPr>
        <w:pStyle w:val="ConsPlusNormal"/>
        <w:ind w:firstLine="540"/>
        <w:jc w:val="both"/>
      </w:pPr>
      <w:r>
        <w:t xml:space="preserve">г) требования к участнику закупки из числа СМСП и </w:t>
      </w:r>
      <w:proofErr w:type="spellStart"/>
      <w:r>
        <w:t>самозанятых</w:t>
      </w:r>
      <w:proofErr w:type="spellEnd"/>
      <w:r>
        <w:t xml:space="preserve"> согласно </w:t>
      </w:r>
      <w:hyperlink r:id="rId153" w:anchor="Par507" w:tooltip="1.9. Требования к участникам закупки" w:history="1">
        <w:r>
          <w:rPr>
            <w:rStyle w:val="af0"/>
            <w:color w:val="0000FF"/>
          </w:rPr>
          <w:t>подразделу 1.9</w:t>
        </w:r>
      </w:hyperlink>
      <w:r>
        <w:t xml:space="preserve"> Положения;</w:t>
      </w:r>
    </w:p>
    <w:p w:rsidR="00AF0BA0" w:rsidRDefault="00AF0BA0" w:rsidP="00AF0BA0">
      <w:pPr>
        <w:pStyle w:val="ConsPlusNormal"/>
        <w:ind w:firstLine="540"/>
        <w:jc w:val="both"/>
      </w:pPr>
      <w:proofErr w:type="spellStart"/>
      <w:r>
        <w:t>д</w:t>
      </w:r>
      <w:proofErr w:type="spellEnd"/>
      <w: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AF0BA0" w:rsidRDefault="00AF0BA0" w:rsidP="00AF0BA0">
      <w:pPr>
        <w:pStyle w:val="ConsPlusNormal"/>
        <w:ind w:firstLine="540"/>
        <w:jc w:val="both"/>
      </w:pPr>
      <w:r>
        <w:t xml:space="preserve">е) критерии оценки и сопоставления заявок на участие в такой закупке согласно </w:t>
      </w:r>
      <w:hyperlink r:id="rId154" w:anchor="Par1260"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 w:history="1">
        <w:r>
          <w:rPr>
            <w:rStyle w:val="af0"/>
            <w:color w:val="0000FF"/>
          </w:rPr>
          <w:t>подпункту 7</w:t>
        </w:r>
      </w:hyperlink>
      <w:r>
        <w:t xml:space="preserve"> настоящего пункта;</w:t>
      </w:r>
    </w:p>
    <w:p w:rsidR="00AF0BA0" w:rsidRDefault="00AF0BA0" w:rsidP="00AF0BA0">
      <w:pPr>
        <w:pStyle w:val="ConsPlusNormal"/>
        <w:ind w:firstLine="540"/>
        <w:jc w:val="both"/>
      </w:pPr>
      <w:r>
        <w:t>ж) проект договора;</w:t>
      </w:r>
    </w:p>
    <w:p w:rsidR="00AF0BA0" w:rsidRDefault="00AF0BA0" w:rsidP="004D238F">
      <w:pPr>
        <w:pStyle w:val="ConsPlusNormal"/>
        <w:spacing w:line="240" w:lineRule="atLeast"/>
        <w:ind w:firstLine="539"/>
        <w:jc w:val="both"/>
      </w:pPr>
      <w:proofErr w:type="spellStart"/>
      <w:r>
        <w:t>з</w:t>
      </w:r>
      <w:proofErr w:type="spellEnd"/>
      <w:r>
        <w:t xml:space="preserve">) обоснование НМЦД, начальной суммы цен единиц товара, работы, услуги (при необходимости) согласно </w:t>
      </w:r>
      <w:hyperlink r:id="rId155" w:anchor="Par384"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 w:history="1">
        <w:r>
          <w:rPr>
            <w:rStyle w:val="af0"/>
            <w:color w:val="0000FF"/>
          </w:rPr>
          <w:t>пункту 1.8.19</w:t>
        </w:r>
      </w:hyperlink>
      <w:r>
        <w:t xml:space="preserve"> Положения;</w:t>
      </w:r>
    </w:p>
    <w:p w:rsidR="004D238F" w:rsidRPr="00220CB6" w:rsidRDefault="004D238F" w:rsidP="004D238F">
      <w:pPr>
        <w:pStyle w:val="ConsPlusNormal"/>
        <w:spacing w:line="240" w:lineRule="atLeast"/>
        <w:ind w:firstLine="539"/>
        <w:jc w:val="both"/>
        <w:rPr>
          <w:sz w:val="22"/>
          <w:szCs w:val="22"/>
        </w:rPr>
      </w:pPr>
      <w:r w:rsidRPr="00220CB6">
        <w:rPr>
          <w:sz w:val="22"/>
          <w:szCs w:val="22"/>
        </w:rPr>
        <w:t xml:space="preserve">и) утратил силу. - Приказ </w:t>
      </w:r>
      <w:proofErr w:type="spellStart"/>
      <w:r w:rsidRPr="00220CB6">
        <w:rPr>
          <w:sz w:val="22"/>
          <w:szCs w:val="22"/>
        </w:rPr>
        <w:t>Госслужбы</w:t>
      </w:r>
      <w:proofErr w:type="spellEnd"/>
      <w:r w:rsidRPr="00220CB6">
        <w:rPr>
          <w:sz w:val="22"/>
          <w:szCs w:val="22"/>
        </w:rPr>
        <w:t xml:space="preserve"> ЧР по конкурентной политике и тарифам от 31.05.2023 № 01/06-60;</w:t>
      </w:r>
    </w:p>
    <w:p w:rsidR="00AF0BA0" w:rsidRDefault="00AF0BA0" w:rsidP="00AF0BA0">
      <w:pPr>
        <w:pStyle w:val="ConsPlusNormal"/>
        <w:ind w:firstLine="540"/>
        <w:jc w:val="both"/>
      </w:pPr>
      <w:r>
        <w:t>к) сведения согласно пунктам 20, 23, 26 Положения об особенностях участия СМСП в закупках;</w:t>
      </w:r>
    </w:p>
    <w:p w:rsidR="00AF0BA0" w:rsidRDefault="00AF0BA0" w:rsidP="00AF0BA0">
      <w:pPr>
        <w:pStyle w:val="ConsPlusNormal"/>
        <w:ind w:firstLine="540"/>
        <w:jc w:val="both"/>
      </w:pPr>
      <w:r>
        <w:t>л) иные сведения, предусмотренные регламентом работы электронной площадки (при наличии).</w:t>
      </w:r>
    </w:p>
    <w:p w:rsidR="00AF0BA0" w:rsidRDefault="00AF0BA0" w:rsidP="00AF0BA0">
      <w:pPr>
        <w:pStyle w:val="ConsPlusNormal"/>
        <w:ind w:firstLine="540"/>
        <w:jc w:val="both"/>
      </w:pPr>
      <w:r>
        <w:t>Заказчик вправе изменить извещение-документацию об осуществлении закупки;</w:t>
      </w:r>
    </w:p>
    <w:p w:rsidR="00AF0BA0" w:rsidRDefault="00AF0BA0" w:rsidP="00AF0BA0">
      <w:pPr>
        <w:pStyle w:val="ConsPlusNormal"/>
        <w:ind w:firstLine="540"/>
        <w:jc w:val="both"/>
      </w:pPr>
      <w:bookmarkStart w:id="86" w:name="Par1252"/>
      <w:bookmarkEnd w:id="86"/>
      <w: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156"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Pr>
            <w:rStyle w:val="af0"/>
            <w:color w:val="0000FF"/>
          </w:rPr>
          <w:t>подпункту 4</w:t>
        </w:r>
      </w:hyperlink>
      <w:r>
        <w:t xml:space="preserve"> настоящего пункта;</w:t>
      </w:r>
    </w:p>
    <w:p w:rsidR="00AF0BA0" w:rsidRDefault="00AF0BA0" w:rsidP="00AF0BA0">
      <w:pPr>
        <w:pStyle w:val="ConsPlusNormal"/>
        <w:ind w:firstLine="540"/>
        <w:jc w:val="both"/>
      </w:pPr>
      <w:bookmarkStart w:id="87" w:name="Par1253"/>
      <w:bookmarkEnd w:id="87"/>
      <w:proofErr w:type="gramStart"/>
      <w: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157" w:anchor="Par1252"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Pr>
            <w:rStyle w:val="af0"/>
            <w:color w:val="0000FF"/>
          </w:rPr>
          <w:t>подпункту 5</w:t>
        </w:r>
      </w:hyperlink>
      <w: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158"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Pr>
            <w:rStyle w:val="af0"/>
            <w:color w:val="0000FF"/>
          </w:rPr>
          <w:t>подпункту 4</w:t>
        </w:r>
      </w:hyperlink>
      <w:r>
        <w:t xml:space="preserve"> настоящего пункта в порядке, установленном </w:t>
      </w:r>
      <w:hyperlink r:id="rId159" w:anchor="Par525" w:tooltip="1.10. Условия допуска к участию" w:history="1">
        <w:r>
          <w:rPr>
            <w:rStyle w:val="af0"/>
            <w:color w:val="0000FF"/>
          </w:rPr>
          <w:t>подразделом 1.10</w:t>
        </w:r>
      </w:hyperlink>
      <w:r>
        <w:t xml:space="preserve"> Положения, и, используя критерии оценки, установленные в </w:t>
      </w:r>
      <w:hyperlink r:id="rId160" w:anchor="Par1260"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 w:history="1">
        <w:r>
          <w:rPr>
            <w:rStyle w:val="af0"/>
            <w:color w:val="0000FF"/>
          </w:rPr>
          <w:t>подпункте 7</w:t>
        </w:r>
      </w:hyperlink>
      <w:r>
        <w:t xml:space="preserve"> настоящего пункта</w:t>
      </w:r>
      <w:proofErr w:type="gramEnd"/>
      <w:r>
        <w:t>,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AF0BA0" w:rsidRDefault="00AF0BA0" w:rsidP="00AF0BA0">
      <w:pPr>
        <w:pStyle w:val="ConsPlusNormal"/>
        <w:ind w:firstLine="540"/>
        <w:jc w:val="both"/>
      </w:pPr>
      <w:r>
        <w:t>а) дату подведения итогов;</w:t>
      </w:r>
    </w:p>
    <w:p w:rsidR="00AF0BA0" w:rsidRDefault="00AF0BA0" w:rsidP="00AF0BA0">
      <w:pPr>
        <w:pStyle w:val="ConsPlusNormal"/>
        <w:ind w:firstLine="540"/>
        <w:jc w:val="both"/>
      </w:pPr>
      <w:r>
        <w:t>б) идентификационные номера предварительных предложений и информацию о принятых решениях;</w:t>
      </w:r>
    </w:p>
    <w:p w:rsidR="00AF0BA0" w:rsidRDefault="00AF0BA0" w:rsidP="00AF0BA0">
      <w:pPr>
        <w:pStyle w:val="ConsPlusNormal"/>
        <w:ind w:firstLine="540"/>
        <w:jc w:val="both"/>
      </w:pPr>
      <w:r>
        <w:t>в) обоснование решения об отклонении предварительного предложения (в случае принятия такого решения);</w:t>
      </w:r>
    </w:p>
    <w:p w:rsidR="00AF0BA0" w:rsidRDefault="00AF0BA0" w:rsidP="00AF0BA0">
      <w:pPr>
        <w:pStyle w:val="ConsPlusNormal"/>
        <w:ind w:firstLine="540"/>
        <w:jc w:val="both"/>
      </w:pPr>
      <w: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w:t>
      </w:r>
    </w:p>
    <w:p w:rsidR="00AF0BA0" w:rsidRDefault="00AF0BA0" w:rsidP="00AF0BA0">
      <w:pPr>
        <w:pStyle w:val="ConsPlusNormal"/>
        <w:ind w:firstLine="540"/>
        <w:jc w:val="both"/>
      </w:pPr>
      <w:proofErr w:type="spellStart"/>
      <w:r>
        <w:t>д</w:t>
      </w:r>
      <w:proofErr w:type="spellEnd"/>
      <w:r>
        <w:t>)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w:t>
      </w:r>
    </w:p>
    <w:p w:rsidR="00AF0BA0" w:rsidRDefault="00AF0BA0" w:rsidP="00AF0BA0">
      <w:pPr>
        <w:pStyle w:val="ConsPlusNormal"/>
        <w:ind w:firstLine="540"/>
        <w:jc w:val="both"/>
      </w:pPr>
      <w:r>
        <w:t xml:space="preserve">е) иные сведения, предусмотренные регламентом работы электронной площадки (при </w:t>
      </w:r>
      <w:r>
        <w:lastRenderedPageBreak/>
        <w:t>наличии);</w:t>
      </w:r>
    </w:p>
    <w:p w:rsidR="00AF0BA0" w:rsidRDefault="00AF0BA0" w:rsidP="00AF0BA0">
      <w:pPr>
        <w:pStyle w:val="ConsPlusNormal"/>
        <w:ind w:firstLine="540"/>
        <w:jc w:val="both"/>
      </w:pPr>
      <w:bookmarkStart w:id="88" w:name="Par1260"/>
      <w:bookmarkEnd w:id="88"/>
      <w:proofErr w:type="gramStart"/>
      <w:r>
        <w:t xml:space="preserve">7) в зависимости от специфики закупки могут быть установлены критерии оценки предложений участников, указанные в </w:t>
      </w:r>
      <w:hyperlink r:id="rId161" w:anchor="Par640" w:tooltip="2.4.2. Критериями оценки заявок на участие в конкурсе могут быть:" w:history="1">
        <w:r>
          <w:rPr>
            <w:rStyle w:val="af0"/>
            <w:color w:val="0000FF"/>
          </w:rPr>
          <w:t>пункте 2.4.2</w:t>
        </w:r>
      </w:hyperlink>
      <w: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w:t>
      </w:r>
      <w:proofErr w:type="gramEnd"/>
      <w:r>
        <w:t xml:space="preserve"> Заказчик из числа определенных оператором участников выбирает предложение участника (участников) с наилучшими условиями </w:t>
      </w:r>
      <w:proofErr w:type="gramStart"/>
      <w:r>
        <w:t>договора</w:t>
      </w:r>
      <w:proofErr w:type="gramEnd"/>
      <w:r>
        <w:t xml:space="preserve"> согласно установленным критериям в порядке, установленном </w:t>
      </w:r>
      <w:hyperlink r:id="rId162" w:anchor="Par636" w:tooltip="2.4. Критерии оценки заявок на участие" w:history="1">
        <w:r>
          <w:rPr>
            <w:rStyle w:val="af0"/>
            <w:color w:val="0000FF"/>
          </w:rPr>
          <w:t>подразделом 2.4</w:t>
        </w:r>
      </w:hyperlink>
      <w:r>
        <w:t xml:space="preserve"> Положения;</w:t>
      </w:r>
    </w:p>
    <w:p w:rsidR="00AF0BA0" w:rsidRDefault="00AF0BA0" w:rsidP="00AF0BA0">
      <w:pPr>
        <w:pStyle w:val="ConsPlusNormal"/>
        <w:ind w:firstLine="540"/>
        <w:jc w:val="both"/>
      </w:pPr>
      <w:proofErr w:type="gramStart"/>
      <w:r>
        <w:t xml:space="preserve">8) договор (договоры) с участником (участниками), определенным (определенными) согласно </w:t>
      </w:r>
      <w:hyperlink r:id="rId163" w:anchor="Par1253"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 w:history="1">
        <w:r>
          <w:rPr>
            <w:rStyle w:val="af0"/>
            <w:color w:val="0000FF"/>
          </w:rPr>
          <w:t>подпункту 6</w:t>
        </w:r>
      </w:hyperlink>
      <w: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w:t>
      </w:r>
      <w:proofErr w:type="gramEnd"/>
      <w:r>
        <w:t xml:space="preserve"> Договор (договоры) заключается (заключаются) на условиях предложения участника (участников) и условиях, указанных согласно </w:t>
      </w:r>
      <w:hyperlink r:id="rId164"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Pr>
            <w:rStyle w:val="af0"/>
            <w:color w:val="0000FF"/>
          </w:rPr>
          <w:t>подпункту 4</w:t>
        </w:r>
      </w:hyperlink>
      <w: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r:id="rId165" w:anchor="Par1253"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 w:history="1">
        <w:r>
          <w:rPr>
            <w:rStyle w:val="af0"/>
            <w:color w:val="0000FF"/>
          </w:rPr>
          <w:t>подпункту 6</w:t>
        </w:r>
      </w:hyperlink>
      <w:r>
        <w:t xml:space="preserve"> настоящего пункта, за исключением случаев, предусмотренных пунктом 27 Положения об особенностях участия СМСП в закупках.</w:t>
      </w:r>
    </w:p>
    <w:p w:rsidR="00AF0BA0" w:rsidRDefault="00AF0BA0" w:rsidP="00AF0BA0">
      <w:pPr>
        <w:pStyle w:val="ConsPlusNormal"/>
        <w:ind w:firstLine="540"/>
        <w:jc w:val="both"/>
      </w:pPr>
      <w:proofErr w:type="gramStart"/>
      <w: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w:t>
      </w:r>
      <w:proofErr w:type="gramEnd"/>
      <w:r>
        <w:t xml:space="preserve"> если направление такого протокола предусмотрено регламентом электронной площадки);</w:t>
      </w:r>
    </w:p>
    <w:p w:rsidR="00AF0BA0" w:rsidRDefault="00AF0BA0" w:rsidP="00AF0BA0">
      <w:pPr>
        <w:pStyle w:val="ConsPlusNormal"/>
        <w:ind w:firstLine="540"/>
        <w:jc w:val="both"/>
      </w:pPr>
      <w: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w:t>
      </w:r>
      <w:proofErr w:type="gramStart"/>
      <w:r>
        <w:t xml:space="preserve">В случаях, установленных в подпунктах "в" (при условии соответствия предложения участника требованиям, установленным в соответствии с </w:t>
      </w:r>
      <w:hyperlink r:id="rId166"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Pr>
            <w:rStyle w:val="af0"/>
            <w:color w:val="0000FF"/>
          </w:rPr>
          <w:t>подпунктом 4</w:t>
        </w:r>
      </w:hyperlink>
      <w:r>
        <w:t xml:space="preserve">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Заказчик вправе заключить договор с таким участником.</w:t>
      </w:r>
      <w:proofErr w:type="gramEnd"/>
      <w:r>
        <w:t xml:space="preserve"> </w:t>
      </w:r>
      <w:proofErr w:type="gramStart"/>
      <w:r>
        <w:t>В случаях, установленных в подпунктах "а", "б" и "</w:t>
      </w:r>
      <w:proofErr w:type="spellStart"/>
      <w:r>
        <w:t>д</w:t>
      </w:r>
      <w:proofErr w:type="spellEnd"/>
      <w:r>
        <w:t>"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roofErr w:type="gramEnd"/>
    </w:p>
    <w:p w:rsidR="00AF0BA0" w:rsidRDefault="00AF0BA0" w:rsidP="00AF0BA0">
      <w:pPr>
        <w:pStyle w:val="ConsPlusNormal"/>
        <w:ind w:firstLine="540"/>
        <w:jc w:val="both"/>
      </w:pPr>
      <w:r>
        <w:t xml:space="preserve">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w:t>
      </w:r>
      <w:proofErr w:type="gramStart"/>
      <w:r>
        <w:t>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t xml:space="preserve"> При этом</w:t>
      </w:r>
      <w:proofErr w:type="gramStart"/>
      <w:r>
        <w:t>,</w:t>
      </w:r>
      <w:proofErr w:type="gramEnd"/>
      <w:r>
        <w:t xml:space="preserve">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AF0BA0" w:rsidRDefault="00AF0BA0" w:rsidP="00AF0BA0">
      <w:pPr>
        <w:pStyle w:val="ConsPlusNormal"/>
        <w:ind w:firstLine="540"/>
        <w:jc w:val="both"/>
      </w:pPr>
      <w:r>
        <w:t>11) применение специальной процедуры (переторжки):</w:t>
      </w:r>
    </w:p>
    <w:p w:rsidR="00AF0BA0" w:rsidRDefault="00AF0BA0" w:rsidP="00AF0BA0">
      <w:pPr>
        <w:pStyle w:val="ConsPlusNormal"/>
        <w:ind w:firstLine="540"/>
        <w:jc w:val="both"/>
      </w:pPr>
      <w:r>
        <w:lastRenderedPageBreak/>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AF0BA0" w:rsidRDefault="00AF0BA0" w:rsidP="00AF0BA0">
      <w:pPr>
        <w:pStyle w:val="ConsPlusNormal"/>
        <w:ind w:firstLine="540"/>
        <w:jc w:val="both"/>
      </w:pPr>
      <w: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AF0BA0" w:rsidRDefault="00AF0BA0" w:rsidP="00AF0BA0">
      <w:pPr>
        <w:pStyle w:val="ConsPlusNormal"/>
        <w:ind w:firstLine="540"/>
        <w:jc w:val="both"/>
      </w:pPr>
      <w:r>
        <w:t>12) Заказчик вправе отказаться от проведения закупки в любое время до заключения договора (договоров).</w:t>
      </w:r>
    </w:p>
    <w:p w:rsidR="00AF0BA0" w:rsidRDefault="00AF0BA0" w:rsidP="00AF0BA0">
      <w:pPr>
        <w:pStyle w:val="ConsPlusNormal"/>
        <w:jc w:val="both"/>
      </w:pPr>
    </w:p>
    <w:p w:rsidR="00AF0BA0" w:rsidRDefault="00AF0BA0" w:rsidP="00AF0BA0">
      <w:pPr>
        <w:pStyle w:val="ConsPlusNormal"/>
        <w:jc w:val="center"/>
        <w:outlineLvl w:val="2"/>
      </w:pPr>
      <w:bookmarkStart w:id="89" w:name="Par1270"/>
      <w:bookmarkEnd w:id="89"/>
      <w:r>
        <w:rPr>
          <w:b/>
          <w:bCs/>
        </w:rPr>
        <w:t>7.3. Особенности проведения закупок с требованием</w:t>
      </w:r>
    </w:p>
    <w:p w:rsidR="00AF0BA0" w:rsidRDefault="00AF0BA0" w:rsidP="00AF0BA0">
      <w:pPr>
        <w:pStyle w:val="ConsPlusNormal"/>
        <w:jc w:val="center"/>
      </w:pPr>
      <w:r>
        <w:rPr>
          <w:b/>
          <w:bCs/>
        </w:rPr>
        <w:t>о привлечении субподрядчиков (соисполнителей)</w:t>
      </w:r>
    </w:p>
    <w:p w:rsidR="00AF0BA0" w:rsidRDefault="00AF0BA0" w:rsidP="00AF0BA0">
      <w:pPr>
        <w:pStyle w:val="ConsPlusNormal"/>
        <w:jc w:val="center"/>
      </w:pPr>
      <w:r>
        <w:rPr>
          <w:b/>
          <w:bCs/>
        </w:rPr>
        <w:t>из числа СМСП (</w:t>
      </w:r>
      <w:proofErr w:type="spellStart"/>
      <w:r>
        <w:rPr>
          <w:b/>
          <w:bCs/>
        </w:rPr>
        <w:t>самозанятых</w:t>
      </w:r>
      <w:proofErr w:type="spellEnd"/>
      <w:r>
        <w:rPr>
          <w:b/>
          <w:bCs/>
        </w:rPr>
        <w:t>)</w:t>
      </w:r>
    </w:p>
    <w:p w:rsidR="00AF0BA0" w:rsidRDefault="00AF0BA0" w:rsidP="00AF0BA0">
      <w:pPr>
        <w:pStyle w:val="ConsPlusNormal"/>
        <w:jc w:val="both"/>
      </w:pPr>
    </w:p>
    <w:p w:rsidR="00AF0BA0" w:rsidRDefault="00AF0BA0" w:rsidP="00AF0BA0">
      <w:pPr>
        <w:pStyle w:val="ConsPlusNormal"/>
        <w:ind w:firstLine="540"/>
        <w:jc w:val="both"/>
      </w:pPr>
      <w:r>
        <w:t xml:space="preserve">7.3.1. При осуществлении закупки в соответствии с </w:t>
      </w:r>
      <w:hyperlink r:id="rId167" w:anchor="Par1147"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Pr>
            <w:rStyle w:val="af0"/>
            <w:color w:val="0000FF"/>
          </w:rPr>
          <w:t>подпунктом 3 пункта 7.1.1</w:t>
        </w:r>
      </w:hyperlink>
      <w:r>
        <w:t xml:space="preserve"> Положения Заказчик устанавливает:</w:t>
      </w:r>
    </w:p>
    <w:p w:rsidR="00AF0BA0" w:rsidRDefault="00AF0BA0" w:rsidP="00AF0BA0">
      <w:pPr>
        <w:pStyle w:val="ConsPlusNormal"/>
        <w:ind w:firstLine="540"/>
        <w:jc w:val="both"/>
      </w:pPr>
      <w: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t>самозанятых</w:t>
      </w:r>
      <w:proofErr w:type="spellEnd"/>
      <w:r>
        <w:t>);</w:t>
      </w:r>
    </w:p>
    <w:p w:rsidR="00AF0BA0" w:rsidRDefault="00AF0BA0" w:rsidP="00AF0BA0">
      <w:pPr>
        <w:pStyle w:val="ConsPlusNormal"/>
        <w:ind w:firstLine="540"/>
        <w:jc w:val="both"/>
      </w:pPr>
      <w: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t>самозанятых</w:t>
      </w:r>
      <w:proofErr w:type="spellEnd"/>
      <w:r>
        <w:t>), а также требования к такому плану в соответствии с пунктом 30 Положения об особенностях участия СМСП в закупке.</w:t>
      </w:r>
    </w:p>
    <w:p w:rsidR="00AF0BA0" w:rsidRDefault="00AF0BA0" w:rsidP="00AF0BA0">
      <w:pPr>
        <w:pStyle w:val="ConsPlusNormal"/>
        <w:ind w:firstLine="540"/>
        <w:jc w:val="both"/>
      </w:pPr>
      <w: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t>самозанятых</w:t>
      </w:r>
      <w:proofErr w:type="spellEnd"/>
      <w:r>
        <w:t>), составленный в соответствии с требованиями, установленными в документации о закупке.</w:t>
      </w:r>
    </w:p>
    <w:p w:rsidR="00AF0BA0" w:rsidRDefault="00AF0BA0" w:rsidP="00AF0BA0">
      <w:pPr>
        <w:pStyle w:val="ConsPlusNormal"/>
        <w:ind w:firstLine="540"/>
        <w:jc w:val="both"/>
      </w:pPr>
      <w:r>
        <w:t>7.3.3. Заказчик принимает решение об отказе в допуске к участию в закупке или об отказе от заключения договора, если:</w:t>
      </w:r>
    </w:p>
    <w:p w:rsidR="00AF0BA0" w:rsidRDefault="00AF0BA0" w:rsidP="00AF0BA0">
      <w:pPr>
        <w:pStyle w:val="ConsPlusNormal"/>
        <w:ind w:firstLine="540"/>
        <w:jc w:val="both"/>
      </w:pPr>
      <w:r>
        <w:t>1) информация о привлекаемом участником закупки субподрядчике (соисполнителе) из числа СМСП отсутствует в Реестре СМСП;</w:t>
      </w:r>
    </w:p>
    <w:p w:rsidR="00AF0BA0" w:rsidRDefault="00AF0BA0" w:rsidP="00AF0BA0">
      <w:pPr>
        <w:pStyle w:val="ConsPlusNormal"/>
        <w:ind w:firstLine="540"/>
        <w:jc w:val="both"/>
      </w:pPr>
      <w: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t>самозанятых</w:t>
      </w:r>
      <w:proofErr w:type="spellEnd"/>
      <w:r>
        <w:t xml:space="preserve"> применяет специальный налоговый режим "Налог на профессиональный доход".</w:t>
      </w:r>
    </w:p>
    <w:p w:rsidR="00AF0BA0" w:rsidRDefault="00AF0BA0" w:rsidP="00AF0BA0">
      <w:pPr>
        <w:pStyle w:val="ConsPlusNormal"/>
        <w:jc w:val="both"/>
      </w:pPr>
    </w:p>
    <w:p w:rsidR="00AF0BA0" w:rsidRDefault="00AF0BA0" w:rsidP="00AF0BA0">
      <w:pPr>
        <w:pStyle w:val="ConsPlusNormal"/>
        <w:jc w:val="center"/>
        <w:outlineLvl w:val="2"/>
      </w:pPr>
      <w:r>
        <w:rPr>
          <w:b/>
          <w:bCs/>
        </w:rPr>
        <w:t>7.4. Особенности заключения и исполнения договора</w:t>
      </w:r>
    </w:p>
    <w:p w:rsidR="00AF0BA0" w:rsidRDefault="00AF0BA0" w:rsidP="00AF0BA0">
      <w:pPr>
        <w:pStyle w:val="ConsPlusNormal"/>
        <w:jc w:val="center"/>
      </w:pPr>
      <w:r>
        <w:rPr>
          <w:b/>
          <w:bCs/>
        </w:rPr>
        <w:t>при закупках у СМСП (</w:t>
      </w:r>
      <w:proofErr w:type="spellStart"/>
      <w:r>
        <w:rPr>
          <w:b/>
          <w:bCs/>
        </w:rPr>
        <w:t>самозанятых</w:t>
      </w:r>
      <w:proofErr w:type="spellEnd"/>
      <w:r>
        <w:rPr>
          <w:b/>
          <w:bCs/>
        </w:rPr>
        <w:t>)</w:t>
      </w:r>
    </w:p>
    <w:p w:rsidR="00AF0BA0" w:rsidRDefault="00AF0BA0" w:rsidP="00AF0BA0">
      <w:pPr>
        <w:pStyle w:val="ConsPlusNormal"/>
        <w:jc w:val="both"/>
      </w:pPr>
    </w:p>
    <w:p w:rsidR="00AF0BA0" w:rsidRDefault="00AF0BA0" w:rsidP="00AF0BA0">
      <w:pPr>
        <w:pStyle w:val="ConsPlusNormal"/>
        <w:ind w:firstLine="540"/>
        <w:jc w:val="both"/>
      </w:pPr>
      <w:r>
        <w:t xml:space="preserve">7.4.1. </w:t>
      </w:r>
      <w:proofErr w:type="gramStart"/>
      <w:r>
        <w:t xml:space="preserve">При осуществлении закупки в соответствии с </w:t>
      </w:r>
      <w:hyperlink r:id="rId168" w:anchor="Par1160" w:tooltip="7.2. Особенности проведения закупок, участниками" w:history="1">
        <w:r>
          <w:rPr>
            <w:rStyle w:val="af0"/>
            <w:color w:val="0000FF"/>
          </w:rPr>
          <w:t>пунктом 7.2</w:t>
        </w:r>
      </w:hyperlink>
      <w: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r:id="rId169" w:anchor="Par381"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 w:history="1">
        <w:r>
          <w:rPr>
            <w:rStyle w:val="af0"/>
            <w:color w:val="0000FF"/>
          </w:rPr>
          <w:t>пункту 1.8.17</w:t>
        </w:r>
      </w:hyperlink>
      <w:r>
        <w:t xml:space="preserve"> Положения.</w:t>
      </w:r>
      <w:proofErr w:type="gramEnd"/>
    </w:p>
    <w:p w:rsidR="00AF0BA0" w:rsidRDefault="00AF0BA0" w:rsidP="00AF0BA0">
      <w:pPr>
        <w:pStyle w:val="ConsPlusNormal"/>
        <w:ind w:firstLine="540"/>
        <w:jc w:val="both"/>
      </w:pPr>
      <w: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C16F1D">
        <w:t>пунктов 1-</w:t>
      </w:r>
      <w:r>
        <w:t>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AF0BA0" w:rsidRDefault="00AF0BA0" w:rsidP="00AF0BA0">
      <w:pPr>
        <w:pStyle w:val="ConsPlusNormal"/>
        <w:ind w:firstLine="540"/>
        <w:jc w:val="both"/>
      </w:pPr>
      <w:r>
        <w:t xml:space="preserve">1) должна содержать указание на срок ее действия, который не может составлять менее одного месяца </w:t>
      </w:r>
      <w:proofErr w:type="gramStart"/>
      <w:r>
        <w:t>с даты окончания</w:t>
      </w:r>
      <w:proofErr w:type="gramEnd"/>
      <w:r>
        <w:t xml:space="preserve"> предусмотренного извещением об осуществлении конкурентной закупки с участием субъектов малого и среднего предпринимательства, </w:t>
      </w:r>
      <w:r>
        <w:lastRenderedPageBreak/>
        <w:t>документацией о такой закупке срока исполнения основного обязательства;</w:t>
      </w:r>
    </w:p>
    <w:p w:rsidR="00AF0BA0" w:rsidRDefault="00AF0BA0" w:rsidP="00AF0BA0">
      <w:pPr>
        <w:pStyle w:val="ConsPlusNormal"/>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F0BA0" w:rsidRDefault="00AF0BA0" w:rsidP="00AF0BA0">
      <w:pPr>
        <w:pStyle w:val="ConsPlusNormal"/>
        <w:ind w:firstLine="540"/>
        <w:jc w:val="both"/>
      </w:pPr>
      <w: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F0BA0" w:rsidRDefault="00AF0BA0" w:rsidP="00AF0BA0">
      <w:pPr>
        <w:pStyle w:val="ConsPlusNormal"/>
        <w:ind w:firstLine="540"/>
        <w:jc w:val="both"/>
      </w:pPr>
      <w:r>
        <w:t>7.4.2. Срок оплаты по договору (отдельному этапу договора), заключенному с СМСП (</w:t>
      </w:r>
      <w:proofErr w:type="spellStart"/>
      <w:r>
        <w:t>самозанятым</w:t>
      </w:r>
      <w:proofErr w:type="spellEnd"/>
      <w:r>
        <w:t xml:space="preserve">) по результатам закупок, проведенных по </w:t>
      </w:r>
      <w:hyperlink r:id="rId170" w:anchor="Par1145"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Pr>
            <w:rStyle w:val="af0"/>
            <w:color w:val="0000FF"/>
          </w:rPr>
          <w:t>подпунктам 1</w:t>
        </w:r>
      </w:hyperlink>
      <w:r>
        <w:t xml:space="preserve">, </w:t>
      </w:r>
      <w:hyperlink r:id="rId171" w:anchor="Par1146" w:tooltip="2) только СМСП и самозанятые;" w:history="1">
        <w:r>
          <w:rPr>
            <w:rStyle w:val="af0"/>
            <w:color w:val="0000FF"/>
          </w:rPr>
          <w:t>2 пункта 7.1.1</w:t>
        </w:r>
      </w:hyperlink>
      <w: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AF0BA0" w:rsidRDefault="00AF0BA0" w:rsidP="00AF0BA0">
      <w:pPr>
        <w:pStyle w:val="ConsPlusNormal"/>
        <w:ind w:firstLine="540"/>
        <w:jc w:val="both"/>
      </w:pPr>
      <w:r>
        <w:t xml:space="preserve">7.4.3. При осуществлении закупки в соответствии с </w:t>
      </w:r>
      <w:hyperlink r:id="rId172" w:anchor="Par1270" w:tooltip="7.3. Особенности проведения закупок с требованием" w:history="1">
        <w:r>
          <w:rPr>
            <w:rStyle w:val="af0"/>
            <w:color w:val="0000FF"/>
          </w:rPr>
          <w:t>пунктом 7.3</w:t>
        </w:r>
      </w:hyperlink>
      <w:r>
        <w:t xml:space="preserve"> Положения в договор включаются следующие условия:</w:t>
      </w:r>
    </w:p>
    <w:p w:rsidR="00AF0BA0" w:rsidRDefault="00AF0BA0" w:rsidP="00AF0BA0">
      <w:pPr>
        <w:pStyle w:val="ConsPlusNormal"/>
        <w:ind w:firstLine="540"/>
        <w:jc w:val="both"/>
      </w:pPr>
      <w:r>
        <w:t>1) об обязательном привлечении к исполнению договора субподрядчиков (соисполнителей) из числа СМСП (</w:t>
      </w:r>
      <w:proofErr w:type="spellStart"/>
      <w:r>
        <w:t>самозанятых</w:t>
      </w:r>
      <w:proofErr w:type="spellEnd"/>
      <w:r>
        <w:t>) и ответственности поставщика (исполнителя, подрядчика) за неисполнение такого условия;</w:t>
      </w:r>
    </w:p>
    <w:p w:rsidR="00AF0BA0" w:rsidRDefault="00AF0BA0" w:rsidP="00AF0BA0">
      <w:pPr>
        <w:pStyle w:val="ConsPlusNormal"/>
        <w:ind w:firstLine="540"/>
        <w:jc w:val="both"/>
      </w:pPr>
      <w: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t>самозанятых</w:t>
      </w:r>
      <w:proofErr w:type="spellEnd"/>
      <w: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AF0BA0" w:rsidRDefault="00AF0BA0" w:rsidP="00AF0BA0">
      <w:pPr>
        <w:pStyle w:val="ConsPlusNormal"/>
        <w:ind w:firstLine="540"/>
        <w:jc w:val="both"/>
      </w:pPr>
      <w:proofErr w:type="gramStart"/>
      <w:r>
        <w:t>3) о возможности замены поставщиком субподрядчика (соисполнителя) на другого субподрядчика (соисполнителя) из числа СМСП (</w:t>
      </w:r>
      <w:proofErr w:type="spellStart"/>
      <w:r>
        <w:t>самозанятого</w:t>
      </w:r>
      <w:proofErr w:type="spellEnd"/>
      <w: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AF0BA0" w:rsidRDefault="00AF0BA0" w:rsidP="00AF0BA0">
      <w:pPr>
        <w:pStyle w:val="ConsPlusNormal"/>
        <w:jc w:val="both"/>
      </w:pPr>
    </w:p>
    <w:p w:rsidR="00AF0BA0" w:rsidRDefault="00AF0BA0" w:rsidP="00AF0BA0">
      <w:pPr>
        <w:pStyle w:val="ConsPlusNormal"/>
        <w:jc w:val="center"/>
        <w:outlineLvl w:val="1"/>
      </w:pPr>
      <w:bookmarkStart w:id="90" w:name="Par1296"/>
      <w:bookmarkEnd w:id="90"/>
      <w:r>
        <w:rPr>
          <w:b/>
          <w:bCs/>
        </w:rPr>
        <w:t>8. Закрытые закупки</w:t>
      </w:r>
    </w:p>
    <w:p w:rsidR="00AF0BA0" w:rsidRDefault="00AF0BA0" w:rsidP="00AF0BA0">
      <w:pPr>
        <w:pStyle w:val="ConsPlusNormal"/>
        <w:jc w:val="both"/>
      </w:pPr>
    </w:p>
    <w:p w:rsidR="00AF0BA0" w:rsidRDefault="00AF0BA0" w:rsidP="00AF0BA0">
      <w:pPr>
        <w:pStyle w:val="ConsPlusNormal"/>
        <w:ind w:firstLine="540"/>
        <w:jc w:val="both"/>
      </w:pPr>
      <w:r>
        <w:t>8.1. Закрытая конкурентная закупка (закрытая закупка) проводится в следующих случаях:</w:t>
      </w:r>
    </w:p>
    <w:p w:rsidR="00AF0BA0" w:rsidRDefault="00AF0BA0" w:rsidP="00AF0BA0">
      <w:pPr>
        <w:pStyle w:val="ConsPlusNormal"/>
        <w:ind w:firstLine="540"/>
        <w:jc w:val="both"/>
      </w:pPr>
      <w:r>
        <w:t>- сведения о такой закупке составляют государственную тайну;</w:t>
      </w:r>
    </w:p>
    <w:p w:rsidR="00AF0BA0" w:rsidRDefault="00AF0BA0" w:rsidP="00AF0BA0">
      <w:pPr>
        <w:pStyle w:val="ConsPlusNormal"/>
        <w:ind w:firstLine="540"/>
        <w:jc w:val="both"/>
      </w:pPr>
      <w: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AF0BA0" w:rsidRDefault="00AF0BA0" w:rsidP="00AF0BA0">
      <w:pPr>
        <w:pStyle w:val="ConsPlusNormal"/>
        <w:ind w:firstLine="540"/>
        <w:jc w:val="both"/>
      </w:pPr>
      <w: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2D5E48" w:rsidRDefault="00AF0BA0" w:rsidP="00AF0BA0">
      <w:pPr>
        <w:pStyle w:val="ConsPlusNormal"/>
        <w:ind w:firstLine="540"/>
        <w:jc w:val="both"/>
      </w:pPr>
      <w:r>
        <w:t xml:space="preserve">- </w:t>
      </w:r>
      <w:r w:rsidR="002D5E48">
        <w:t xml:space="preserve">закупка проводится в случаях, определенных Правительством Российской Федерации </w:t>
      </w:r>
      <w:r>
        <w:t>в соответствии с частью 16 статьи 4 Закона о закупках товаров, работ, услуг отдельными видами юридических лиц</w:t>
      </w:r>
      <w:r w:rsidR="002D5E48">
        <w:t>.</w:t>
      </w:r>
      <w:r>
        <w:t xml:space="preserve"> </w:t>
      </w:r>
    </w:p>
    <w:p w:rsidR="00AF0BA0" w:rsidRDefault="00AF0BA0" w:rsidP="00AF0BA0">
      <w:pPr>
        <w:pStyle w:val="ConsPlusNormal"/>
        <w:ind w:firstLine="540"/>
        <w:jc w:val="both"/>
      </w:pPr>
      <w:r>
        <w:t>8.2. Закрытая конкурентная закупка осуществляется следующими способами:</w:t>
      </w:r>
    </w:p>
    <w:p w:rsidR="00AF0BA0" w:rsidRDefault="00AF0BA0" w:rsidP="00AF0BA0">
      <w:pPr>
        <w:pStyle w:val="ConsPlusNormal"/>
        <w:ind w:firstLine="540"/>
        <w:jc w:val="both"/>
      </w:pPr>
      <w:r>
        <w:t>- закрытый конкурс;</w:t>
      </w:r>
    </w:p>
    <w:p w:rsidR="00AF0BA0" w:rsidRDefault="00AF0BA0" w:rsidP="00AF0BA0">
      <w:pPr>
        <w:pStyle w:val="ConsPlusNormal"/>
        <w:ind w:firstLine="540"/>
        <w:jc w:val="both"/>
      </w:pPr>
      <w:r>
        <w:t>- закрытый аукцион;</w:t>
      </w:r>
    </w:p>
    <w:p w:rsidR="00AF0BA0" w:rsidRDefault="00AF0BA0" w:rsidP="00AF0BA0">
      <w:pPr>
        <w:pStyle w:val="ConsPlusNormal"/>
        <w:ind w:firstLine="540"/>
        <w:jc w:val="both"/>
      </w:pPr>
      <w:r>
        <w:t>- закрытый запрос котировок;</w:t>
      </w:r>
    </w:p>
    <w:p w:rsidR="00AF0BA0" w:rsidRDefault="00AF0BA0" w:rsidP="00AF0BA0">
      <w:pPr>
        <w:pStyle w:val="ConsPlusNormal"/>
        <w:ind w:firstLine="540"/>
        <w:jc w:val="both"/>
      </w:pPr>
      <w:r>
        <w:t>- закрытый запрос предложений.</w:t>
      </w:r>
    </w:p>
    <w:p w:rsidR="00AF0BA0" w:rsidRDefault="00AF0BA0" w:rsidP="00AF0BA0">
      <w:pPr>
        <w:pStyle w:val="ConsPlusNormal"/>
        <w:ind w:firstLine="540"/>
        <w:jc w:val="both"/>
      </w:pPr>
      <w: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w:t>
      </w:r>
      <w:r>
        <w:lastRenderedPageBreak/>
        <w:t>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F0BA0" w:rsidRDefault="00AF0BA0" w:rsidP="00AF0BA0">
      <w:pPr>
        <w:pStyle w:val="ConsPlusNormal"/>
        <w:ind w:firstLine="540"/>
        <w:jc w:val="both"/>
      </w:pPr>
      <w: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AF0BA0" w:rsidRDefault="00AF0BA0" w:rsidP="00AF0BA0">
      <w:pPr>
        <w:pStyle w:val="ConsPlusNormal"/>
        <w:ind w:firstLine="540"/>
        <w:jc w:val="both"/>
      </w:pPr>
      <w:r>
        <w:t>8.4. Информация о закрытой конкурентной закупке</w:t>
      </w:r>
      <w:r w:rsidR="002D5E48">
        <w:t xml:space="preserve">,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w:t>
      </w:r>
      <w:r>
        <w:t xml:space="preserve"> не размещается в ЕИС.</w:t>
      </w:r>
    </w:p>
    <w:p w:rsidR="00AF0BA0" w:rsidRDefault="00AF0BA0" w:rsidP="00AF0BA0">
      <w:pPr>
        <w:pStyle w:val="ConsPlusNormal"/>
        <w:ind w:firstLine="540"/>
        <w:jc w:val="both"/>
      </w:pPr>
      <w:r>
        <w:t xml:space="preserve">8.5. </w:t>
      </w:r>
      <w:proofErr w:type="gramStart"/>
      <w: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173" w:anchor="Par619"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 w:history="1">
        <w:r>
          <w:rPr>
            <w:rStyle w:val="af0"/>
            <w:color w:val="0000FF"/>
          </w:rPr>
          <w:t>пунктах 2.1.3</w:t>
        </w:r>
      </w:hyperlink>
      <w:r>
        <w:t xml:space="preserve">, </w:t>
      </w:r>
      <w:hyperlink r:id="rId174"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 w:history="1">
        <w:r>
          <w:rPr>
            <w:rStyle w:val="af0"/>
            <w:color w:val="0000FF"/>
          </w:rPr>
          <w:t>3.1.3</w:t>
        </w:r>
      </w:hyperlink>
      <w:r>
        <w:t xml:space="preserve">, </w:t>
      </w:r>
      <w:hyperlink r:id="rId175" w:anchor="Par898"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 w:history="1">
        <w:r>
          <w:rPr>
            <w:rStyle w:val="af0"/>
            <w:color w:val="0000FF"/>
          </w:rPr>
          <w:t>4.1.5</w:t>
        </w:r>
      </w:hyperlink>
      <w:r>
        <w:t>,</w:t>
      </w:r>
      <w:proofErr w:type="gramEnd"/>
      <w:r>
        <w:t xml:space="preserve"> </w:t>
      </w:r>
      <w:hyperlink r:id="rId176" w:anchor="Par1011"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w:history="1">
        <w:r>
          <w:rPr>
            <w:rStyle w:val="af0"/>
            <w:color w:val="0000FF"/>
          </w:rPr>
          <w:t>5.1.5</w:t>
        </w:r>
      </w:hyperlink>
      <w:r>
        <w:t xml:space="preserve"> Положения.</w:t>
      </w:r>
    </w:p>
    <w:p w:rsidR="00AF0BA0" w:rsidRDefault="00AF0BA0" w:rsidP="00AF0BA0">
      <w:pPr>
        <w:pStyle w:val="ConsPlusNormal"/>
        <w:ind w:firstLine="540"/>
        <w:jc w:val="both"/>
      </w:pPr>
      <w: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AF0BA0" w:rsidRDefault="00AF0BA0" w:rsidP="00AF0BA0">
      <w:pPr>
        <w:pStyle w:val="ConsPlusNormal"/>
        <w:ind w:firstLine="540"/>
        <w:jc w:val="both"/>
      </w:pPr>
      <w: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F0BA0" w:rsidRDefault="00AF0BA0" w:rsidP="00AF0BA0">
      <w:pPr>
        <w:pStyle w:val="ConsPlusNormal"/>
        <w:jc w:val="both"/>
      </w:pPr>
    </w:p>
    <w:p w:rsidR="00AF0BA0" w:rsidRDefault="00AF0BA0" w:rsidP="00AF0BA0">
      <w:pPr>
        <w:pStyle w:val="ConsPlusNormal"/>
        <w:jc w:val="center"/>
        <w:outlineLvl w:val="1"/>
      </w:pPr>
      <w:r>
        <w:rPr>
          <w:b/>
          <w:bCs/>
        </w:rPr>
        <w:t>9. Особенности заключения и исполнения договоров, предметом</w:t>
      </w:r>
    </w:p>
    <w:p w:rsidR="00AF0BA0" w:rsidRDefault="00AF0BA0" w:rsidP="00AF0BA0">
      <w:pPr>
        <w:pStyle w:val="ConsPlusNormal"/>
        <w:jc w:val="center"/>
      </w:pPr>
      <w:proofErr w:type="gramStart"/>
      <w:r>
        <w:rPr>
          <w:b/>
          <w:bCs/>
        </w:rPr>
        <w:t>которых</w:t>
      </w:r>
      <w:proofErr w:type="gramEnd"/>
      <w:r>
        <w:rPr>
          <w:b/>
          <w:bCs/>
        </w:rPr>
        <w:t xml:space="preserve"> являются подготовка проектной документации</w:t>
      </w:r>
    </w:p>
    <w:p w:rsidR="00AF0BA0" w:rsidRDefault="00AF0BA0" w:rsidP="00AF0BA0">
      <w:pPr>
        <w:pStyle w:val="ConsPlusNormal"/>
        <w:jc w:val="center"/>
      </w:pPr>
      <w:r>
        <w:rPr>
          <w:b/>
          <w:bCs/>
        </w:rPr>
        <w:t>и (или) выполнение инженерных изысканий, строительство,</w:t>
      </w:r>
    </w:p>
    <w:p w:rsidR="00AF0BA0" w:rsidRDefault="00AF0BA0" w:rsidP="00AF0BA0">
      <w:pPr>
        <w:pStyle w:val="ConsPlusNormal"/>
        <w:jc w:val="center"/>
      </w:pPr>
      <w:r>
        <w:rPr>
          <w:b/>
          <w:bCs/>
        </w:rPr>
        <w:t>реконструкция и (или) капитальный ремонт</w:t>
      </w:r>
    </w:p>
    <w:p w:rsidR="00AF0BA0" w:rsidRDefault="00AF0BA0" w:rsidP="00AF0BA0">
      <w:pPr>
        <w:pStyle w:val="ConsPlusNormal"/>
        <w:jc w:val="center"/>
      </w:pPr>
      <w:r>
        <w:rPr>
          <w:b/>
          <w:bCs/>
        </w:rPr>
        <w:t>объектов капитального строительства</w:t>
      </w:r>
    </w:p>
    <w:p w:rsidR="00AF0BA0" w:rsidRDefault="00AF0BA0" w:rsidP="00AF0BA0">
      <w:pPr>
        <w:pStyle w:val="ConsPlusNormal"/>
        <w:jc w:val="both"/>
      </w:pPr>
    </w:p>
    <w:p w:rsidR="00AF0BA0" w:rsidRDefault="00AF0BA0" w:rsidP="00AF0BA0">
      <w:pPr>
        <w:pStyle w:val="ConsPlusNormal"/>
        <w:ind w:firstLine="540"/>
        <w:jc w:val="both"/>
      </w:pPr>
      <w:r>
        <w:t xml:space="preserve">9.1. </w:t>
      </w:r>
      <w:proofErr w:type="gramStart"/>
      <w: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roofErr w:type="gramEnd"/>
    </w:p>
    <w:p w:rsidR="00AF0BA0" w:rsidRDefault="00AF0BA0" w:rsidP="00AF0BA0">
      <w:pPr>
        <w:pStyle w:val="ConsPlusNormal"/>
        <w:ind w:firstLine="540"/>
        <w:jc w:val="both"/>
      </w:pPr>
      <w: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t>,</w:t>
      </w:r>
      <w:proofErr w:type="gramEnd"/>
      <w: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F0BA0" w:rsidRDefault="00AF0BA0" w:rsidP="00AF0BA0">
      <w:pPr>
        <w:pStyle w:val="ConsPlusNormal"/>
        <w:ind w:firstLine="540"/>
        <w:jc w:val="both"/>
      </w:pPr>
      <w:r>
        <w:t xml:space="preserve">9.3. </w:t>
      </w:r>
      <w:proofErr w:type="gramStart"/>
      <w: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w:t>
      </w:r>
      <w:r>
        <w:lastRenderedPageBreak/>
        <w:t>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AF0BA0" w:rsidRDefault="00AF0BA0" w:rsidP="00AF0BA0">
      <w:pPr>
        <w:pStyle w:val="ConsPlusNormal"/>
        <w:ind w:firstLine="540"/>
        <w:jc w:val="both"/>
      </w:pPr>
      <w: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F0BA0" w:rsidRDefault="00AF0BA0" w:rsidP="00AF0BA0">
      <w:pPr>
        <w:pStyle w:val="ConsPlusNormal"/>
        <w:ind w:firstLine="540"/>
        <w:jc w:val="both"/>
      </w:pPr>
      <w:r>
        <w:t>9.5.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F0BA0" w:rsidRDefault="00AF0BA0" w:rsidP="00AF0BA0">
      <w:pPr>
        <w:pStyle w:val="ConsPlusNormal"/>
        <w:ind w:firstLine="540"/>
        <w:jc w:val="both"/>
      </w:pPr>
      <w:r>
        <w:t xml:space="preserve">9.6. </w:t>
      </w:r>
      <w:proofErr w:type="gramStart"/>
      <w: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N 1315</w:t>
      </w:r>
      <w:proofErr w:type="gramEnd"/>
      <w:r>
        <w:t xml:space="preserve"> "О внесении изменений в некоторые акты Правительства Российской Федерации".</w:t>
      </w:r>
    </w:p>
    <w:p w:rsidR="00AF0BA0" w:rsidRDefault="00AF0BA0" w:rsidP="00AF0BA0">
      <w:pPr>
        <w:pStyle w:val="ConsPlusNormal"/>
        <w:ind w:firstLine="540"/>
        <w:jc w:val="both"/>
      </w:pPr>
      <w:r>
        <w:t xml:space="preserve">9.7. </w:t>
      </w:r>
      <w:proofErr w:type="gramStart"/>
      <w:r>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w:t>
      </w:r>
      <w:proofErr w:type="gramEnd"/>
      <w:r>
        <w:t xml:space="preserve">. N 680 "Об установлении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F0BA0" w:rsidRDefault="00AF0BA0" w:rsidP="00AF0BA0">
      <w:pPr>
        <w:pStyle w:val="ConsPlusNormal"/>
        <w:jc w:val="both"/>
      </w:pPr>
    </w:p>
    <w:p w:rsidR="00AF0BA0" w:rsidRDefault="00AF0BA0" w:rsidP="00AF0BA0">
      <w:pPr>
        <w:pStyle w:val="ConsPlusNormal"/>
        <w:jc w:val="center"/>
        <w:outlineLvl w:val="1"/>
      </w:pPr>
      <w:r>
        <w:rPr>
          <w:b/>
          <w:bCs/>
        </w:rPr>
        <w:t>10. Особенности участия в закупках коллективных участников</w:t>
      </w:r>
    </w:p>
    <w:p w:rsidR="00AF0BA0" w:rsidRDefault="00AF0BA0" w:rsidP="00AF0BA0">
      <w:pPr>
        <w:pStyle w:val="ConsPlusNormal"/>
        <w:jc w:val="both"/>
      </w:pPr>
    </w:p>
    <w:p w:rsidR="00AF0BA0" w:rsidRDefault="00AF0BA0" w:rsidP="00AF0BA0">
      <w:pPr>
        <w:pStyle w:val="ConsPlusNormal"/>
        <w:ind w:firstLine="540"/>
        <w:jc w:val="both"/>
      </w:pPr>
      <w: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AF0BA0" w:rsidRDefault="00AF0BA0" w:rsidP="00AF0BA0">
      <w:pPr>
        <w:pStyle w:val="ConsPlusNormal"/>
        <w:ind w:firstLine="540"/>
        <w:jc w:val="both"/>
      </w:pPr>
      <w:bookmarkStart w:id="91" w:name="Par1332"/>
      <w:bookmarkEnd w:id="91"/>
      <w: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AF0BA0" w:rsidRDefault="00AF0BA0" w:rsidP="00AF0BA0">
      <w:pPr>
        <w:pStyle w:val="ConsPlusNormal"/>
        <w:ind w:firstLine="540"/>
        <w:jc w:val="both"/>
      </w:pPr>
      <w:bookmarkStart w:id="92" w:name="Par1333"/>
      <w:bookmarkEnd w:id="92"/>
      <w: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AF0BA0" w:rsidRDefault="00AF0BA0" w:rsidP="00AF0BA0">
      <w:pPr>
        <w:pStyle w:val="ConsPlusNormal"/>
        <w:ind w:firstLine="540"/>
        <w:jc w:val="both"/>
      </w:pPr>
      <w:r>
        <w:t xml:space="preserve">10.4. При установлении обстоятельств, предусмотренных </w:t>
      </w:r>
      <w:hyperlink r:id="rId177" w:anchor="Par1332"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Pr>
            <w:rStyle w:val="af0"/>
            <w:color w:val="0000FF"/>
          </w:rPr>
          <w:t>пунктами 10.2</w:t>
        </w:r>
      </w:hyperlink>
      <w:r>
        <w:t xml:space="preserve"> - </w:t>
      </w:r>
      <w:hyperlink r:id="rId178" w:anchor="Par1333"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Pr>
            <w:rStyle w:val="af0"/>
            <w:color w:val="0000FF"/>
          </w:rPr>
          <w:t>10.3</w:t>
        </w:r>
      </w:hyperlink>
      <w: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w:t>
      </w:r>
      <w:r>
        <w:lastRenderedPageBreak/>
        <w:t>отклонению.</w:t>
      </w:r>
    </w:p>
    <w:p w:rsidR="00AF0BA0" w:rsidRDefault="00AF0BA0" w:rsidP="00AF0BA0">
      <w:pPr>
        <w:pStyle w:val="ConsPlusNormal"/>
        <w:ind w:firstLine="540"/>
        <w:jc w:val="both"/>
      </w:pPr>
      <w: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F0BA0" w:rsidRDefault="00AF0BA0" w:rsidP="00AF0BA0">
      <w:pPr>
        <w:pStyle w:val="ConsPlusNormal"/>
        <w:ind w:firstLine="540"/>
        <w:jc w:val="both"/>
      </w:pPr>
      <w:r>
        <w:t xml:space="preserve">10.6. </w:t>
      </w:r>
      <w:proofErr w:type="gramStart"/>
      <w:r>
        <w:t>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AF0BA0" w:rsidRDefault="00AF0BA0" w:rsidP="00AF0BA0">
      <w:pPr>
        <w:pStyle w:val="ConsPlusNormal"/>
        <w:ind w:firstLine="540"/>
        <w:jc w:val="both"/>
      </w:pPr>
      <w: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AF0BA0" w:rsidRDefault="00AF0BA0" w:rsidP="00AF0BA0">
      <w:pPr>
        <w:pStyle w:val="ConsPlusNormal"/>
        <w:ind w:firstLine="540"/>
        <w:jc w:val="both"/>
      </w:pPr>
      <w: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AF0BA0" w:rsidRDefault="00AF0BA0" w:rsidP="00AF0BA0">
      <w:pPr>
        <w:pStyle w:val="ConsPlusNormal"/>
        <w:ind w:firstLine="540"/>
        <w:jc w:val="both"/>
      </w:pPr>
      <w: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AF0BA0" w:rsidRDefault="00AF0BA0" w:rsidP="00AF0BA0">
      <w:pPr>
        <w:pStyle w:val="ConsPlusNormal"/>
        <w:ind w:firstLine="540"/>
        <w:jc w:val="both"/>
      </w:pPr>
      <w: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AF0BA0" w:rsidRDefault="00AF0BA0" w:rsidP="00AF0BA0">
      <w:pPr>
        <w:pStyle w:val="ConsPlusNormal"/>
        <w:ind w:firstLine="540"/>
        <w:jc w:val="both"/>
      </w:pPr>
      <w: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AF0BA0" w:rsidRDefault="00AF0BA0" w:rsidP="00AF0BA0">
      <w:pPr>
        <w:pStyle w:val="ConsPlusNormal"/>
        <w:jc w:val="both"/>
      </w:pPr>
    </w:p>
    <w:p w:rsidR="00AF0BA0" w:rsidRDefault="00AF0BA0" w:rsidP="00AF0BA0">
      <w:pPr>
        <w:pStyle w:val="ConsPlusNormal"/>
        <w:jc w:val="center"/>
        <w:outlineLvl w:val="1"/>
      </w:pPr>
      <w:r>
        <w:rPr>
          <w:b/>
          <w:bCs/>
        </w:rPr>
        <w:t>11. Заключительные положения</w:t>
      </w:r>
    </w:p>
    <w:p w:rsidR="00AF0BA0" w:rsidRDefault="00AF0BA0" w:rsidP="00AF0BA0">
      <w:pPr>
        <w:pStyle w:val="ConsPlusNormal"/>
        <w:jc w:val="both"/>
      </w:pPr>
    </w:p>
    <w:p w:rsidR="00AF0BA0" w:rsidRDefault="00AF0BA0" w:rsidP="00AF0BA0">
      <w:pPr>
        <w:pStyle w:val="ConsPlusNormal"/>
        <w:ind w:firstLine="540"/>
        <w:jc w:val="both"/>
      </w:pPr>
      <w:r>
        <w:t xml:space="preserve">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t>с даты окончания</w:t>
      </w:r>
      <w:proofErr w:type="gramEnd"/>
      <w:r>
        <w:t xml:space="preserve"> процедуры закупки.</w:t>
      </w:r>
    </w:p>
    <w:p w:rsidR="00AF0BA0" w:rsidRDefault="00AF0BA0" w:rsidP="00AF0BA0">
      <w:pPr>
        <w:pStyle w:val="ConsPlusNormal"/>
        <w:ind w:firstLine="540"/>
        <w:jc w:val="both"/>
      </w:pPr>
      <w:r>
        <w:t xml:space="preserve">11.2. </w:t>
      </w:r>
      <w:proofErr w:type="gramStart"/>
      <w:r>
        <w:t>Контроль за</w:t>
      </w:r>
      <w:proofErr w:type="gramEnd"/>
      <w:r>
        <w:t xml:space="preserve"> соблюдением процедур закупки осуществляется в порядке, установленном законодательством Российской Федерации.</w:t>
      </w:r>
    </w:p>
    <w:p w:rsidR="00AF0BA0" w:rsidRDefault="00AF0BA0" w:rsidP="00AF0BA0">
      <w:pPr>
        <w:pStyle w:val="ConsPlusNormal"/>
        <w:ind w:firstLine="540"/>
        <w:jc w:val="both"/>
      </w:pPr>
      <w:r>
        <w:t>11.3. За нарушение требований Положения виновные лица несут ответственность в соответствии с законодательством Российской Федерации.</w:t>
      </w:r>
    </w:p>
    <w:p w:rsidR="00AF0BA0" w:rsidRDefault="00AF0BA0" w:rsidP="00AF0BA0">
      <w:pPr>
        <w:pStyle w:val="ConsPlusNormal"/>
        <w:ind w:firstLine="540"/>
        <w:jc w:val="both"/>
      </w:pPr>
      <w:r>
        <w:t xml:space="preserve">11.4. </w:t>
      </w:r>
      <w:proofErr w:type="gramStart"/>
      <w: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t xml:space="preserve"> экономические санкции и (или) в </w:t>
      </w:r>
      <w:proofErr w:type="gramStart"/>
      <w:r>
        <w:t>отношении</w:t>
      </w:r>
      <w:proofErr w:type="gramEnd"/>
      <w:r>
        <w:t xml:space="preserve"> которого иностранными государствами, </w:t>
      </w:r>
      <w:r>
        <w:lastRenderedPageBreak/>
        <w:t>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F0BA0" w:rsidRDefault="00AF0BA0" w:rsidP="00AF0BA0">
      <w:pPr>
        <w:pStyle w:val="ConsPlusNormal"/>
        <w:ind w:firstLine="540"/>
        <w:jc w:val="both"/>
      </w:pPr>
      <w:r>
        <w:t xml:space="preserve">11.5. </w:t>
      </w:r>
      <w:proofErr w:type="gramStart"/>
      <w: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AF0BA0" w:rsidRDefault="00AF0BA0" w:rsidP="00AF0BA0">
      <w:pPr>
        <w:pStyle w:val="ConsPlusNormal"/>
        <w:ind w:firstLine="540"/>
        <w:jc w:val="both"/>
      </w:pPr>
      <w: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AF0BA0" w:rsidRDefault="00AF0BA0" w:rsidP="00AF0BA0">
      <w:pPr>
        <w:pStyle w:val="ConsPlusNormal"/>
        <w:ind w:firstLine="540"/>
        <w:jc w:val="both"/>
      </w:pPr>
      <w: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AF0BA0" w:rsidRDefault="00AF0BA0" w:rsidP="00AF0BA0">
      <w:pPr>
        <w:pStyle w:val="ConsPlusNormal"/>
        <w:ind w:firstLine="540"/>
        <w:jc w:val="both"/>
      </w:pPr>
      <w:r>
        <w:t>11.8. Заказчик при осуществлении закупок руководствуется Положением с момента его размещения в ЕИС.</w:t>
      </w:r>
    </w:p>
    <w:p w:rsidR="00AF0BA0" w:rsidRDefault="00AF0BA0" w:rsidP="009F38D6">
      <w:pPr>
        <w:pStyle w:val="ConsPlusNormal"/>
        <w:spacing w:line="240" w:lineRule="atLeast"/>
        <w:ind w:firstLine="539"/>
        <w:jc w:val="both"/>
      </w:pPr>
      <w: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t>самозанятых</w:t>
      </w:r>
      <w:proofErr w:type="spellEnd"/>
      <w:r>
        <w:t>).</w:t>
      </w:r>
    </w:p>
    <w:p w:rsidR="009F38D6" w:rsidRPr="00220CB6" w:rsidRDefault="009F38D6" w:rsidP="009F38D6">
      <w:pPr>
        <w:pStyle w:val="ConsPlusNormal"/>
        <w:spacing w:line="240" w:lineRule="atLeast"/>
        <w:ind w:firstLine="539"/>
        <w:jc w:val="both"/>
        <w:rPr>
          <w:sz w:val="22"/>
          <w:szCs w:val="22"/>
        </w:rPr>
      </w:pPr>
      <w:r w:rsidRPr="00220CB6">
        <w:rPr>
          <w:sz w:val="22"/>
          <w:szCs w:val="22"/>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9F38D6" w:rsidRPr="00220CB6" w:rsidRDefault="009F38D6" w:rsidP="009F38D6">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1531"/>
        <w:gridCol w:w="5102"/>
        <w:gridCol w:w="2395"/>
      </w:tblGrid>
      <w:tr w:rsidR="009F38D6" w:rsidRPr="00220CB6" w:rsidTr="009D44AA">
        <w:tc>
          <w:tcPr>
            <w:tcW w:w="1531"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ОКПД 2</w:t>
            </w:r>
          </w:p>
        </w:tc>
        <w:tc>
          <w:tcPr>
            <w:tcW w:w="5102"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Порядок определения срока оплаты</w:t>
            </w:r>
          </w:p>
        </w:tc>
        <w:tc>
          <w:tcPr>
            <w:tcW w:w="2395"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Срок оплаты (рабочие/календарные дни)</w:t>
            </w:r>
          </w:p>
        </w:tc>
      </w:tr>
      <w:tr w:rsidR="009F38D6" w:rsidRPr="00220CB6" w:rsidTr="009D44AA">
        <w:tc>
          <w:tcPr>
            <w:tcW w:w="1531"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41.20.20.710</w:t>
            </w:r>
          </w:p>
        </w:tc>
        <w:tc>
          <w:tcPr>
            <w:tcW w:w="5102"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both"/>
              <w:rPr>
                <w:sz w:val="22"/>
                <w:szCs w:val="22"/>
              </w:rPr>
            </w:pPr>
            <w:r w:rsidRPr="00220CB6">
              <w:rPr>
                <w:sz w:val="22"/>
                <w:szCs w:val="22"/>
              </w:rPr>
              <w:t>со дня перехода права собственности Заказчику</w:t>
            </w:r>
          </w:p>
        </w:tc>
        <w:tc>
          <w:tcPr>
            <w:tcW w:w="2395"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не более 730 календарных дней</w:t>
            </w:r>
          </w:p>
        </w:tc>
      </w:tr>
      <w:tr w:rsidR="009F38D6" w:rsidRPr="00220CB6" w:rsidTr="009D44AA">
        <w:tc>
          <w:tcPr>
            <w:tcW w:w="1531"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42.21</w:t>
            </w:r>
          </w:p>
        </w:tc>
        <w:tc>
          <w:tcPr>
            <w:tcW w:w="5102"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both"/>
              <w:rPr>
                <w:sz w:val="22"/>
                <w:szCs w:val="22"/>
              </w:rPr>
            </w:pPr>
            <w:proofErr w:type="gramStart"/>
            <w:r w:rsidRPr="00220CB6">
              <w:rPr>
                <w:sz w:val="22"/>
                <w:szCs w:val="22"/>
              </w:rPr>
              <w:t>с даты подписания</w:t>
            </w:r>
            <w:proofErr w:type="gramEnd"/>
            <w:r w:rsidRPr="00220CB6">
              <w:rPr>
                <w:sz w:val="22"/>
                <w:szCs w:val="22"/>
              </w:rPr>
              <w:t xml:space="preserve"> Заказчиком акта о приемке выполненных работ по форме КС-2, справке о стоимости выполненных работ и затрат по форме КС-3</w:t>
            </w:r>
          </w:p>
        </w:tc>
        <w:tc>
          <w:tcPr>
            <w:tcW w:w="2395" w:type="dxa"/>
            <w:tcBorders>
              <w:top w:val="single" w:sz="4" w:space="0" w:color="auto"/>
              <w:left w:val="single" w:sz="4" w:space="0" w:color="auto"/>
              <w:bottom w:val="single" w:sz="4" w:space="0" w:color="auto"/>
              <w:right w:val="single" w:sz="4" w:space="0" w:color="auto"/>
            </w:tcBorders>
          </w:tcPr>
          <w:p w:rsidR="009F38D6" w:rsidRPr="00220CB6" w:rsidRDefault="009F38D6" w:rsidP="009D44AA">
            <w:pPr>
              <w:pStyle w:val="ConsPlusNormal"/>
              <w:jc w:val="center"/>
              <w:rPr>
                <w:sz w:val="22"/>
                <w:szCs w:val="22"/>
              </w:rPr>
            </w:pPr>
            <w:r w:rsidRPr="00220CB6">
              <w:rPr>
                <w:sz w:val="22"/>
                <w:szCs w:val="22"/>
              </w:rPr>
              <w:t>не более 180 календарных дней</w:t>
            </w:r>
          </w:p>
        </w:tc>
      </w:tr>
    </w:tbl>
    <w:p w:rsidR="00AF0BA0" w:rsidRDefault="00AF0BA0" w:rsidP="00AF0BA0">
      <w:pPr>
        <w:pStyle w:val="ConsPlusNormal"/>
        <w:ind w:firstLine="540"/>
        <w:jc w:val="both"/>
      </w:pPr>
      <w:bookmarkStart w:id="93" w:name="Par1369"/>
      <w:bookmarkEnd w:id="93"/>
    </w:p>
    <w:p w:rsidR="00AF0BA0" w:rsidRPr="00E53E39" w:rsidRDefault="00AF0BA0" w:rsidP="00AF0BA0">
      <w:pPr>
        <w:pStyle w:val="ConsPlusNormal"/>
        <w:ind w:firstLine="540"/>
        <w:jc w:val="both"/>
        <w:rPr>
          <w:rStyle w:val="1"/>
          <w:rFonts w:eastAsia="Arial Unicode MS"/>
          <w:color w:val="000000"/>
        </w:rPr>
      </w:pPr>
      <w:bookmarkStart w:id="94" w:name="Par1371"/>
      <w:bookmarkEnd w:id="94"/>
      <w:proofErr w:type="gramStart"/>
      <w:r>
        <w:t xml:space="preserve">&lt;6&gt; Заказчик может изложить раздел в собственной редакции, с учетом положений постановления Правительства Российской Федерации от 31 декабря 2021 г. N 2604 "Об оценке заявок на участие в закупке товаров, работ, услуг для обеспечения государственных и </w:t>
      </w:r>
      <w:r w:rsidRPr="00E53E39">
        <w:rPr>
          <w:rStyle w:val="1"/>
          <w:rFonts w:eastAsia="Arial Unicode MS"/>
          <w:color w:val="000000"/>
        </w:rPr>
        <w:t>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w:t>
      </w:r>
      <w:proofErr w:type="gramEnd"/>
      <w:r w:rsidRPr="00E53E39">
        <w:rPr>
          <w:rStyle w:val="1"/>
          <w:rFonts w:eastAsia="Arial Unicode MS"/>
          <w:color w:val="000000"/>
        </w:rPr>
        <w:t xml:space="preserve"> и отдельных положений некоторых актов Правительства Российской Федерации".</w:t>
      </w:r>
    </w:p>
    <w:p w:rsidR="00E53E39" w:rsidRPr="00E53E39" w:rsidRDefault="00E53E39" w:rsidP="00E53E39">
      <w:pPr>
        <w:shd w:val="clear" w:color="auto" w:fill="FFFFFF"/>
        <w:ind w:firstLine="709"/>
        <w:jc w:val="both"/>
        <w:rPr>
          <w:rStyle w:val="1"/>
        </w:rPr>
      </w:pPr>
      <w:r w:rsidRPr="00E53E39">
        <w:rPr>
          <w:rStyle w:val="1"/>
        </w:rPr>
        <w:t xml:space="preserve">11.11. </w:t>
      </w:r>
      <w:proofErr w:type="gramStart"/>
      <w:r w:rsidRPr="00E53E39">
        <w:rPr>
          <w:rStyle w:val="1"/>
        </w:rPr>
        <w:t xml:space="preserve">Государственные унитарные предприятия Чувашской Республики, на которые законодательными актами Чувашской Республики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w:t>
      </w:r>
      <w:r w:rsidRPr="00E53E39">
        <w:rPr>
          <w:rStyle w:val="1"/>
        </w:rPr>
        <w:lastRenderedPageBreak/>
        <w:t xml:space="preserve">контрактам, заключенным на основании </w:t>
      </w:r>
      <w:hyperlink r:id="rId179" w:anchor="/document/70353464/entry/11276" w:history="1">
        <w:r w:rsidRPr="00E53E39">
          <w:rPr>
            <w:rStyle w:val="1"/>
          </w:rPr>
          <w:t>части 76 статьи 112</w:t>
        </w:r>
        <w:proofErr w:type="gramEnd"/>
      </w:hyperlink>
      <w:r w:rsidRPr="00E53E39">
        <w:rPr>
          <w:rStyle w:val="1"/>
        </w:rPr>
        <w:t xml:space="preserve"> Закона о контрактной системе, руководствуясь положениями нормативных правовых актов, принятых Правительством Российской Федерации в соответствии с </w:t>
      </w:r>
      <w:hyperlink r:id="rId180" w:anchor="/document/70353464/entry/143" w:history="1">
        <w:r w:rsidRPr="00E53E39">
          <w:rPr>
            <w:rStyle w:val="1"/>
          </w:rPr>
          <w:t>частью 3 статьи 14</w:t>
        </w:r>
      </w:hyperlink>
      <w:r w:rsidRPr="00E53E39">
        <w:rPr>
          <w:rStyle w:val="1"/>
        </w:rPr>
        <w:t>, </w:t>
      </w:r>
      <w:hyperlink r:id="rId181" w:anchor="/document/70353464/entry/236" w:history="1">
        <w:r w:rsidRPr="00E53E39">
          <w:rPr>
            <w:rStyle w:val="1"/>
          </w:rPr>
          <w:t>частью 6 статьи 23</w:t>
        </w:r>
      </w:hyperlink>
      <w:r w:rsidRPr="00E53E39">
        <w:rPr>
          <w:rStyle w:val="1"/>
        </w:rPr>
        <w:t>, </w:t>
      </w:r>
      <w:hyperlink r:id="rId182" w:anchor="/document/70353464/entry/3316" w:history="1">
        <w:r w:rsidRPr="00E53E39">
          <w:rPr>
            <w:rStyle w:val="1"/>
          </w:rPr>
          <w:t>пунктом 6 части 1</w:t>
        </w:r>
      </w:hyperlink>
      <w:r w:rsidRPr="00E53E39">
        <w:rPr>
          <w:rStyle w:val="1"/>
        </w:rPr>
        <w:t> и </w:t>
      </w:r>
      <w:hyperlink r:id="rId183" w:anchor="/document/70353464/entry/335" w:history="1">
        <w:r w:rsidRPr="00E53E39">
          <w:rPr>
            <w:rStyle w:val="1"/>
          </w:rPr>
          <w:t>частью 5 статьи 33</w:t>
        </w:r>
      </w:hyperlink>
      <w:r w:rsidRPr="00E53E39">
        <w:rPr>
          <w:rStyle w:val="1"/>
        </w:rPr>
        <w:t>, </w:t>
      </w:r>
      <w:hyperlink r:id="rId184" w:anchor="/document/70353464/entry/342902" w:history="1">
        <w:r w:rsidRPr="00E53E39">
          <w:rPr>
            <w:rStyle w:val="1"/>
          </w:rPr>
          <w:t>пунктом 2 части 29 статьи 34</w:t>
        </w:r>
      </w:hyperlink>
      <w:r w:rsidRPr="00E53E39">
        <w:rPr>
          <w:rStyle w:val="1"/>
        </w:rPr>
        <w:t xml:space="preserve"> Закона о контрактной системе.</w:t>
      </w:r>
    </w:p>
    <w:p w:rsidR="00E53E39" w:rsidRPr="00E53E39" w:rsidRDefault="00E53E39" w:rsidP="00E53E39">
      <w:pPr>
        <w:pStyle w:val="ConsPlusNormal"/>
        <w:ind w:firstLine="540"/>
        <w:jc w:val="both"/>
        <w:rPr>
          <w:rStyle w:val="1"/>
          <w:rFonts w:eastAsia="Arial Unicode MS"/>
          <w:color w:val="000000"/>
        </w:rPr>
      </w:pPr>
      <w:r w:rsidRPr="00E53E39">
        <w:rPr>
          <w:rStyle w:val="1"/>
          <w:rFonts w:eastAsia="Arial Unicode MS"/>
          <w:color w:val="000000"/>
        </w:rPr>
        <w:t xml:space="preserve">11.12. </w:t>
      </w:r>
      <w:proofErr w:type="gramStart"/>
      <w:r w:rsidRPr="00E53E39">
        <w:rPr>
          <w:rStyle w:val="1"/>
          <w:rFonts w:eastAsia="Arial Unicode MS"/>
          <w:color w:val="000000"/>
        </w:rPr>
        <w:t>Заказчик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Чувашской Республики, если законодательным актом Чувашской Республики на такое предприятие возложены полномочия по поставке таких товаров, оказанию таких услуг, выполнению таких работ</w:t>
      </w:r>
      <w:proofErr w:type="gramEnd"/>
      <w:r w:rsidRPr="00E53E39">
        <w:rPr>
          <w:rStyle w:val="1"/>
          <w:rFonts w:eastAsia="Arial Unicode MS"/>
          <w:color w:val="000000"/>
        </w:rPr>
        <w:t xml:space="preserve"> в соответствии с положениями Закона о контрактной системе. При осуществлении такой закупки заказчик определяет и обосновывает цену договора в соответствии с настоящим Положением и включает в договор обоснование цены договора.</w:t>
      </w:r>
    </w:p>
    <w:p w:rsidR="00AB3808" w:rsidRPr="00E53E39" w:rsidRDefault="00AB3808" w:rsidP="008613F7">
      <w:pPr>
        <w:pStyle w:val="a3"/>
        <w:tabs>
          <w:tab w:val="left" w:pos="1291"/>
        </w:tabs>
        <w:spacing w:after="260"/>
        <w:ind w:firstLine="0"/>
        <w:jc w:val="both"/>
        <w:rPr>
          <w:rStyle w:val="1"/>
          <w:color w:val="000000"/>
        </w:rPr>
      </w:pPr>
      <w:bookmarkStart w:id="95" w:name="Par1372"/>
      <w:bookmarkEnd w:id="95"/>
    </w:p>
    <w:p w:rsidR="00AB3808" w:rsidRPr="00E53E39" w:rsidRDefault="00AB3808" w:rsidP="008613F7">
      <w:pPr>
        <w:pStyle w:val="a3"/>
        <w:tabs>
          <w:tab w:val="left" w:pos="1291"/>
        </w:tabs>
        <w:spacing w:after="260"/>
        <w:ind w:firstLine="0"/>
        <w:jc w:val="both"/>
        <w:rPr>
          <w:rStyle w:val="1"/>
          <w:color w:val="000000"/>
        </w:rPr>
      </w:pPr>
    </w:p>
    <w:p w:rsidR="00AB3808" w:rsidRPr="00E53E39" w:rsidRDefault="00877407" w:rsidP="008613F7">
      <w:pPr>
        <w:pStyle w:val="a3"/>
        <w:tabs>
          <w:tab w:val="left" w:pos="1291"/>
        </w:tabs>
        <w:spacing w:after="260"/>
        <w:ind w:firstLine="0"/>
        <w:jc w:val="both"/>
        <w:rPr>
          <w:rStyle w:val="1"/>
          <w:color w:val="000000"/>
        </w:rPr>
      </w:pPr>
      <w:r w:rsidRPr="00E53E39">
        <w:rPr>
          <w:rStyle w:val="1"/>
          <w:color w:val="000000"/>
        </w:rPr>
        <w:t>*****</w:t>
      </w:r>
    </w:p>
    <w:p w:rsidR="00AB3808" w:rsidRPr="00E53E39" w:rsidRDefault="00AB3808" w:rsidP="008613F7">
      <w:pPr>
        <w:pStyle w:val="a3"/>
        <w:tabs>
          <w:tab w:val="left" w:pos="1291"/>
        </w:tabs>
        <w:spacing w:after="260"/>
        <w:ind w:firstLine="0"/>
        <w:jc w:val="both"/>
        <w:rPr>
          <w:rStyle w:val="1"/>
          <w:color w:val="000000"/>
        </w:rPr>
      </w:pPr>
    </w:p>
    <w:p w:rsidR="00DA52C0" w:rsidRDefault="00DA52C0" w:rsidP="00AB002D">
      <w:pPr>
        <w:pStyle w:val="32"/>
        <w:keepNext/>
        <w:keepLines/>
        <w:numPr>
          <w:ilvl w:val="1"/>
          <w:numId w:val="93"/>
        </w:numPr>
        <w:tabs>
          <w:tab w:val="left" w:pos="471"/>
        </w:tabs>
        <w:rPr>
          <w:b w:val="0"/>
          <w:bCs w:val="0"/>
        </w:rPr>
      </w:pPr>
      <w:bookmarkStart w:id="96" w:name="bookmark9"/>
      <w:r>
        <w:rPr>
          <w:rStyle w:val="31"/>
          <w:b/>
          <w:bCs/>
          <w:color w:val="000000"/>
        </w:rPr>
        <w:t>Комиссия</w:t>
      </w:r>
      <w:bookmarkEnd w:id="96"/>
    </w:p>
    <w:p w:rsidR="00DA52C0" w:rsidRDefault="00DA52C0" w:rsidP="00AB002D">
      <w:pPr>
        <w:pStyle w:val="a3"/>
        <w:numPr>
          <w:ilvl w:val="2"/>
          <w:numId w:val="93"/>
        </w:numPr>
        <w:tabs>
          <w:tab w:val="left" w:pos="1196"/>
        </w:tabs>
        <w:ind w:firstLine="560"/>
        <w:jc w:val="both"/>
      </w:pPr>
      <w:r>
        <w:rPr>
          <w:rStyle w:val="1"/>
          <w:color w:val="000000"/>
        </w:rPr>
        <w:t>Комиссия, созданная Заказчиком для осуществления конкурентной закупки, является коллегиальным органом Заказчика, действующим на постоянной основе.</w:t>
      </w:r>
    </w:p>
    <w:p w:rsidR="00DA52C0" w:rsidRDefault="00DA52C0" w:rsidP="00AB002D">
      <w:pPr>
        <w:pStyle w:val="a3"/>
        <w:numPr>
          <w:ilvl w:val="2"/>
          <w:numId w:val="93"/>
        </w:numPr>
        <w:tabs>
          <w:tab w:val="left" w:pos="1196"/>
        </w:tabs>
        <w:ind w:firstLine="560"/>
        <w:jc w:val="both"/>
      </w:pPr>
      <w:r>
        <w:rPr>
          <w:rStyle w:val="1"/>
          <w:color w:val="000000"/>
        </w:rPr>
        <w:t>Решение о создании комиссии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DA52C0" w:rsidRDefault="00DA52C0" w:rsidP="00AB002D">
      <w:pPr>
        <w:pStyle w:val="a3"/>
        <w:numPr>
          <w:ilvl w:val="2"/>
          <w:numId w:val="93"/>
        </w:numPr>
        <w:tabs>
          <w:tab w:val="left" w:pos="1276"/>
        </w:tabs>
        <w:ind w:firstLine="560"/>
        <w:jc w:val="both"/>
      </w:pPr>
      <w:r>
        <w:rPr>
          <w:rStyle w:val="1"/>
          <w:color w:val="000000"/>
        </w:rPr>
        <w:t>Число членов комиссии должно быть не менее чем пять человек.</w:t>
      </w:r>
    </w:p>
    <w:p w:rsidR="00DA52C0" w:rsidRDefault="00DA52C0" w:rsidP="00AB002D">
      <w:pPr>
        <w:pStyle w:val="a3"/>
        <w:numPr>
          <w:ilvl w:val="2"/>
          <w:numId w:val="93"/>
        </w:numPr>
        <w:tabs>
          <w:tab w:val="left" w:pos="1191"/>
        </w:tabs>
        <w:ind w:firstLine="560"/>
        <w:jc w:val="both"/>
      </w:pPr>
      <w:r>
        <w:rPr>
          <w:rStyle w:val="1"/>
          <w:color w:val="000000"/>
        </w:rPr>
        <w:t>Председатель, заместитель председателя, секретарь комиссии являются членами комиссии и имеют право голоса.</w:t>
      </w:r>
    </w:p>
    <w:p w:rsidR="00DA52C0" w:rsidRDefault="00DA52C0" w:rsidP="00AB002D">
      <w:pPr>
        <w:pStyle w:val="a3"/>
        <w:numPr>
          <w:ilvl w:val="2"/>
          <w:numId w:val="93"/>
        </w:numPr>
        <w:tabs>
          <w:tab w:val="left" w:pos="1186"/>
        </w:tabs>
        <w:ind w:firstLine="560"/>
        <w:jc w:val="both"/>
      </w:pPr>
      <w:r>
        <w:rPr>
          <w:rStyle w:val="1"/>
          <w:color w:val="000000"/>
        </w:rPr>
        <w:t>При временном отсутствии по уважительной причине (временная нетрудоспособность, служебная командировка и другие уважительные причины) председателя комиссии, секретаря комиссии их обязанности исполняет заместитель председателя комиссии.</w:t>
      </w:r>
    </w:p>
    <w:p w:rsidR="00DA52C0" w:rsidRDefault="00DA52C0" w:rsidP="00AB002D">
      <w:pPr>
        <w:pStyle w:val="a3"/>
        <w:numPr>
          <w:ilvl w:val="2"/>
          <w:numId w:val="93"/>
        </w:numPr>
        <w:tabs>
          <w:tab w:val="left" w:pos="1187"/>
        </w:tabs>
        <w:ind w:firstLine="560"/>
        <w:jc w:val="both"/>
      </w:pPr>
      <w:r>
        <w:rPr>
          <w:rStyle w:val="1"/>
          <w:color w:val="000000"/>
        </w:rPr>
        <w:t>Замена члена комиссии допускается только по решению Заказчика, принявшего решение о создании комиссии.</w:t>
      </w:r>
    </w:p>
    <w:p w:rsidR="00DA52C0" w:rsidRDefault="00DA52C0" w:rsidP="00AB002D">
      <w:pPr>
        <w:pStyle w:val="a3"/>
        <w:numPr>
          <w:ilvl w:val="2"/>
          <w:numId w:val="93"/>
        </w:numPr>
        <w:tabs>
          <w:tab w:val="left" w:pos="1191"/>
        </w:tabs>
        <w:ind w:firstLine="560"/>
        <w:jc w:val="both"/>
      </w:pPr>
      <w:r>
        <w:rPr>
          <w:rStyle w:val="1"/>
          <w:color w:val="000000"/>
        </w:rPr>
        <w:t>Допускается по согласованию включать в состав комиссии лиц, не являющихся работниками Заказчика.</w:t>
      </w:r>
    </w:p>
    <w:p w:rsidR="00DA52C0" w:rsidRPr="00CA72B7" w:rsidRDefault="00DA52C0" w:rsidP="00AB002D">
      <w:pPr>
        <w:pStyle w:val="a3"/>
        <w:numPr>
          <w:ilvl w:val="2"/>
          <w:numId w:val="93"/>
        </w:numPr>
        <w:tabs>
          <w:tab w:val="left" w:pos="1196"/>
        </w:tabs>
        <w:ind w:firstLine="560"/>
        <w:jc w:val="both"/>
      </w:pPr>
      <w:proofErr w:type="gramStart"/>
      <w:r w:rsidRPr="00CA72B7">
        <w:rPr>
          <w:rStyle w:val="1"/>
          <w:color w:val="000000"/>
        </w:rPr>
        <w:t>Членами комиссии не могут быть физические лица, которые были привлечены в качестве экспертов к проведению экспертной оценки документации, заявок на участие в закупке, лично заинтересованные в результатах определения поставщиков (исполнителей, подрядчиков),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w:t>
      </w:r>
      <w:proofErr w:type="gramEnd"/>
      <w:r w:rsidRPr="00CA72B7">
        <w:rPr>
          <w:rStyle w:val="1"/>
          <w:color w:val="000000"/>
        </w:rPr>
        <w:t xml:space="preserve"> </w:t>
      </w:r>
      <w:proofErr w:type="gramStart"/>
      <w:r w:rsidRPr="00CA72B7">
        <w:rPr>
          <w:rStyle w:val="1"/>
          <w:color w:val="000000"/>
        </w:rPr>
        <w:t xml:space="preserve">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2B7">
        <w:rPr>
          <w:rStyle w:val="1"/>
          <w:color w:val="000000"/>
        </w:rPr>
        <w:t>неполнородными</w:t>
      </w:r>
      <w:proofErr w:type="spellEnd"/>
      <w:r w:rsidRPr="00CA72B7">
        <w:rPr>
          <w:rStyle w:val="1"/>
          <w:color w:val="000000"/>
        </w:rPr>
        <w:t xml:space="preserve"> (имеющими общих отца или мать) братьями и сестрами), усыновителями руководителя</w:t>
      </w:r>
      <w:proofErr w:type="gramEnd"/>
      <w:r w:rsidRPr="00CA72B7">
        <w:rPr>
          <w:rStyle w:val="1"/>
          <w:color w:val="000000"/>
        </w:rPr>
        <w:t xml:space="preserve"> или </w:t>
      </w:r>
      <w:proofErr w:type="gramStart"/>
      <w:r w:rsidRPr="00CA72B7">
        <w:rPr>
          <w:rStyle w:val="1"/>
          <w:color w:val="000000"/>
        </w:rPr>
        <w:t>усыновленными</w:t>
      </w:r>
      <w:proofErr w:type="gramEnd"/>
      <w:r w:rsidRPr="00CA72B7">
        <w:rPr>
          <w:rStyle w:val="1"/>
          <w:color w:val="000000"/>
        </w:rPr>
        <w:t xml:space="preserve"> руководителем участника закупки, а также непосредственно </w:t>
      </w:r>
      <w:r w:rsidRPr="00CA72B7">
        <w:rPr>
          <w:rStyle w:val="1"/>
          <w:color w:val="000000"/>
        </w:rPr>
        <w:lastRenderedPageBreak/>
        <w:t>осуществляющие контроль в сфере закупок должностные лица контрольного органа в сфере закупок.</w:t>
      </w:r>
    </w:p>
    <w:p w:rsidR="00DA52C0" w:rsidRDefault="00DA52C0">
      <w:pPr>
        <w:pStyle w:val="a3"/>
        <w:ind w:firstLine="560"/>
        <w:jc w:val="both"/>
        <w:rPr>
          <w:rFonts w:ascii="Arial Unicode MS" w:hAnsi="Arial Unicode MS" w:cs="Arial Unicode MS"/>
        </w:rPr>
      </w:pPr>
      <w:r>
        <w:rPr>
          <w:rStyle w:val="1"/>
          <w:color w:val="000000"/>
        </w:rPr>
        <w:t>Члены комиссии при осуществлении закупки обязаны заявить Заказчику о наличии у них личной заинтересованности, конфликта интересов в связи с участием в составе комиссии.</w:t>
      </w:r>
    </w:p>
    <w:p w:rsidR="00DA52C0" w:rsidRDefault="00DA52C0" w:rsidP="00AB002D">
      <w:pPr>
        <w:pStyle w:val="a3"/>
        <w:numPr>
          <w:ilvl w:val="2"/>
          <w:numId w:val="93"/>
        </w:numPr>
        <w:tabs>
          <w:tab w:val="left" w:pos="1196"/>
        </w:tabs>
        <w:ind w:firstLine="560"/>
        <w:jc w:val="both"/>
      </w:pPr>
      <w:r>
        <w:rPr>
          <w:rStyle w:val="1"/>
          <w:color w:val="000000"/>
        </w:rPr>
        <w:t>В случае выявления в составе комиссии лиц, указанных в пункте 1.4.8 настоящего Положения,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закупок.</w:t>
      </w:r>
    </w:p>
    <w:p w:rsidR="00DA52C0" w:rsidRDefault="00DA52C0" w:rsidP="00AB002D">
      <w:pPr>
        <w:pStyle w:val="a3"/>
        <w:numPr>
          <w:ilvl w:val="2"/>
          <w:numId w:val="93"/>
        </w:numPr>
        <w:tabs>
          <w:tab w:val="left" w:pos="1306"/>
        </w:tabs>
        <w:ind w:firstLine="560"/>
        <w:jc w:val="both"/>
      </w:pPr>
      <w:r>
        <w:rPr>
          <w:rStyle w:val="1"/>
          <w:color w:val="000000"/>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A52C0" w:rsidRDefault="00DA52C0" w:rsidP="00AB002D">
      <w:pPr>
        <w:pStyle w:val="a3"/>
        <w:numPr>
          <w:ilvl w:val="2"/>
          <w:numId w:val="93"/>
        </w:numPr>
        <w:tabs>
          <w:tab w:val="left" w:pos="1311"/>
        </w:tabs>
        <w:ind w:firstLine="560"/>
        <w:jc w:val="both"/>
      </w:pPr>
      <w:r>
        <w:rPr>
          <w:rStyle w:val="1"/>
          <w:color w:val="000000"/>
        </w:rPr>
        <w:t>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A52C0" w:rsidRDefault="00DA52C0" w:rsidP="00AB002D">
      <w:pPr>
        <w:pStyle w:val="a3"/>
        <w:numPr>
          <w:ilvl w:val="2"/>
          <w:numId w:val="93"/>
        </w:numPr>
        <w:tabs>
          <w:tab w:val="left" w:pos="1316"/>
        </w:tabs>
        <w:ind w:firstLine="560"/>
        <w:jc w:val="both"/>
      </w:pPr>
      <w:r>
        <w:rPr>
          <w:rStyle w:val="1"/>
          <w:color w:val="000000"/>
        </w:rPr>
        <w:t xml:space="preserve">В своей деятельности комиссия руководствуется действующим законодательством Российской Федерации, настоящим Положением, извещением об осуществлении закупки и документацией о </w:t>
      </w:r>
      <w:r w:rsidR="00DE432E">
        <w:rPr>
          <w:rStyle w:val="1"/>
          <w:color w:val="000000"/>
        </w:rPr>
        <w:t xml:space="preserve">конкурентной </w:t>
      </w:r>
      <w:r>
        <w:rPr>
          <w:rStyle w:val="1"/>
          <w:color w:val="000000"/>
        </w:rPr>
        <w:t>закупке, а также иными нормативными и распорядительными документами Заказчика при их наличии.</w:t>
      </w:r>
    </w:p>
    <w:p w:rsidR="00DA52C0" w:rsidRDefault="00DA52C0" w:rsidP="00AB002D">
      <w:pPr>
        <w:pStyle w:val="a3"/>
        <w:numPr>
          <w:ilvl w:val="2"/>
          <w:numId w:val="93"/>
        </w:numPr>
        <w:tabs>
          <w:tab w:val="left" w:pos="1276"/>
        </w:tabs>
        <w:ind w:firstLine="540"/>
        <w:jc w:val="both"/>
      </w:pPr>
      <w:r>
        <w:rPr>
          <w:rStyle w:val="1"/>
          <w:color w:val="000000"/>
        </w:rPr>
        <w:t>Председатель комиссии или лицо, исполняющее его обязанности:</w:t>
      </w:r>
    </w:p>
    <w:p w:rsidR="00DA52C0" w:rsidRDefault="00DA52C0" w:rsidP="007935F8">
      <w:pPr>
        <w:pStyle w:val="a3"/>
        <w:numPr>
          <w:ilvl w:val="0"/>
          <w:numId w:val="3"/>
        </w:numPr>
        <w:tabs>
          <w:tab w:val="left" w:pos="860"/>
        </w:tabs>
        <w:ind w:firstLine="560"/>
        <w:jc w:val="both"/>
      </w:pPr>
      <w:r>
        <w:rPr>
          <w:rStyle w:val="1"/>
          <w:color w:val="000000"/>
        </w:rPr>
        <w:t>осуществляет общее руководство работой комиссии и обеспечивает выполнение настоящего Положения;</w:t>
      </w:r>
    </w:p>
    <w:p w:rsidR="00DA52C0" w:rsidRDefault="00DA52C0" w:rsidP="007935F8">
      <w:pPr>
        <w:pStyle w:val="a3"/>
        <w:numPr>
          <w:ilvl w:val="0"/>
          <w:numId w:val="3"/>
        </w:numPr>
        <w:tabs>
          <w:tab w:val="left" w:pos="851"/>
        </w:tabs>
        <w:ind w:firstLine="540"/>
        <w:jc w:val="both"/>
      </w:pPr>
      <w:r>
        <w:rPr>
          <w:rStyle w:val="1"/>
          <w:color w:val="000000"/>
        </w:rPr>
        <w:t>открывает и ведет заседания комиссии, объявляет перерывы;</w:t>
      </w:r>
    </w:p>
    <w:p w:rsidR="00DA52C0" w:rsidRDefault="00DA52C0" w:rsidP="007935F8">
      <w:pPr>
        <w:pStyle w:val="a3"/>
        <w:numPr>
          <w:ilvl w:val="0"/>
          <w:numId w:val="3"/>
        </w:numPr>
        <w:tabs>
          <w:tab w:val="left" w:pos="860"/>
        </w:tabs>
        <w:ind w:firstLine="560"/>
        <w:jc w:val="both"/>
      </w:pPr>
      <w:r>
        <w:rPr>
          <w:rStyle w:val="1"/>
          <w:color w:val="000000"/>
        </w:rPr>
        <w:t>в случае необходимости выносит на обсуждение комиссии вопрос о привлечении к работе экспертов.</w:t>
      </w:r>
    </w:p>
    <w:p w:rsidR="00DA52C0" w:rsidRDefault="00DA52C0" w:rsidP="00AB002D">
      <w:pPr>
        <w:pStyle w:val="a3"/>
        <w:numPr>
          <w:ilvl w:val="2"/>
          <w:numId w:val="93"/>
        </w:numPr>
        <w:tabs>
          <w:tab w:val="left" w:pos="1276"/>
        </w:tabs>
        <w:ind w:firstLine="540"/>
        <w:jc w:val="both"/>
      </w:pPr>
      <w:r>
        <w:rPr>
          <w:rStyle w:val="1"/>
          <w:color w:val="000000"/>
        </w:rPr>
        <w:t>Секретарь комиссии или лицо, исполняющее его обязанности:</w:t>
      </w:r>
    </w:p>
    <w:p w:rsidR="00DA52C0" w:rsidRDefault="00DA52C0" w:rsidP="007935F8">
      <w:pPr>
        <w:pStyle w:val="a3"/>
        <w:numPr>
          <w:ilvl w:val="0"/>
          <w:numId w:val="4"/>
        </w:numPr>
        <w:tabs>
          <w:tab w:val="left" w:pos="860"/>
        </w:tabs>
        <w:ind w:firstLine="560"/>
        <w:jc w:val="both"/>
      </w:pPr>
      <w:r>
        <w:rPr>
          <w:rStyle w:val="1"/>
          <w:color w:val="000000"/>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A52C0" w:rsidRDefault="00DA52C0" w:rsidP="007935F8">
      <w:pPr>
        <w:pStyle w:val="a3"/>
        <w:numPr>
          <w:ilvl w:val="0"/>
          <w:numId w:val="4"/>
        </w:numPr>
        <w:tabs>
          <w:tab w:val="left" w:pos="860"/>
        </w:tabs>
        <w:ind w:firstLine="560"/>
        <w:jc w:val="both"/>
      </w:pPr>
      <w:r>
        <w:rPr>
          <w:rStyle w:val="1"/>
          <w:color w:val="000000"/>
        </w:rPr>
        <w:t>организует ведение протоколов заседаний комиссии и иное документальное оформление деятельности комиссии.</w:t>
      </w:r>
    </w:p>
    <w:p w:rsidR="00DA52C0" w:rsidRDefault="00DA52C0" w:rsidP="00AB002D">
      <w:pPr>
        <w:pStyle w:val="a3"/>
        <w:numPr>
          <w:ilvl w:val="2"/>
          <w:numId w:val="93"/>
        </w:numPr>
        <w:tabs>
          <w:tab w:val="left" w:pos="1276"/>
          <w:tab w:val="left" w:pos="1678"/>
        </w:tabs>
        <w:ind w:firstLine="540"/>
        <w:jc w:val="both"/>
      </w:pPr>
      <w:r>
        <w:rPr>
          <w:rStyle w:val="1"/>
          <w:color w:val="000000"/>
        </w:rPr>
        <w:t>Члены комиссии обязаны:</w:t>
      </w:r>
    </w:p>
    <w:p w:rsidR="00DA52C0" w:rsidRDefault="00DA52C0" w:rsidP="007935F8">
      <w:pPr>
        <w:pStyle w:val="a3"/>
        <w:numPr>
          <w:ilvl w:val="0"/>
          <w:numId w:val="5"/>
        </w:numPr>
        <w:tabs>
          <w:tab w:val="left" w:pos="870"/>
        </w:tabs>
        <w:ind w:firstLine="560"/>
        <w:jc w:val="both"/>
      </w:pPr>
      <w:r>
        <w:rPr>
          <w:rStyle w:val="1"/>
          <w:color w:val="000000"/>
        </w:rPr>
        <w:t>присутствовать на заседаниях комиссии, за исключением случаев, вызванных уважительными причинами (временная нетрудоспособность, служебная командировка и другие уважительные причины);</w:t>
      </w:r>
    </w:p>
    <w:p w:rsidR="00DA52C0" w:rsidRDefault="00DA52C0" w:rsidP="007935F8">
      <w:pPr>
        <w:pStyle w:val="a3"/>
        <w:numPr>
          <w:ilvl w:val="0"/>
          <w:numId w:val="5"/>
        </w:numPr>
        <w:tabs>
          <w:tab w:val="left" w:pos="870"/>
        </w:tabs>
        <w:ind w:firstLine="560"/>
        <w:jc w:val="both"/>
      </w:pPr>
      <w:r>
        <w:rPr>
          <w:rStyle w:val="1"/>
          <w:color w:val="000000"/>
        </w:rPr>
        <w:t xml:space="preserve">проверять соответствие участников закупки предъявляемым к ним требованиям, установленным Федеральным законом, настоящим Положением, извещением об осуществлении закупки и документацией о </w:t>
      </w:r>
      <w:r w:rsidR="00DE432E">
        <w:rPr>
          <w:rStyle w:val="1"/>
          <w:color w:val="000000"/>
        </w:rPr>
        <w:t xml:space="preserve">конкурентной </w:t>
      </w:r>
      <w:r>
        <w:rPr>
          <w:rStyle w:val="1"/>
          <w:color w:val="000000"/>
        </w:rPr>
        <w:t>закупке;</w:t>
      </w:r>
    </w:p>
    <w:p w:rsidR="00DA52C0" w:rsidRDefault="00DA52C0" w:rsidP="007935F8">
      <w:pPr>
        <w:pStyle w:val="a3"/>
        <w:numPr>
          <w:ilvl w:val="0"/>
          <w:numId w:val="5"/>
        </w:numPr>
        <w:tabs>
          <w:tab w:val="left" w:pos="851"/>
        </w:tabs>
        <w:ind w:firstLine="560"/>
        <w:jc w:val="both"/>
      </w:pPr>
      <w:r>
        <w:rPr>
          <w:rStyle w:val="1"/>
          <w:color w:val="000000"/>
        </w:rPr>
        <w:t>принимать решения в пределах своей компетенции.</w:t>
      </w:r>
    </w:p>
    <w:p w:rsidR="00DA52C0" w:rsidRDefault="00DA52C0" w:rsidP="00AB002D">
      <w:pPr>
        <w:pStyle w:val="a3"/>
        <w:numPr>
          <w:ilvl w:val="2"/>
          <w:numId w:val="93"/>
        </w:numPr>
        <w:tabs>
          <w:tab w:val="left" w:pos="1276"/>
        </w:tabs>
        <w:ind w:firstLine="560"/>
        <w:jc w:val="both"/>
      </w:pPr>
      <w:r>
        <w:rPr>
          <w:rStyle w:val="1"/>
          <w:color w:val="000000"/>
        </w:rPr>
        <w:t>Члены комиссии вправе:</w:t>
      </w:r>
    </w:p>
    <w:p w:rsidR="00DA52C0" w:rsidRDefault="00DA52C0" w:rsidP="007935F8">
      <w:pPr>
        <w:pStyle w:val="a3"/>
        <w:numPr>
          <w:ilvl w:val="0"/>
          <w:numId w:val="6"/>
        </w:numPr>
        <w:tabs>
          <w:tab w:val="left" w:pos="860"/>
        </w:tabs>
        <w:ind w:firstLine="560"/>
        <w:jc w:val="both"/>
      </w:pPr>
      <w:r>
        <w:rPr>
          <w:rStyle w:val="1"/>
          <w:color w:val="000000"/>
        </w:rPr>
        <w:t>знакомиться со всеми представленными на рассмотрение документами и сведениями, составляющими заявку на участие в закупке;</w:t>
      </w:r>
    </w:p>
    <w:p w:rsidR="00DA52C0" w:rsidRDefault="00DA52C0" w:rsidP="007935F8">
      <w:pPr>
        <w:pStyle w:val="a3"/>
        <w:numPr>
          <w:ilvl w:val="0"/>
          <w:numId w:val="6"/>
        </w:numPr>
        <w:tabs>
          <w:tab w:val="left" w:pos="851"/>
        </w:tabs>
        <w:ind w:firstLine="560"/>
        <w:jc w:val="both"/>
      </w:pPr>
      <w:r>
        <w:rPr>
          <w:rStyle w:val="1"/>
          <w:color w:val="000000"/>
        </w:rPr>
        <w:t>выступать по вопросам повестки дня на заседаниях комиссии;</w:t>
      </w:r>
    </w:p>
    <w:p w:rsidR="00DA52C0" w:rsidRDefault="00DA52C0" w:rsidP="007935F8">
      <w:pPr>
        <w:pStyle w:val="a3"/>
        <w:numPr>
          <w:ilvl w:val="0"/>
          <w:numId w:val="6"/>
        </w:numPr>
        <w:tabs>
          <w:tab w:val="left" w:pos="860"/>
        </w:tabs>
        <w:ind w:firstLine="560"/>
        <w:jc w:val="both"/>
      </w:pPr>
      <w:r>
        <w:rPr>
          <w:rStyle w:val="1"/>
          <w:color w:val="000000"/>
        </w:rPr>
        <w:t>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DA52C0" w:rsidRDefault="00DA52C0" w:rsidP="007935F8">
      <w:pPr>
        <w:pStyle w:val="a3"/>
        <w:numPr>
          <w:ilvl w:val="0"/>
          <w:numId w:val="6"/>
        </w:numPr>
        <w:tabs>
          <w:tab w:val="left" w:pos="860"/>
        </w:tabs>
        <w:ind w:firstLine="560"/>
        <w:jc w:val="both"/>
      </w:pPr>
      <w:r>
        <w:rPr>
          <w:rStyle w:val="1"/>
          <w:color w:val="000000"/>
        </w:rPr>
        <w:t>привлекать специалистов, экспертные организации для разрешения возникающих при осуществлении деятельности комиссии вопросов, требующих специальных знаний и навыков, как из числа сотрудников Заказчика, так и сторонних организаций.</w:t>
      </w:r>
    </w:p>
    <w:p w:rsidR="00DA52C0" w:rsidRDefault="00DA52C0" w:rsidP="00AB002D">
      <w:pPr>
        <w:pStyle w:val="a3"/>
        <w:numPr>
          <w:ilvl w:val="2"/>
          <w:numId w:val="93"/>
        </w:numPr>
        <w:tabs>
          <w:tab w:val="left" w:pos="1316"/>
        </w:tabs>
        <w:ind w:firstLine="560"/>
        <w:jc w:val="both"/>
      </w:pPr>
      <w:r>
        <w:rPr>
          <w:rStyle w:val="1"/>
          <w:color w:val="000000"/>
        </w:rPr>
        <w:t xml:space="preserve">Все решения комиссии принимаются на заседаниях открытым голосованием. Каждый член комиссии может голосовать «за» или «против». Воздержание при голосовании </w:t>
      </w:r>
      <w:r>
        <w:rPr>
          <w:rStyle w:val="1"/>
          <w:color w:val="000000"/>
        </w:rPr>
        <w:lastRenderedPageBreak/>
        <w:t>не допускается. Решение считается принятым, если за него проголосовало больше половины присутствующих на заседании членов комиссии.</w:t>
      </w:r>
    </w:p>
    <w:p w:rsidR="00DA52C0" w:rsidRDefault="00DA52C0" w:rsidP="00AB002D">
      <w:pPr>
        <w:pStyle w:val="a3"/>
        <w:numPr>
          <w:ilvl w:val="2"/>
          <w:numId w:val="93"/>
        </w:numPr>
        <w:tabs>
          <w:tab w:val="left" w:pos="1313"/>
        </w:tabs>
        <w:ind w:firstLine="560"/>
        <w:jc w:val="both"/>
      </w:pPr>
      <w:r>
        <w:rPr>
          <w:rStyle w:val="1"/>
          <w:color w:val="000000"/>
        </w:rPr>
        <w:t>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передается на ознакомление и подписание руководителю Заказчика или лицу, исполняющему его обязанности.</w:t>
      </w:r>
    </w:p>
    <w:p w:rsidR="00DA52C0" w:rsidRDefault="00DA52C0" w:rsidP="00AB002D">
      <w:pPr>
        <w:pStyle w:val="a3"/>
        <w:numPr>
          <w:ilvl w:val="2"/>
          <w:numId w:val="93"/>
        </w:numPr>
        <w:tabs>
          <w:tab w:val="left" w:pos="1313"/>
        </w:tabs>
        <w:ind w:firstLine="560"/>
        <w:jc w:val="both"/>
      </w:pPr>
      <w:r>
        <w:rPr>
          <w:rStyle w:val="1"/>
          <w:color w:val="000000"/>
        </w:rPr>
        <w:t>Решения, принимаемые комиссией в пределах ее компетенции, являются обязательными для всех участников закупки.</w:t>
      </w:r>
    </w:p>
    <w:p w:rsidR="00DA52C0" w:rsidRDefault="00DA52C0" w:rsidP="00AB002D">
      <w:pPr>
        <w:pStyle w:val="a3"/>
        <w:numPr>
          <w:ilvl w:val="2"/>
          <w:numId w:val="93"/>
        </w:numPr>
        <w:tabs>
          <w:tab w:val="left" w:pos="1313"/>
        </w:tabs>
        <w:ind w:firstLine="560"/>
        <w:jc w:val="both"/>
      </w:pPr>
      <w:r>
        <w:rPr>
          <w:rStyle w:val="1"/>
          <w:color w:val="000000"/>
        </w:rPr>
        <w:t>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DA52C0" w:rsidRDefault="00DA52C0" w:rsidP="00AB002D">
      <w:pPr>
        <w:pStyle w:val="a3"/>
        <w:numPr>
          <w:ilvl w:val="2"/>
          <w:numId w:val="93"/>
        </w:numPr>
        <w:tabs>
          <w:tab w:val="left" w:pos="1316"/>
        </w:tabs>
        <w:spacing w:after="260"/>
        <w:ind w:firstLine="560"/>
        <w:jc w:val="both"/>
      </w:pPr>
      <w:r>
        <w:rPr>
          <w:rStyle w:val="1"/>
          <w:color w:val="000000"/>
        </w:rPr>
        <w:t>Члены комиссии, виновные в нарушении Федерального закона,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A52C0" w:rsidRDefault="00DA52C0" w:rsidP="00AB002D">
      <w:pPr>
        <w:pStyle w:val="32"/>
        <w:keepNext/>
        <w:keepLines/>
        <w:numPr>
          <w:ilvl w:val="1"/>
          <w:numId w:val="93"/>
        </w:numPr>
        <w:tabs>
          <w:tab w:val="left" w:pos="471"/>
        </w:tabs>
        <w:rPr>
          <w:b w:val="0"/>
          <w:bCs w:val="0"/>
        </w:rPr>
      </w:pPr>
      <w:bookmarkStart w:id="97" w:name="bookmark11"/>
      <w:r>
        <w:rPr>
          <w:rStyle w:val="31"/>
          <w:b/>
          <w:bCs/>
          <w:color w:val="000000"/>
        </w:rPr>
        <w:t>Требования к участникам закупки</w:t>
      </w:r>
      <w:bookmarkEnd w:id="97"/>
    </w:p>
    <w:p w:rsidR="00DA52C0" w:rsidRDefault="00DA52C0" w:rsidP="00AB002D">
      <w:pPr>
        <w:pStyle w:val="a3"/>
        <w:numPr>
          <w:ilvl w:val="2"/>
          <w:numId w:val="93"/>
        </w:numPr>
        <w:tabs>
          <w:tab w:val="left" w:pos="1196"/>
        </w:tabs>
        <w:ind w:firstLine="560"/>
        <w:jc w:val="both"/>
      </w:pPr>
      <w:r>
        <w:rPr>
          <w:rStyle w:val="1"/>
          <w:color w:val="000000"/>
        </w:rPr>
        <w:t>При проведении закупок устанавливаются следующие обязательные требования к участникам закупки:</w:t>
      </w:r>
    </w:p>
    <w:p w:rsidR="00DA52C0" w:rsidRDefault="00DE432E" w:rsidP="007935F8">
      <w:pPr>
        <w:pStyle w:val="a3"/>
        <w:numPr>
          <w:ilvl w:val="0"/>
          <w:numId w:val="7"/>
        </w:numPr>
        <w:tabs>
          <w:tab w:val="left" w:pos="870"/>
        </w:tabs>
        <w:ind w:firstLine="560"/>
        <w:jc w:val="both"/>
      </w:pPr>
      <w:proofErr w:type="gramStart"/>
      <w:r w:rsidRPr="00A35167">
        <w:rPr>
          <w:bCs/>
        </w:rPr>
        <w:t>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proofErr w:type="gramEnd"/>
      <w:r w:rsidRPr="00A35167">
        <w:rPr>
          <w:bCs/>
        </w:rPr>
        <w:t xml:space="preserve"> «</w:t>
      </w:r>
      <w:proofErr w:type="gramStart"/>
      <w:r w:rsidRPr="00A35167">
        <w:rPr>
          <w:bCs/>
        </w:rPr>
        <w:t>Интернет», на которых размещены эти информация и документы</w:t>
      </w:r>
      <w:r>
        <w:rPr>
          <w:bCs/>
        </w:rPr>
        <w:t>)</w:t>
      </w:r>
      <w:r w:rsidR="00DA52C0">
        <w:rPr>
          <w:rStyle w:val="1"/>
          <w:color w:val="000000"/>
        </w:rPr>
        <w:t>;</w:t>
      </w:r>
      <w:proofErr w:type="gramEnd"/>
    </w:p>
    <w:p w:rsidR="00DA52C0" w:rsidRDefault="00DA52C0" w:rsidP="007935F8">
      <w:pPr>
        <w:pStyle w:val="a3"/>
        <w:numPr>
          <w:ilvl w:val="0"/>
          <w:numId w:val="7"/>
        </w:numPr>
        <w:tabs>
          <w:tab w:val="left" w:pos="865"/>
        </w:tabs>
        <w:ind w:firstLine="560"/>
        <w:jc w:val="both"/>
      </w:pPr>
      <w:proofErr w:type="spellStart"/>
      <w:r>
        <w:rPr>
          <w:rStyle w:val="1"/>
          <w:color w:val="000000"/>
        </w:rPr>
        <w:t>непроведение</w:t>
      </w:r>
      <w:proofErr w:type="spellEnd"/>
      <w:r>
        <w:rPr>
          <w:rStyle w:val="1"/>
          <w:color w:val="000000"/>
        </w:rPr>
        <w:t xml:space="preserve"> ликвидации участника закупки - юридического лица и отсутствие решения арбитражного суда о признании участника </w:t>
      </w:r>
      <w:r w:rsidR="00DE432E">
        <w:rPr>
          <w:rStyle w:val="1"/>
          <w:color w:val="000000"/>
        </w:rPr>
        <w:t xml:space="preserve">такой </w:t>
      </w:r>
      <w:r>
        <w:rPr>
          <w:rStyle w:val="1"/>
          <w:color w:val="000000"/>
        </w:rPr>
        <w:t>закупки - юридического лица или индивидуального предпринимателя несостоятельным (банкротом)</w:t>
      </w:r>
      <w:r w:rsidR="00DE432E">
        <w:rPr>
          <w:rStyle w:val="1"/>
          <w:color w:val="000000"/>
        </w:rPr>
        <w:t>;</w:t>
      </w:r>
      <w:r>
        <w:rPr>
          <w:rStyle w:val="1"/>
          <w:color w:val="000000"/>
        </w:rPr>
        <w:t xml:space="preserve"> </w:t>
      </w:r>
    </w:p>
    <w:p w:rsidR="00DA52C0" w:rsidRDefault="00DA52C0" w:rsidP="007935F8">
      <w:pPr>
        <w:pStyle w:val="a3"/>
        <w:numPr>
          <w:ilvl w:val="0"/>
          <w:numId w:val="7"/>
        </w:numPr>
        <w:tabs>
          <w:tab w:val="left" w:pos="870"/>
        </w:tabs>
        <w:ind w:firstLine="560"/>
        <w:jc w:val="both"/>
      </w:pPr>
      <w:proofErr w:type="spellStart"/>
      <w:r>
        <w:rPr>
          <w:rStyle w:val="1"/>
          <w:color w:val="000000"/>
        </w:rPr>
        <w:t>неприостановление</w:t>
      </w:r>
      <w:proofErr w:type="spellEnd"/>
      <w:r>
        <w:rPr>
          <w:rStyle w:val="1"/>
          <w:color w:val="000000"/>
        </w:rPr>
        <w:t xml:space="preserve"> деятельности участника закупки в порядке, установленном Кодексом Российской Федерации об административных правонарушениях;</w:t>
      </w:r>
    </w:p>
    <w:p w:rsidR="00DA52C0" w:rsidRDefault="00DA52C0" w:rsidP="007935F8">
      <w:pPr>
        <w:pStyle w:val="a3"/>
        <w:numPr>
          <w:ilvl w:val="0"/>
          <w:numId w:val="7"/>
        </w:numPr>
        <w:tabs>
          <w:tab w:val="left" w:pos="860"/>
        </w:tabs>
        <w:ind w:firstLine="560"/>
        <w:jc w:val="both"/>
      </w:pPr>
      <w:proofErr w:type="gramStart"/>
      <w:r>
        <w:rPr>
          <w:rStyle w:val="1"/>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1"/>
          <w:color w:val="000000"/>
        </w:rPr>
        <w:t xml:space="preserve"> </w:t>
      </w:r>
      <w:proofErr w:type="gramStart"/>
      <w:r>
        <w:rPr>
          <w:rStyle w:val="1"/>
          <w:color w:val="000000"/>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DE432E" w:rsidRPr="00A35167">
        <w:rPr>
          <w:bCs/>
        </w:rPr>
        <w:t>балансовой стоимости активов участника такой закупки</w:t>
      </w:r>
      <w:r>
        <w:rPr>
          <w:rStyle w:val="1"/>
          <w:color w:val="000000"/>
        </w:rPr>
        <w:t>, по данным бухгалтерской</w:t>
      </w:r>
      <w:r w:rsidR="00DE432E">
        <w:rPr>
          <w:rStyle w:val="1"/>
          <w:color w:val="000000"/>
        </w:rPr>
        <w:t xml:space="preserve"> (финансовой)</w:t>
      </w:r>
      <w:r>
        <w:rPr>
          <w:rStyle w:val="1"/>
          <w:color w:val="000000"/>
        </w:rPr>
        <w:t xml:space="preserve"> отчетности за последний отчетный период.</w:t>
      </w:r>
      <w:proofErr w:type="gramEnd"/>
      <w:r>
        <w:rPr>
          <w:rStyle w:val="1"/>
          <w:color w:val="000000"/>
        </w:rPr>
        <w:t xml:space="preserve"> </w:t>
      </w:r>
      <w:r w:rsidR="00DE432E" w:rsidRPr="00A35167">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E432E" w:rsidRPr="00A35167">
        <w:t>указанных</w:t>
      </w:r>
      <w:proofErr w:type="gramEnd"/>
      <w:r w:rsidR="00DE432E" w:rsidRPr="00A35167">
        <w:t xml:space="preserve"> недоимки, задолженности и решение по данному заявлению на дату рассмотрения заявки на участие в определении поставщика (исполнителя, подрядчика) не принято</w:t>
      </w:r>
      <w:r>
        <w:rPr>
          <w:rStyle w:val="1"/>
          <w:color w:val="000000"/>
        </w:rPr>
        <w:t>;</w:t>
      </w:r>
    </w:p>
    <w:p w:rsidR="00DA52C0" w:rsidRDefault="00DA52C0" w:rsidP="007935F8">
      <w:pPr>
        <w:pStyle w:val="a3"/>
        <w:numPr>
          <w:ilvl w:val="0"/>
          <w:numId w:val="7"/>
        </w:numPr>
        <w:tabs>
          <w:tab w:val="left" w:pos="870"/>
        </w:tabs>
        <w:ind w:firstLine="560"/>
        <w:jc w:val="both"/>
      </w:pPr>
      <w:proofErr w:type="gramStart"/>
      <w:r>
        <w:rPr>
          <w:rStyle w:val="1"/>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sidR="00DE432E">
        <w:rPr>
          <w:rStyle w:val="1"/>
          <w:color w:val="000000"/>
        </w:rPr>
        <w:t xml:space="preserve"> </w:t>
      </w:r>
      <w:r w:rsidR="00DE432E" w:rsidRPr="00A35167">
        <w:rPr>
          <w:bCs/>
        </w:rPr>
        <w:lastRenderedPageBreak/>
        <w:t>непогашенной или неснятой</w:t>
      </w:r>
      <w:r>
        <w:rPr>
          <w:rStyle w:val="1"/>
          <w:color w:val="000000"/>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w:t>
      </w:r>
      <w:proofErr w:type="gramEnd"/>
      <w:r>
        <w:rPr>
          <w:rStyle w:val="1"/>
          <w:color w:val="000000"/>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Style w:val="1"/>
          <w:color w:val="000000"/>
        </w:rPr>
        <w:t>являющихся</w:t>
      </w:r>
      <w:proofErr w:type="gramEnd"/>
      <w:r>
        <w:rPr>
          <w:rStyle w:val="1"/>
          <w:color w:val="000000"/>
        </w:rPr>
        <w:t xml:space="preserve"> </w:t>
      </w:r>
      <w:r w:rsidR="00DE432E">
        <w:rPr>
          <w:rStyle w:val="1"/>
          <w:color w:val="000000"/>
        </w:rPr>
        <w:t>предметом</w:t>
      </w:r>
      <w:r>
        <w:rPr>
          <w:rStyle w:val="1"/>
          <w:color w:val="000000"/>
        </w:rPr>
        <w:t xml:space="preserve"> осуществляемой закупки, и административного наказания в виде дисквалификации;</w:t>
      </w:r>
    </w:p>
    <w:p w:rsidR="00DA52C0" w:rsidRDefault="00DE432E" w:rsidP="007935F8">
      <w:pPr>
        <w:pStyle w:val="a3"/>
        <w:numPr>
          <w:ilvl w:val="0"/>
          <w:numId w:val="7"/>
        </w:numPr>
        <w:tabs>
          <w:tab w:val="left" w:pos="860"/>
        </w:tabs>
        <w:ind w:firstLine="560"/>
        <w:jc w:val="both"/>
      </w:pPr>
      <w:r w:rsidRPr="00A35167">
        <w:rPr>
          <w:bCs/>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DA52C0">
        <w:rPr>
          <w:rStyle w:val="1"/>
          <w:color w:val="000000"/>
        </w:rPr>
        <w:t>;</w:t>
      </w:r>
    </w:p>
    <w:p w:rsidR="00DA52C0" w:rsidRPr="00DE432E" w:rsidRDefault="00DA52C0" w:rsidP="007935F8">
      <w:pPr>
        <w:pStyle w:val="a3"/>
        <w:numPr>
          <w:ilvl w:val="0"/>
          <w:numId w:val="7"/>
        </w:numPr>
        <w:tabs>
          <w:tab w:val="left" w:pos="860"/>
        </w:tabs>
        <w:ind w:firstLine="560"/>
        <w:jc w:val="both"/>
        <w:rPr>
          <w:rStyle w:val="1"/>
        </w:rPr>
      </w:pPr>
      <w:r>
        <w:rPr>
          <w:rStyle w:val="1"/>
          <w:color w:val="00000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432E" w:rsidRDefault="00DE432E" w:rsidP="00DE432E">
      <w:pPr>
        <w:pStyle w:val="a3"/>
        <w:numPr>
          <w:ilvl w:val="1"/>
          <w:numId w:val="91"/>
        </w:numPr>
        <w:tabs>
          <w:tab w:val="left" w:pos="1134"/>
        </w:tabs>
        <w:ind w:left="0" w:firstLine="567"/>
        <w:jc w:val="both"/>
      </w:pPr>
      <w:r w:rsidRPr="00A35167">
        <w:rPr>
          <w:bC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DA52C0" w:rsidRDefault="00DA52C0" w:rsidP="007935F8">
      <w:pPr>
        <w:pStyle w:val="a3"/>
        <w:numPr>
          <w:ilvl w:val="0"/>
          <w:numId w:val="7"/>
        </w:numPr>
        <w:tabs>
          <w:tab w:val="left" w:pos="870"/>
        </w:tabs>
        <w:ind w:firstLine="560"/>
        <w:jc w:val="both"/>
      </w:pPr>
      <w:proofErr w:type="gramStart"/>
      <w:r>
        <w:rPr>
          <w:rStyle w:val="1"/>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rStyle w:val="1"/>
          <w:color w:val="000000"/>
        </w:rPr>
        <w:t>выгодоприобретателями</w:t>
      </w:r>
      <w:proofErr w:type="spellEnd"/>
      <w:r>
        <w:rPr>
          <w:rStyle w:val="1"/>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Style w:val="1"/>
          <w:color w:val="000000"/>
        </w:rPr>
        <w:t xml:space="preserve"> </w:t>
      </w:r>
      <w:proofErr w:type="gramStart"/>
      <w:r>
        <w:rPr>
          <w:rStyle w:val="1"/>
          <w:color w:val="000000"/>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1"/>
          <w:color w:val="000000"/>
        </w:rPr>
        <w:t>неполнородными</w:t>
      </w:r>
      <w:proofErr w:type="spellEnd"/>
      <w:r>
        <w:rPr>
          <w:rStyle w:val="1"/>
          <w:color w:val="000000"/>
        </w:rPr>
        <w:t xml:space="preserve"> (имеющими общих отца или мать) братьями и сестрами), усыновителями или усыновленными указанных физических лиц.</w:t>
      </w:r>
      <w:proofErr w:type="gramEnd"/>
      <w:r>
        <w:rPr>
          <w:rStyle w:val="1"/>
          <w:color w:val="000000"/>
        </w:rPr>
        <w:t xml:space="preserve"> Под </w:t>
      </w:r>
      <w:proofErr w:type="spellStart"/>
      <w:r>
        <w:rPr>
          <w:rStyle w:val="1"/>
          <w:color w:val="000000"/>
        </w:rPr>
        <w:t>выгодоприобретателями</w:t>
      </w:r>
      <w:proofErr w:type="spellEnd"/>
      <w:r>
        <w:rPr>
          <w:rStyle w:val="1"/>
          <w:color w:val="00000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52C0" w:rsidRDefault="00DA52C0" w:rsidP="007935F8">
      <w:pPr>
        <w:pStyle w:val="a3"/>
        <w:numPr>
          <w:ilvl w:val="0"/>
          <w:numId w:val="7"/>
        </w:numPr>
        <w:tabs>
          <w:tab w:val="left" w:pos="993"/>
        </w:tabs>
        <w:ind w:firstLine="560"/>
        <w:jc w:val="both"/>
      </w:pPr>
      <w:r>
        <w:rPr>
          <w:rStyle w:val="1"/>
          <w:color w:val="000000"/>
        </w:rPr>
        <w:t xml:space="preserve">участник закупки не является </w:t>
      </w:r>
      <w:proofErr w:type="spellStart"/>
      <w:r>
        <w:rPr>
          <w:rStyle w:val="1"/>
          <w:color w:val="000000"/>
        </w:rPr>
        <w:t>офшорной</w:t>
      </w:r>
      <w:proofErr w:type="spellEnd"/>
      <w:r>
        <w:rPr>
          <w:rStyle w:val="1"/>
          <w:color w:val="000000"/>
        </w:rPr>
        <w:t xml:space="preserve"> компанией;</w:t>
      </w:r>
    </w:p>
    <w:p w:rsidR="00DA52C0" w:rsidRDefault="00DA52C0" w:rsidP="007935F8">
      <w:pPr>
        <w:pStyle w:val="a3"/>
        <w:numPr>
          <w:ilvl w:val="0"/>
          <w:numId w:val="7"/>
        </w:numPr>
        <w:tabs>
          <w:tab w:val="left" w:pos="990"/>
        </w:tabs>
        <w:ind w:firstLine="560"/>
        <w:jc w:val="both"/>
      </w:pPr>
      <w:r>
        <w:rPr>
          <w:rStyle w:val="1"/>
          <w:color w:val="000000"/>
        </w:rPr>
        <w:t>отсутствие у участника закупки ограничений для участия в закупках, установленных законодательством Российской Федерации.</w:t>
      </w:r>
    </w:p>
    <w:p w:rsidR="00DA52C0" w:rsidRDefault="00DA52C0" w:rsidP="00AB002D">
      <w:pPr>
        <w:pStyle w:val="a3"/>
        <w:numPr>
          <w:ilvl w:val="2"/>
          <w:numId w:val="93"/>
        </w:numPr>
        <w:tabs>
          <w:tab w:val="left" w:pos="1196"/>
        </w:tabs>
        <w:ind w:firstLine="560"/>
        <w:jc w:val="both"/>
      </w:pPr>
      <w:r>
        <w:rPr>
          <w:rStyle w:val="1"/>
          <w:color w:val="000000"/>
        </w:rPr>
        <w:t>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Федеральным законом от 5 апреля 2013 г.</w:t>
      </w:r>
    </w:p>
    <w:p w:rsidR="00DA52C0" w:rsidRDefault="00DA52C0">
      <w:pPr>
        <w:pStyle w:val="a3"/>
        <w:ind w:firstLine="0"/>
        <w:jc w:val="both"/>
        <w:rPr>
          <w:rFonts w:ascii="Arial Unicode MS" w:hAnsi="Arial Unicode MS" w:cs="Arial Unicode MS"/>
        </w:rPr>
      </w:pPr>
      <w:r>
        <w:rPr>
          <w:rStyle w:val="1"/>
          <w:color w:val="000000"/>
        </w:rPr>
        <w:t>№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p>
    <w:p w:rsidR="00DA52C0" w:rsidRPr="00DE432E" w:rsidRDefault="00DE432E" w:rsidP="00AB002D">
      <w:pPr>
        <w:pStyle w:val="a3"/>
        <w:numPr>
          <w:ilvl w:val="2"/>
          <w:numId w:val="93"/>
        </w:numPr>
        <w:tabs>
          <w:tab w:val="left" w:pos="1196"/>
        </w:tabs>
        <w:ind w:firstLine="560"/>
        <w:jc w:val="both"/>
      </w:pPr>
      <w:r w:rsidRPr="00A35167">
        <w:rPr>
          <w:bCs/>
        </w:rPr>
        <w:t>При осуществлении закупки путем проведения открытого конкурса, конкурса в электронной форме, запроса предложений в электронной форме Заказчиком могут быть установлены в документации о конкурентной закупке следующие критерии оценки:</w:t>
      </w:r>
    </w:p>
    <w:p w:rsidR="00DE432E" w:rsidRPr="00DE432E" w:rsidRDefault="00DE432E" w:rsidP="00DE432E">
      <w:pPr>
        <w:pStyle w:val="a3"/>
        <w:tabs>
          <w:tab w:val="left" w:pos="990"/>
        </w:tabs>
        <w:ind w:left="560" w:firstLine="0"/>
        <w:jc w:val="both"/>
        <w:rPr>
          <w:rStyle w:val="1"/>
          <w:color w:val="000000"/>
        </w:rPr>
      </w:pPr>
      <w:r w:rsidRPr="00DE432E">
        <w:rPr>
          <w:rStyle w:val="1"/>
          <w:color w:val="000000"/>
        </w:rPr>
        <w:t>а) качество товаров (качество работ, качество услуг);</w:t>
      </w:r>
    </w:p>
    <w:p w:rsidR="00DE432E" w:rsidRPr="00DE432E" w:rsidRDefault="00DE432E" w:rsidP="00DE432E">
      <w:pPr>
        <w:pStyle w:val="a3"/>
        <w:tabs>
          <w:tab w:val="left" w:pos="990"/>
        </w:tabs>
        <w:ind w:left="560" w:firstLine="0"/>
        <w:jc w:val="both"/>
        <w:rPr>
          <w:rStyle w:val="1"/>
          <w:color w:val="000000"/>
        </w:rPr>
      </w:pPr>
      <w:r w:rsidRPr="00DE432E">
        <w:rPr>
          <w:rStyle w:val="1"/>
          <w:color w:val="000000"/>
        </w:rPr>
        <w:t>б) функциональные, потребительские свойства товара;</w:t>
      </w:r>
    </w:p>
    <w:p w:rsidR="00DE432E" w:rsidRPr="00DE432E" w:rsidRDefault="00DE432E" w:rsidP="00DE432E">
      <w:pPr>
        <w:pStyle w:val="a3"/>
        <w:tabs>
          <w:tab w:val="left" w:pos="990"/>
        </w:tabs>
        <w:ind w:left="560" w:firstLine="0"/>
        <w:jc w:val="both"/>
        <w:rPr>
          <w:rStyle w:val="1"/>
          <w:color w:val="000000"/>
        </w:rPr>
      </w:pPr>
      <w:r w:rsidRPr="00DE432E">
        <w:rPr>
          <w:rStyle w:val="1"/>
          <w:color w:val="000000"/>
        </w:rPr>
        <w:t>в) соответствие экологическим нормам.</w:t>
      </w:r>
    </w:p>
    <w:p w:rsidR="00DE432E" w:rsidRPr="00DE432E" w:rsidRDefault="00DE432E" w:rsidP="00DE432E">
      <w:pPr>
        <w:pStyle w:val="a3"/>
        <w:tabs>
          <w:tab w:val="left" w:pos="990"/>
        </w:tabs>
        <w:ind w:firstLine="560"/>
        <w:jc w:val="both"/>
        <w:rPr>
          <w:rStyle w:val="1"/>
          <w:color w:val="000000"/>
        </w:rPr>
      </w:pPr>
      <w:r w:rsidRPr="00DE432E">
        <w:rPr>
          <w:rStyle w:val="1"/>
          <w:color w:val="000000"/>
        </w:rPr>
        <w:t xml:space="preserve">Показателями </w:t>
      </w:r>
      <w:proofErr w:type="spellStart"/>
      <w:r w:rsidRPr="00DE432E">
        <w:rPr>
          <w:rStyle w:val="1"/>
          <w:color w:val="000000"/>
        </w:rPr>
        <w:t>нестоимостного</w:t>
      </w:r>
      <w:proofErr w:type="spellEnd"/>
      <w:r w:rsidRPr="00DE432E">
        <w:rPr>
          <w:rStyle w:val="1"/>
          <w:color w:val="000000"/>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w:t>
      </w:r>
      <w:r w:rsidRPr="00DE432E">
        <w:rPr>
          <w:rStyle w:val="1"/>
          <w:color w:val="000000"/>
        </w:rPr>
        <w:lastRenderedPageBreak/>
        <w:t xml:space="preserve">иных работников определенного уровня квалификации» могут быть следующие показатели: </w:t>
      </w:r>
    </w:p>
    <w:p w:rsidR="00DE432E" w:rsidRPr="00DE432E" w:rsidRDefault="00DE432E" w:rsidP="00DE432E">
      <w:pPr>
        <w:pStyle w:val="a3"/>
        <w:tabs>
          <w:tab w:val="left" w:pos="990"/>
        </w:tabs>
        <w:ind w:firstLine="560"/>
        <w:jc w:val="both"/>
        <w:rPr>
          <w:rStyle w:val="1"/>
          <w:color w:val="000000"/>
        </w:rPr>
      </w:pPr>
      <w:r w:rsidRPr="00DE432E">
        <w:rPr>
          <w:rStyle w:val="1"/>
          <w:color w:val="000000"/>
        </w:rPr>
        <w:t>а) квалификация трудовых ресурсов (руководителей и ключевых специалистов), предлагаемых для выполнения работ, оказания услуг;</w:t>
      </w:r>
    </w:p>
    <w:p w:rsidR="00DE432E" w:rsidRPr="00DE432E" w:rsidRDefault="00DE432E" w:rsidP="00DE432E">
      <w:pPr>
        <w:pStyle w:val="a3"/>
        <w:tabs>
          <w:tab w:val="left" w:pos="990"/>
        </w:tabs>
        <w:ind w:firstLine="560"/>
        <w:jc w:val="both"/>
        <w:rPr>
          <w:rStyle w:val="1"/>
          <w:color w:val="000000"/>
        </w:rPr>
      </w:pPr>
      <w:r w:rsidRPr="00DE432E">
        <w:rPr>
          <w:rStyle w:val="1"/>
          <w:color w:val="000000"/>
        </w:rPr>
        <w:t>б) опыт участника по успешной поставке товара, выполнению работ, оказанию услуг сопоставимого характера и объема;</w:t>
      </w:r>
    </w:p>
    <w:p w:rsidR="00DE432E" w:rsidRPr="00DE432E" w:rsidRDefault="00DE432E" w:rsidP="00DE432E">
      <w:pPr>
        <w:pStyle w:val="a3"/>
        <w:tabs>
          <w:tab w:val="left" w:pos="990"/>
        </w:tabs>
        <w:ind w:firstLine="560"/>
        <w:jc w:val="both"/>
        <w:rPr>
          <w:rStyle w:val="1"/>
          <w:color w:val="000000"/>
        </w:rPr>
      </w:pPr>
      <w:r w:rsidRPr="00DE432E">
        <w:rPr>
          <w:rStyle w:val="1"/>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DE432E" w:rsidRPr="00DE432E" w:rsidRDefault="00DE432E" w:rsidP="00DE432E">
      <w:pPr>
        <w:pStyle w:val="a3"/>
        <w:tabs>
          <w:tab w:val="left" w:pos="990"/>
        </w:tabs>
        <w:ind w:left="560" w:firstLine="0"/>
        <w:jc w:val="both"/>
        <w:rPr>
          <w:rStyle w:val="1"/>
          <w:color w:val="000000"/>
        </w:rPr>
      </w:pPr>
      <w:r w:rsidRPr="00DE432E">
        <w:rPr>
          <w:rStyle w:val="1"/>
          <w:color w:val="000000"/>
        </w:rPr>
        <w:t>г) обеспеченность участника закупки трудовыми ресурсами;</w:t>
      </w:r>
    </w:p>
    <w:p w:rsidR="00DE432E" w:rsidRPr="00DE432E" w:rsidRDefault="00DE432E" w:rsidP="00DE432E">
      <w:pPr>
        <w:pStyle w:val="a3"/>
        <w:tabs>
          <w:tab w:val="left" w:pos="990"/>
        </w:tabs>
        <w:ind w:left="560" w:firstLine="0"/>
        <w:jc w:val="both"/>
        <w:rPr>
          <w:rStyle w:val="1"/>
          <w:color w:val="000000"/>
        </w:rPr>
      </w:pPr>
      <w:proofErr w:type="spellStart"/>
      <w:r w:rsidRPr="00DE432E">
        <w:rPr>
          <w:rStyle w:val="1"/>
          <w:color w:val="000000"/>
        </w:rPr>
        <w:t>д</w:t>
      </w:r>
      <w:proofErr w:type="spellEnd"/>
      <w:r w:rsidRPr="00DE432E">
        <w:rPr>
          <w:rStyle w:val="1"/>
          <w:color w:val="000000"/>
        </w:rPr>
        <w:t>) деловая репутация участника закупки.</w:t>
      </w:r>
    </w:p>
    <w:p w:rsidR="00DE432E" w:rsidRPr="00DE432E" w:rsidRDefault="00DE432E" w:rsidP="00DE432E">
      <w:pPr>
        <w:pStyle w:val="a3"/>
        <w:tabs>
          <w:tab w:val="left" w:pos="990"/>
        </w:tabs>
        <w:ind w:firstLine="560"/>
        <w:jc w:val="both"/>
        <w:rPr>
          <w:rStyle w:val="1"/>
          <w:color w:val="000000"/>
        </w:rPr>
      </w:pPr>
      <w:r w:rsidRPr="00DE432E">
        <w:rPr>
          <w:rStyle w:val="1"/>
          <w:color w:val="000000"/>
        </w:rPr>
        <w:t>В документации о конкурентной закупке Заказчик обязан указать используемые для определения поставщика (исполнителя, подрядчика) критерии оценки и величины значимости критериев оценки. При этом количество используемых для определения поставщика (исполнителя, подрядчика) критериев оценки при осуществлении закупки должно быть не менее двух, одним из которых должен быть критерий оценки «цена договора»</w:t>
      </w:r>
      <w:r>
        <w:rPr>
          <w:rStyle w:val="1"/>
          <w:color w:val="000000"/>
        </w:rPr>
        <w:t>.</w:t>
      </w:r>
    </w:p>
    <w:p w:rsidR="00DA52C0" w:rsidRDefault="00DA52C0" w:rsidP="007935F8">
      <w:pPr>
        <w:pStyle w:val="a3"/>
        <w:numPr>
          <w:ilvl w:val="2"/>
          <w:numId w:val="8"/>
        </w:numPr>
        <w:tabs>
          <w:tab w:val="left" w:pos="1196"/>
        </w:tabs>
        <w:ind w:firstLine="560"/>
        <w:jc w:val="both"/>
      </w:pPr>
      <w:r>
        <w:rPr>
          <w:rStyle w:val="1"/>
          <w:color w:val="000000"/>
        </w:rPr>
        <w:t>Требования к участникам закупки, указанные в пунктах 1.5.1 - 1.5.</w:t>
      </w:r>
      <w:r w:rsidR="00DE432E">
        <w:rPr>
          <w:rStyle w:val="1"/>
          <w:color w:val="000000"/>
        </w:rPr>
        <w:t>2</w:t>
      </w:r>
      <w:r>
        <w:rPr>
          <w:rStyle w:val="1"/>
          <w:color w:val="000000"/>
        </w:rPr>
        <w:t xml:space="preserve"> настоящего Положения, могут быть также установлены к соисполнителям (субподрядчикам/субпоставщикам), привлекаемым участником закупки для исполнения договора.</w:t>
      </w:r>
    </w:p>
    <w:p w:rsidR="00DA52C0" w:rsidRDefault="00DA52C0" w:rsidP="007935F8">
      <w:pPr>
        <w:pStyle w:val="a3"/>
        <w:numPr>
          <w:ilvl w:val="2"/>
          <w:numId w:val="8"/>
        </w:numPr>
        <w:tabs>
          <w:tab w:val="left" w:pos="1196"/>
        </w:tabs>
        <w:ind w:firstLine="560"/>
        <w:jc w:val="both"/>
      </w:pPr>
      <w:r>
        <w:rPr>
          <w:rStyle w:val="1"/>
          <w:color w:val="000000"/>
        </w:rPr>
        <w:t xml:space="preserve">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w:t>
      </w:r>
      <w:r w:rsidR="00DE432E">
        <w:rPr>
          <w:rStyle w:val="1"/>
          <w:color w:val="000000"/>
        </w:rPr>
        <w:t xml:space="preserve">конкурентной </w:t>
      </w:r>
      <w:r>
        <w:rPr>
          <w:rStyle w:val="1"/>
          <w:color w:val="000000"/>
        </w:rPr>
        <w:t xml:space="preserve">закупке. Предъявление к участникам закупки и соисполнителям (субподрядчикам/субпоставщикам) иных требований, </w:t>
      </w:r>
      <w:proofErr w:type="gramStart"/>
      <w:r>
        <w:rPr>
          <w:rStyle w:val="1"/>
          <w:color w:val="000000"/>
        </w:rPr>
        <w:t>кроме</w:t>
      </w:r>
      <w:proofErr w:type="gramEnd"/>
      <w:r>
        <w:rPr>
          <w:rStyle w:val="1"/>
          <w:color w:val="000000"/>
        </w:rPr>
        <w:t xml:space="preserve"> установленных документацией о </w:t>
      </w:r>
      <w:r w:rsidR="00DE432E">
        <w:rPr>
          <w:rStyle w:val="1"/>
          <w:color w:val="000000"/>
        </w:rPr>
        <w:t xml:space="preserve">конкурентной </w:t>
      </w:r>
      <w:r>
        <w:rPr>
          <w:rStyle w:val="1"/>
          <w:color w:val="000000"/>
        </w:rPr>
        <w:t>закупке, не допускается.</w:t>
      </w:r>
    </w:p>
    <w:p w:rsidR="00DA52C0" w:rsidRDefault="00DA52C0" w:rsidP="007935F8">
      <w:pPr>
        <w:pStyle w:val="a3"/>
        <w:numPr>
          <w:ilvl w:val="2"/>
          <w:numId w:val="8"/>
        </w:numPr>
        <w:tabs>
          <w:tab w:val="left" w:pos="1196"/>
        </w:tabs>
        <w:ind w:firstLine="560"/>
        <w:jc w:val="both"/>
      </w:pPr>
      <w:r>
        <w:rPr>
          <w:rStyle w:val="1"/>
          <w:color w:val="000000"/>
        </w:rPr>
        <w:t xml:space="preserve">Заказчик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w:t>
      </w:r>
      <w:r w:rsidR="00EA7A2F">
        <w:rPr>
          <w:rStyle w:val="1"/>
          <w:color w:val="000000"/>
        </w:rPr>
        <w:t xml:space="preserve">конкурентной </w:t>
      </w:r>
      <w:r>
        <w:rPr>
          <w:rStyle w:val="1"/>
          <w:color w:val="000000"/>
        </w:rPr>
        <w:t>закупке.</w:t>
      </w:r>
    </w:p>
    <w:p w:rsidR="00DA52C0" w:rsidRDefault="00DA52C0" w:rsidP="007935F8">
      <w:pPr>
        <w:pStyle w:val="a3"/>
        <w:numPr>
          <w:ilvl w:val="2"/>
          <w:numId w:val="8"/>
        </w:numPr>
        <w:tabs>
          <w:tab w:val="left" w:pos="1196"/>
        </w:tabs>
        <w:spacing w:after="260"/>
        <w:ind w:firstLine="560"/>
        <w:jc w:val="both"/>
      </w:pPr>
      <w:proofErr w:type="gramStart"/>
      <w:r>
        <w:rPr>
          <w:rStyle w:val="1"/>
          <w:color w:val="000000"/>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(субподрядчиков/субпоставщиков) установленным документацией о </w:t>
      </w:r>
      <w:r w:rsidR="00EA7A2F">
        <w:rPr>
          <w:rStyle w:val="1"/>
          <w:color w:val="000000"/>
        </w:rPr>
        <w:t xml:space="preserve">конкурентной </w:t>
      </w:r>
      <w:r>
        <w:rPr>
          <w:rStyle w:val="1"/>
          <w:color w:val="000000"/>
        </w:rPr>
        <w:t xml:space="preserve">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w:t>
      </w:r>
      <w:r w:rsidR="00EA7A2F">
        <w:rPr>
          <w:rStyle w:val="1"/>
          <w:color w:val="000000"/>
        </w:rPr>
        <w:t xml:space="preserve">конкурентной </w:t>
      </w:r>
      <w:r>
        <w:rPr>
          <w:rStyle w:val="1"/>
          <w:color w:val="000000"/>
        </w:rPr>
        <w:t>закупке к товарам, работам, услугам, являющимся предметом закупки, Заказчик</w:t>
      </w:r>
      <w:proofErr w:type="gramEnd"/>
      <w:r>
        <w:rPr>
          <w:rStyle w:val="1"/>
          <w:color w:val="000000"/>
        </w:rPr>
        <w:t xml:space="preserve"> сообщает соответствующие сведения комиссии, комиссия вправе отклонить заявку такого участника закупки на любом этапе проведения закупки.</w:t>
      </w:r>
    </w:p>
    <w:p w:rsidR="00DA52C0" w:rsidRDefault="00DA52C0">
      <w:pPr>
        <w:pStyle w:val="32"/>
        <w:keepNext/>
        <w:keepLines/>
        <w:rPr>
          <w:rFonts w:ascii="Arial Unicode MS" w:hAnsi="Arial Unicode MS" w:cs="Arial Unicode MS"/>
          <w:b w:val="0"/>
          <w:bCs w:val="0"/>
        </w:rPr>
      </w:pPr>
      <w:bookmarkStart w:id="98" w:name="bookmark13"/>
      <w:r>
        <w:rPr>
          <w:rStyle w:val="31"/>
          <w:b/>
          <w:bCs/>
          <w:color w:val="000000"/>
        </w:rPr>
        <w:t>1.6. Требования к информационному обеспечению закупок</w:t>
      </w:r>
      <w:r w:rsidR="00EC755F">
        <w:rPr>
          <w:rStyle w:val="aa"/>
          <w:color w:val="000000"/>
        </w:rPr>
        <w:footnoteReference w:id="1"/>
      </w:r>
      <w:r>
        <w:rPr>
          <w:rStyle w:val="31"/>
          <w:b/>
          <w:bCs/>
          <w:color w:val="000000"/>
        </w:rPr>
        <w:t xml:space="preserve"> </w:t>
      </w:r>
      <w:bookmarkEnd w:id="98"/>
    </w:p>
    <w:p w:rsidR="00DA52C0" w:rsidRDefault="00DA52C0" w:rsidP="007935F8">
      <w:pPr>
        <w:pStyle w:val="a3"/>
        <w:numPr>
          <w:ilvl w:val="2"/>
          <w:numId w:val="9"/>
        </w:numPr>
        <w:tabs>
          <w:tab w:val="left" w:pos="1170"/>
        </w:tabs>
        <w:ind w:firstLine="540"/>
        <w:jc w:val="both"/>
      </w:pPr>
      <w:r>
        <w:rPr>
          <w:rStyle w:val="1"/>
          <w:color w:val="000000"/>
        </w:rPr>
        <w:t>В единой информационной системе подлежат обязательному размещению:</w:t>
      </w:r>
    </w:p>
    <w:p w:rsidR="00DA52C0" w:rsidRPr="00CA72B7" w:rsidRDefault="00DA52C0" w:rsidP="007935F8">
      <w:pPr>
        <w:pStyle w:val="a3"/>
        <w:numPr>
          <w:ilvl w:val="0"/>
          <w:numId w:val="10"/>
        </w:numPr>
        <w:tabs>
          <w:tab w:val="left" w:pos="860"/>
        </w:tabs>
        <w:ind w:firstLine="560"/>
        <w:jc w:val="both"/>
      </w:pPr>
      <w:r w:rsidRPr="00CA72B7">
        <w:rPr>
          <w:rStyle w:val="1"/>
          <w:color w:val="000000"/>
        </w:rPr>
        <w:t>Положение, изменения, вносимые в Положение, - не позднее чем в течение пятнадцати дней со дня утверждения;</w:t>
      </w:r>
    </w:p>
    <w:p w:rsidR="00DA52C0" w:rsidRDefault="00DA52C0" w:rsidP="007935F8">
      <w:pPr>
        <w:pStyle w:val="a3"/>
        <w:numPr>
          <w:ilvl w:val="0"/>
          <w:numId w:val="10"/>
        </w:numPr>
        <w:tabs>
          <w:tab w:val="left" w:pos="860"/>
        </w:tabs>
        <w:ind w:firstLine="560"/>
        <w:jc w:val="both"/>
      </w:pPr>
      <w:r>
        <w:rPr>
          <w:rStyle w:val="1"/>
          <w:color w:val="000000"/>
        </w:rPr>
        <w:t xml:space="preserve">план закупки, составляемый на один календарный год, - в течение десяти календарных дней </w:t>
      </w:r>
      <w:proofErr w:type="gramStart"/>
      <w:r>
        <w:rPr>
          <w:rStyle w:val="1"/>
          <w:color w:val="000000"/>
        </w:rPr>
        <w:t>с даты утверждения</w:t>
      </w:r>
      <w:proofErr w:type="gramEnd"/>
      <w:r>
        <w:rPr>
          <w:rStyle w:val="1"/>
          <w:color w:val="000000"/>
        </w:rPr>
        <w:t xml:space="preserve">, но не позднее 31 декабря текущего календарного </w:t>
      </w:r>
      <w:r>
        <w:rPr>
          <w:rStyle w:val="1"/>
          <w:color w:val="000000"/>
        </w:rPr>
        <w:lastRenderedPageBreak/>
        <w:t>года, изменения, вносимые в план закупки, - в течение десяти календарных дней с даты внесения в него изменений;</w:t>
      </w:r>
    </w:p>
    <w:p w:rsidR="00DA52C0" w:rsidRDefault="00DA52C0" w:rsidP="007935F8">
      <w:pPr>
        <w:pStyle w:val="a3"/>
        <w:numPr>
          <w:ilvl w:val="0"/>
          <w:numId w:val="10"/>
        </w:numPr>
        <w:tabs>
          <w:tab w:val="left" w:pos="851"/>
        </w:tabs>
        <w:ind w:firstLine="560"/>
        <w:jc w:val="both"/>
      </w:pPr>
      <w:r>
        <w:rPr>
          <w:rStyle w:val="1"/>
          <w:color w:val="000000"/>
        </w:rPr>
        <w:t>извещение о проведении:</w:t>
      </w:r>
    </w:p>
    <w:p w:rsidR="00DA52C0" w:rsidRDefault="00DA52C0" w:rsidP="007935F8">
      <w:pPr>
        <w:pStyle w:val="a3"/>
        <w:numPr>
          <w:ilvl w:val="0"/>
          <w:numId w:val="11"/>
        </w:numPr>
        <w:tabs>
          <w:tab w:val="left" w:pos="758"/>
        </w:tabs>
        <w:ind w:firstLine="560"/>
        <w:jc w:val="both"/>
      </w:pPr>
      <w:r>
        <w:rPr>
          <w:rStyle w:val="1"/>
          <w:color w:val="000000"/>
        </w:rPr>
        <w:t>открытого конкурса, конкурса в электронной форме и конкурсная документация - не менее чем за пятнадцать дней до даты окончания срока подачи заявок на участие в конкурсе;</w:t>
      </w:r>
    </w:p>
    <w:p w:rsidR="00DA52C0" w:rsidRDefault="00DA52C0" w:rsidP="007935F8">
      <w:pPr>
        <w:pStyle w:val="a3"/>
        <w:numPr>
          <w:ilvl w:val="0"/>
          <w:numId w:val="11"/>
        </w:numPr>
        <w:tabs>
          <w:tab w:val="left" w:pos="762"/>
        </w:tabs>
        <w:ind w:firstLine="540"/>
        <w:jc w:val="both"/>
      </w:pPr>
      <w:r>
        <w:rPr>
          <w:rStyle w:val="1"/>
          <w:color w:val="000000"/>
        </w:rPr>
        <w:t>открытого аукциона, аукциона в электронной форме и аукционная документация - не менее чем за пятнадцать дней до даты окончания срока подачи заявок на участие в аукционе;</w:t>
      </w:r>
    </w:p>
    <w:p w:rsidR="00DA52C0" w:rsidRDefault="00DA52C0" w:rsidP="007935F8">
      <w:pPr>
        <w:pStyle w:val="a3"/>
        <w:numPr>
          <w:ilvl w:val="0"/>
          <w:numId w:val="11"/>
        </w:numPr>
        <w:tabs>
          <w:tab w:val="left" w:pos="762"/>
        </w:tabs>
        <w:ind w:firstLine="540"/>
        <w:jc w:val="both"/>
      </w:pPr>
      <w:r>
        <w:rPr>
          <w:rStyle w:val="1"/>
          <w:color w:val="000000"/>
        </w:rPr>
        <w:t>запроса котировок в электронной форме - не менее чем за пять рабочих дней до дня истечения срока подачи заявок на участие в запросе котировок в электронной форме;</w:t>
      </w:r>
    </w:p>
    <w:p w:rsidR="00DA52C0" w:rsidRDefault="00DA52C0" w:rsidP="007935F8">
      <w:pPr>
        <w:pStyle w:val="a3"/>
        <w:numPr>
          <w:ilvl w:val="0"/>
          <w:numId w:val="11"/>
        </w:numPr>
        <w:tabs>
          <w:tab w:val="left" w:pos="762"/>
        </w:tabs>
        <w:ind w:firstLine="540"/>
        <w:jc w:val="both"/>
      </w:pPr>
      <w:r>
        <w:rPr>
          <w:rStyle w:val="1"/>
          <w:color w:val="000000"/>
        </w:rPr>
        <w:t>запроса предложений в электронной форме и документация о запросе предложений - не менее чем за семь рабочих дней до дня проведения такого запроса;</w:t>
      </w:r>
    </w:p>
    <w:p w:rsidR="00DA52C0" w:rsidRDefault="00DA52C0">
      <w:pPr>
        <w:pStyle w:val="a3"/>
        <w:ind w:firstLine="540"/>
        <w:jc w:val="both"/>
        <w:rPr>
          <w:rFonts w:ascii="Arial Unicode MS" w:hAnsi="Arial Unicode MS" w:cs="Arial Unicode MS"/>
        </w:rPr>
      </w:pPr>
      <w:r>
        <w:rPr>
          <w:rStyle w:val="1"/>
          <w:color w:val="000000"/>
        </w:rPr>
        <w:t>при осуществлении конкурентной закупки, участниками которой могут быть только субъекты малого и среднего предпринимательства, извещение о проведении:</w:t>
      </w:r>
    </w:p>
    <w:p w:rsidR="00DA52C0" w:rsidRDefault="00DA52C0" w:rsidP="007935F8">
      <w:pPr>
        <w:pStyle w:val="a3"/>
        <w:numPr>
          <w:ilvl w:val="0"/>
          <w:numId w:val="11"/>
        </w:numPr>
        <w:tabs>
          <w:tab w:val="left" w:pos="851"/>
        </w:tabs>
        <w:ind w:firstLine="540"/>
        <w:jc w:val="both"/>
      </w:pPr>
      <w:r>
        <w:rPr>
          <w:rStyle w:val="1"/>
          <w:color w:val="000000"/>
        </w:rPr>
        <w:t>конкурса в электронной форме в следующие сроки:</w:t>
      </w:r>
    </w:p>
    <w:p w:rsidR="00DA52C0" w:rsidRDefault="00DA52C0" w:rsidP="007935F8">
      <w:pPr>
        <w:pStyle w:val="a3"/>
        <w:numPr>
          <w:ilvl w:val="0"/>
          <w:numId w:val="12"/>
        </w:numPr>
        <w:tabs>
          <w:tab w:val="left" w:pos="855"/>
        </w:tabs>
        <w:ind w:firstLine="540"/>
        <w:jc w:val="both"/>
      </w:pPr>
      <w:r>
        <w:rPr>
          <w:rStyle w:val="1"/>
          <w:color w:val="000000"/>
        </w:rPr>
        <w:t xml:space="preserve">не менее чем </w:t>
      </w:r>
      <w:proofErr w:type="gramStart"/>
      <w:r>
        <w:rPr>
          <w:rStyle w:val="1"/>
          <w:color w:val="000000"/>
        </w:rPr>
        <w:t>за семь дней до даты окончания срока подачи заявок на участие в таком конкурсе в случае</w:t>
      </w:r>
      <w:proofErr w:type="gramEnd"/>
      <w:r>
        <w:rPr>
          <w:rStyle w:val="1"/>
          <w:color w:val="000000"/>
        </w:rPr>
        <w:t>, если начальная (максимальная) цена договора не превышает тридцать миллионов рублей;</w:t>
      </w:r>
    </w:p>
    <w:p w:rsidR="00DA52C0" w:rsidRDefault="00DA52C0" w:rsidP="007935F8">
      <w:pPr>
        <w:pStyle w:val="a3"/>
        <w:numPr>
          <w:ilvl w:val="0"/>
          <w:numId w:val="12"/>
        </w:numPr>
        <w:tabs>
          <w:tab w:val="left" w:pos="874"/>
        </w:tabs>
        <w:ind w:firstLine="540"/>
        <w:jc w:val="both"/>
      </w:pPr>
      <w:r>
        <w:rPr>
          <w:rStyle w:val="1"/>
          <w:color w:val="000000"/>
        </w:rPr>
        <w:t xml:space="preserve">не менее чем </w:t>
      </w:r>
      <w:proofErr w:type="gramStart"/>
      <w:r>
        <w:rPr>
          <w:rStyle w:val="1"/>
          <w:color w:val="000000"/>
        </w:rPr>
        <w:t>за пятнадцать дней до даты окончания срока подачи заявок на участие в таком конкурсе в случае</w:t>
      </w:r>
      <w:proofErr w:type="gramEnd"/>
      <w:r>
        <w:rPr>
          <w:rStyle w:val="1"/>
          <w:color w:val="000000"/>
        </w:rPr>
        <w:t>, если начальная (максимальная) цена договора превышает тридцать миллионов рублей;</w:t>
      </w:r>
    </w:p>
    <w:p w:rsidR="00DA52C0" w:rsidRDefault="00DA52C0">
      <w:pPr>
        <w:pStyle w:val="a3"/>
        <w:ind w:firstLine="540"/>
        <w:jc w:val="both"/>
        <w:rPr>
          <w:rFonts w:ascii="Arial Unicode MS" w:hAnsi="Arial Unicode MS" w:cs="Arial Unicode MS"/>
        </w:rPr>
      </w:pPr>
      <w:r>
        <w:rPr>
          <w:rStyle w:val="1"/>
          <w:color w:val="000000"/>
        </w:rPr>
        <w:t>- аукциона в электронной форме в следующие сроки:</w:t>
      </w:r>
    </w:p>
    <w:p w:rsidR="00DA52C0" w:rsidRDefault="00DA52C0" w:rsidP="007935F8">
      <w:pPr>
        <w:pStyle w:val="a3"/>
        <w:numPr>
          <w:ilvl w:val="0"/>
          <w:numId w:val="13"/>
        </w:numPr>
        <w:tabs>
          <w:tab w:val="left" w:pos="855"/>
        </w:tabs>
        <w:ind w:firstLine="540"/>
        <w:jc w:val="both"/>
      </w:pPr>
      <w:r>
        <w:rPr>
          <w:rStyle w:val="1"/>
          <w:color w:val="000000"/>
        </w:rPr>
        <w:t xml:space="preserve">не менее чем </w:t>
      </w:r>
      <w:proofErr w:type="gramStart"/>
      <w:r>
        <w:rPr>
          <w:rStyle w:val="1"/>
          <w:color w:val="000000"/>
        </w:rPr>
        <w:t>за семь дней до даты окончания срока подачи заявок на участие в таком аукционе в случае</w:t>
      </w:r>
      <w:proofErr w:type="gramEnd"/>
      <w:r>
        <w:rPr>
          <w:rStyle w:val="1"/>
          <w:color w:val="000000"/>
        </w:rPr>
        <w:t>, если начальная (максимальная) цена договора не превышает тридцать миллионов рублей;</w:t>
      </w:r>
    </w:p>
    <w:p w:rsidR="00DA52C0" w:rsidRDefault="00DA52C0" w:rsidP="007935F8">
      <w:pPr>
        <w:pStyle w:val="a3"/>
        <w:numPr>
          <w:ilvl w:val="0"/>
          <w:numId w:val="13"/>
        </w:numPr>
        <w:tabs>
          <w:tab w:val="left" w:pos="874"/>
        </w:tabs>
        <w:ind w:firstLine="540"/>
        <w:jc w:val="both"/>
      </w:pPr>
      <w:r>
        <w:rPr>
          <w:rStyle w:val="1"/>
          <w:color w:val="000000"/>
        </w:rPr>
        <w:t xml:space="preserve">не менее чем </w:t>
      </w:r>
      <w:proofErr w:type="gramStart"/>
      <w:r>
        <w:rPr>
          <w:rStyle w:val="1"/>
          <w:color w:val="000000"/>
        </w:rPr>
        <w:t>за пятнадцать дней до даты окончания срока подачи заявок на участие в таком аукционе в случае</w:t>
      </w:r>
      <w:proofErr w:type="gramEnd"/>
      <w:r>
        <w:rPr>
          <w:rStyle w:val="1"/>
          <w:color w:val="000000"/>
        </w:rPr>
        <w:t>, если начальная (максимальная) цена договора превышает тридцать миллионов рублей;</w:t>
      </w:r>
    </w:p>
    <w:p w:rsidR="00DA52C0" w:rsidRDefault="00DA52C0" w:rsidP="007935F8">
      <w:pPr>
        <w:pStyle w:val="a3"/>
        <w:numPr>
          <w:ilvl w:val="0"/>
          <w:numId w:val="14"/>
        </w:numPr>
        <w:tabs>
          <w:tab w:val="left" w:pos="762"/>
        </w:tabs>
        <w:ind w:firstLine="540"/>
        <w:jc w:val="both"/>
      </w:pPr>
      <w:r>
        <w:rPr>
          <w:rStyle w:val="1"/>
          <w:color w:val="000000"/>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A52C0" w:rsidRDefault="00DA52C0" w:rsidP="007935F8">
      <w:pPr>
        <w:pStyle w:val="a3"/>
        <w:numPr>
          <w:ilvl w:val="0"/>
          <w:numId w:val="14"/>
        </w:numPr>
        <w:tabs>
          <w:tab w:val="left" w:pos="762"/>
        </w:tabs>
        <w:ind w:firstLine="540"/>
        <w:jc w:val="both"/>
      </w:pPr>
      <w:r>
        <w:rPr>
          <w:rStyle w:val="1"/>
          <w:color w:val="000000"/>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A52C0" w:rsidRDefault="00DA52C0" w:rsidP="007935F8">
      <w:pPr>
        <w:pStyle w:val="a3"/>
        <w:numPr>
          <w:ilvl w:val="0"/>
          <w:numId w:val="10"/>
        </w:numPr>
        <w:tabs>
          <w:tab w:val="left" w:pos="865"/>
        </w:tabs>
        <w:ind w:firstLine="540"/>
        <w:jc w:val="both"/>
      </w:pPr>
      <w:r>
        <w:rPr>
          <w:rStyle w:val="1"/>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трех дней со дня принятия решения о внесении указанных изменений, предоставления указанных разъяснений;</w:t>
      </w:r>
    </w:p>
    <w:p w:rsidR="00DA52C0" w:rsidRDefault="00DA52C0" w:rsidP="007935F8">
      <w:pPr>
        <w:pStyle w:val="a3"/>
        <w:numPr>
          <w:ilvl w:val="0"/>
          <w:numId w:val="10"/>
        </w:numPr>
        <w:tabs>
          <w:tab w:val="left" w:pos="865"/>
        </w:tabs>
        <w:ind w:firstLine="540"/>
        <w:jc w:val="both"/>
      </w:pPr>
      <w:r>
        <w:rPr>
          <w:rStyle w:val="1"/>
          <w:color w:val="000000"/>
        </w:rPr>
        <w:t xml:space="preserve">разъяснение положений документации о конкурентной закупке - в течение трех рабочих дней </w:t>
      </w:r>
      <w:proofErr w:type="gramStart"/>
      <w:r>
        <w:rPr>
          <w:rStyle w:val="1"/>
          <w:color w:val="000000"/>
        </w:rPr>
        <w:t>с даты поступления</w:t>
      </w:r>
      <w:proofErr w:type="gramEnd"/>
      <w:r>
        <w:rPr>
          <w:rStyle w:val="1"/>
          <w:color w:val="000000"/>
        </w:rPr>
        <w:t xml:space="preserve"> запроса о даче разъяснений положений извещения об осуществлении закупки и (или) документации о </w:t>
      </w:r>
      <w:r w:rsidR="001630A6">
        <w:rPr>
          <w:rStyle w:val="1"/>
          <w:color w:val="000000"/>
        </w:rPr>
        <w:t xml:space="preserve">конкурентной </w:t>
      </w:r>
      <w:r>
        <w:rPr>
          <w:rStyle w:val="1"/>
          <w:color w:val="000000"/>
        </w:rPr>
        <w:t>закупке, поданного в порядке, предусмотренном Федеральным законом и настоящим Положением;</w:t>
      </w:r>
    </w:p>
    <w:p w:rsidR="00DA52C0" w:rsidRDefault="00DA52C0" w:rsidP="007935F8">
      <w:pPr>
        <w:pStyle w:val="a3"/>
        <w:numPr>
          <w:ilvl w:val="0"/>
          <w:numId w:val="10"/>
        </w:numPr>
        <w:tabs>
          <w:tab w:val="left" w:pos="851"/>
        </w:tabs>
        <w:ind w:firstLine="540"/>
        <w:jc w:val="both"/>
      </w:pPr>
      <w:r>
        <w:rPr>
          <w:rStyle w:val="1"/>
          <w:color w:val="000000"/>
        </w:rPr>
        <w:t>решение об отмене конкурентной закупки - в день принятия этого решения;</w:t>
      </w:r>
    </w:p>
    <w:p w:rsidR="00DA52C0" w:rsidRDefault="00DA52C0" w:rsidP="007935F8">
      <w:pPr>
        <w:pStyle w:val="a3"/>
        <w:numPr>
          <w:ilvl w:val="0"/>
          <w:numId w:val="10"/>
        </w:numPr>
        <w:tabs>
          <w:tab w:val="left" w:pos="860"/>
        </w:tabs>
        <w:ind w:firstLine="540"/>
        <w:jc w:val="both"/>
      </w:pPr>
      <w:r>
        <w:rPr>
          <w:rStyle w:val="1"/>
          <w:color w:val="000000"/>
        </w:rPr>
        <w:t>протоколы, составляемые в ходе закупки - не позднее чем через три дня со дня подписания таких протоколов.</w:t>
      </w:r>
    </w:p>
    <w:p w:rsidR="00DA52C0" w:rsidRDefault="00DA52C0">
      <w:pPr>
        <w:pStyle w:val="a3"/>
        <w:ind w:firstLine="540"/>
        <w:jc w:val="both"/>
        <w:rPr>
          <w:rFonts w:ascii="Arial Unicode MS" w:hAnsi="Arial Unicode MS" w:cs="Arial Unicode MS"/>
        </w:rPr>
      </w:pPr>
      <w:r>
        <w:rPr>
          <w:rStyle w:val="1"/>
          <w:color w:val="00000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A52C0" w:rsidRDefault="00DA52C0" w:rsidP="007935F8">
      <w:pPr>
        <w:pStyle w:val="a3"/>
        <w:numPr>
          <w:ilvl w:val="2"/>
          <w:numId w:val="9"/>
        </w:numPr>
        <w:tabs>
          <w:tab w:val="left" w:pos="1196"/>
        </w:tabs>
        <w:ind w:firstLine="540"/>
        <w:jc w:val="both"/>
      </w:pPr>
      <w:proofErr w:type="gramStart"/>
      <w:r>
        <w:rPr>
          <w:rStyle w:val="1"/>
          <w:color w:val="000000"/>
        </w:rPr>
        <w:t xml:space="preserve">Информация и документы, установленные Правительством Российской Федерации в соответствии с частью 1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Style w:val="1"/>
          <w:color w:val="000000"/>
        </w:rPr>
        <w:lastRenderedPageBreak/>
        <w:t>(исполнителя, подрядчика) товаров, работ, услуг, стоимость которых превышает размеры, установленные частью 15 статьи 4 Федерального закона.</w:t>
      </w:r>
      <w:proofErr w:type="gramEnd"/>
    </w:p>
    <w:p w:rsidR="00DA52C0" w:rsidRDefault="00DA52C0">
      <w:pPr>
        <w:pStyle w:val="a3"/>
        <w:ind w:firstLine="540"/>
        <w:jc w:val="both"/>
        <w:rPr>
          <w:rFonts w:ascii="Arial Unicode MS" w:hAnsi="Arial Unicode MS" w:cs="Arial Unicode MS"/>
        </w:rPr>
      </w:pPr>
      <w:r>
        <w:rPr>
          <w:rStyle w:val="1"/>
          <w:color w:val="000000"/>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DA52C0" w:rsidRDefault="00DA52C0" w:rsidP="007935F8">
      <w:pPr>
        <w:pStyle w:val="a3"/>
        <w:numPr>
          <w:ilvl w:val="2"/>
          <w:numId w:val="9"/>
        </w:numPr>
        <w:tabs>
          <w:tab w:val="left" w:pos="1191"/>
        </w:tabs>
        <w:ind w:firstLine="540"/>
        <w:jc w:val="both"/>
      </w:pPr>
      <w:r>
        <w:rPr>
          <w:rStyle w:val="1"/>
          <w:color w:val="000000"/>
        </w:rPr>
        <w:t>Заказчик не позднее 10-го числа месяца, следующего за отчетным месяцем, размещает в единой информационной системе:</w:t>
      </w:r>
    </w:p>
    <w:p w:rsidR="00DA52C0" w:rsidRDefault="00DA52C0" w:rsidP="007935F8">
      <w:pPr>
        <w:pStyle w:val="a3"/>
        <w:numPr>
          <w:ilvl w:val="0"/>
          <w:numId w:val="15"/>
        </w:numPr>
        <w:tabs>
          <w:tab w:val="left" w:pos="870"/>
        </w:tabs>
        <w:ind w:firstLine="560"/>
        <w:jc w:val="both"/>
      </w:pPr>
      <w:r>
        <w:rPr>
          <w:rStyle w:val="1"/>
          <w:color w:val="000000"/>
        </w:rPr>
        <w:t>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DA52C0" w:rsidRDefault="00DA52C0" w:rsidP="007935F8">
      <w:pPr>
        <w:pStyle w:val="a3"/>
        <w:numPr>
          <w:ilvl w:val="0"/>
          <w:numId w:val="15"/>
        </w:numPr>
        <w:tabs>
          <w:tab w:val="left" w:pos="865"/>
        </w:tabs>
        <w:ind w:firstLine="560"/>
        <w:jc w:val="both"/>
      </w:pPr>
      <w:r>
        <w:rPr>
          <w:rStyle w:val="1"/>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A52C0" w:rsidRDefault="00DA52C0" w:rsidP="007935F8">
      <w:pPr>
        <w:pStyle w:val="a3"/>
        <w:numPr>
          <w:ilvl w:val="0"/>
          <w:numId w:val="15"/>
        </w:numPr>
        <w:tabs>
          <w:tab w:val="left" w:pos="870"/>
        </w:tabs>
        <w:ind w:firstLine="560"/>
        <w:jc w:val="both"/>
      </w:pPr>
      <w:r>
        <w:rPr>
          <w:rStyle w:val="1"/>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A52C0" w:rsidRDefault="00DA52C0" w:rsidP="007935F8">
      <w:pPr>
        <w:pStyle w:val="a3"/>
        <w:numPr>
          <w:ilvl w:val="2"/>
          <w:numId w:val="16"/>
        </w:numPr>
        <w:tabs>
          <w:tab w:val="left" w:pos="1196"/>
        </w:tabs>
        <w:ind w:firstLine="560"/>
        <w:jc w:val="both"/>
      </w:pPr>
      <w:r>
        <w:rPr>
          <w:rStyle w:val="1"/>
          <w:color w:val="000000"/>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DA52C0" w:rsidRDefault="00DA52C0" w:rsidP="007935F8">
      <w:pPr>
        <w:pStyle w:val="a3"/>
        <w:numPr>
          <w:ilvl w:val="2"/>
          <w:numId w:val="16"/>
        </w:numPr>
        <w:tabs>
          <w:tab w:val="left" w:pos="1186"/>
        </w:tabs>
        <w:ind w:firstLine="560"/>
        <w:jc w:val="both"/>
      </w:pPr>
      <w:proofErr w:type="gramStart"/>
      <w:r>
        <w:rPr>
          <w:rStyle w:val="1"/>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w:t>
      </w:r>
      <w:proofErr w:type="gramEnd"/>
      <w:r>
        <w:rPr>
          <w:rStyle w:val="1"/>
          <w:color w:val="000000"/>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A52C0" w:rsidRDefault="00DA52C0" w:rsidP="007935F8">
      <w:pPr>
        <w:pStyle w:val="a3"/>
        <w:numPr>
          <w:ilvl w:val="2"/>
          <w:numId w:val="16"/>
        </w:numPr>
        <w:tabs>
          <w:tab w:val="left" w:pos="1191"/>
        </w:tabs>
        <w:ind w:firstLine="560"/>
        <w:jc w:val="both"/>
      </w:pPr>
      <w:r>
        <w:rPr>
          <w:rStyle w:val="1"/>
          <w:color w:val="000000"/>
        </w:rPr>
        <w:t>Размещенные в единой информационной системе и на Официальном сайте Заказчика в соответствии с Федеральным законом и настоящим Положением информация о закупке, Положение, план закупки должны быть доступны для ознакомления без взимания платы.</w:t>
      </w:r>
    </w:p>
    <w:p w:rsidR="00DA52C0" w:rsidRDefault="00DA52C0" w:rsidP="007935F8">
      <w:pPr>
        <w:pStyle w:val="a3"/>
        <w:numPr>
          <w:ilvl w:val="2"/>
          <w:numId w:val="16"/>
        </w:numPr>
        <w:tabs>
          <w:tab w:val="left" w:pos="1191"/>
        </w:tabs>
        <w:ind w:firstLine="560"/>
        <w:jc w:val="both"/>
      </w:pPr>
      <w:r>
        <w:rPr>
          <w:rStyle w:val="1"/>
          <w:color w:val="000000"/>
        </w:rPr>
        <w:t xml:space="preserve">Заказчик вправе </w:t>
      </w:r>
      <w:proofErr w:type="gramStart"/>
      <w:r>
        <w:rPr>
          <w:rStyle w:val="1"/>
          <w:color w:val="000000"/>
        </w:rPr>
        <w:t>разместить информацию</w:t>
      </w:r>
      <w:proofErr w:type="gramEnd"/>
      <w:r>
        <w:rPr>
          <w:rStyle w:val="1"/>
          <w:color w:val="000000"/>
        </w:rPr>
        <w:t xml:space="preserve"> о проводимых закупках (в форме копии извещения о проведении закупки, выдержек из него либо в виде электронных ссылок) помимо единой информационной системы и Официального сайта Заказчика в дополнительном источнике (источниках).</w:t>
      </w:r>
    </w:p>
    <w:p w:rsidR="00DA52C0" w:rsidRDefault="00DA52C0" w:rsidP="007935F8">
      <w:pPr>
        <w:pStyle w:val="a3"/>
        <w:numPr>
          <w:ilvl w:val="2"/>
          <w:numId w:val="16"/>
        </w:numPr>
        <w:tabs>
          <w:tab w:val="left" w:pos="1186"/>
        </w:tabs>
        <w:ind w:firstLine="560"/>
        <w:jc w:val="both"/>
      </w:pPr>
      <w:r>
        <w:rPr>
          <w:rStyle w:val="1"/>
          <w:color w:val="000000"/>
        </w:rPr>
        <w:t>Заказчик вправе не размещать в единой информационной системе следующие сведения о закупке:</w:t>
      </w:r>
    </w:p>
    <w:p w:rsidR="00DA52C0" w:rsidRDefault="00DA52C0" w:rsidP="007935F8">
      <w:pPr>
        <w:pStyle w:val="a3"/>
        <w:numPr>
          <w:ilvl w:val="0"/>
          <w:numId w:val="17"/>
        </w:numPr>
        <w:tabs>
          <w:tab w:val="left" w:pos="860"/>
        </w:tabs>
        <w:ind w:firstLine="560"/>
        <w:jc w:val="both"/>
      </w:pPr>
      <w:r>
        <w:rPr>
          <w:rStyle w:val="1"/>
          <w:color w:val="000000"/>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A52C0" w:rsidRDefault="00DA52C0" w:rsidP="007935F8">
      <w:pPr>
        <w:pStyle w:val="a3"/>
        <w:numPr>
          <w:ilvl w:val="0"/>
          <w:numId w:val="17"/>
        </w:numPr>
        <w:tabs>
          <w:tab w:val="left" w:pos="870"/>
        </w:tabs>
        <w:ind w:firstLine="560"/>
        <w:jc w:val="both"/>
      </w:pPr>
      <w:r>
        <w:rPr>
          <w:rStyle w:val="1"/>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52C0" w:rsidRDefault="00DA52C0" w:rsidP="007935F8">
      <w:pPr>
        <w:pStyle w:val="a3"/>
        <w:numPr>
          <w:ilvl w:val="0"/>
          <w:numId w:val="17"/>
        </w:numPr>
        <w:tabs>
          <w:tab w:val="left" w:pos="860"/>
        </w:tabs>
        <w:ind w:firstLine="560"/>
        <w:jc w:val="both"/>
      </w:pPr>
      <w:r>
        <w:rPr>
          <w:rStyle w:val="1"/>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A52C0" w:rsidRDefault="00DA52C0">
      <w:pPr>
        <w:pStyle w:val="a3"/>
        <w:spacing w:after="260"/>
        <w:ind w:firstLine="560"/>
        <w:jc w:val="both"/>
        <w:rPr>
          <w:rFonts w:ascii="Arial Unicode MS" w:hAnsi="Arial Unicode MS" w:cs="Arial Unicode MS"/>
        </w:rPr>
      </w:pPr>
      <w:r>
        <w:rPr>
          <w:rStyle w:val="1"/>
          <w:color w:val="000000"/>
        </w:rPr>
        <w:t xml:space="preserve">1.6.9. </w:t>
      </w:r>
      <w:proofErr w:type="gramStart"/>
      <w:r>
        <w:rPr>
          <w:rStyle w:val="1"/>
          <w:color w:val="000000"/>
        </w:rPr>
        <w:t xml:space="preserve">Не подлежат размещению в единой информационной системе сведения об </w:t>
      </w:r>
      <w:r>
        <w:rPr>
          <w:rStyle w:val="1"/>
          <w:color w:val="000000"/>
        </w:rPr>
        <w:lastRenderedPageBreak/>
        <w:t>осуществлении закупок товаров, работ, услуг, о заключении договоров,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w:t>
      </w:r>
      <w:proofErr w:type="gramEnd"/>
      <w:r>
        <w:rPr>
          <w:rStyle w:val="1"/>
          <w:color w:val="000000"/>
        </w:rPr>
        <w:t xml:space="preserve"> </w:t>
      </w:r>
      <w:proofErr w:type="gramStart"/>
      <w:r>
        <w:rPr>
          <w:rStyle w:val="1"/>
          <w:color w:val="000000"/>
        </w:rPr>
        <w:t>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roofErr w:type="gramEnd"/>
    </w:p>
    <w:p w:rsidR="00DA52C0" w:rsidRDefault="00DA52C0">
      <w:pPr>
        <w:pStyle w:val="32"/>
        <w:keepNext/>
        <w:keepLines/>
        <w:rPr>
          <w:rFonts w:ascii="Arial Unicode MS" w:hAnsi="Arial Unicode MS" w:cs="Arial Unicode MS"/>
          <w:b w:val="0"/>
          <w:bCs w:val="0"/>
        </w:rPr>
      </w:pPr>
      <w:bookmarkStart w:id="99" w:name="bookmark15"/>
      <w:r>
        <w:rPr>
          <w:rStyle w:val="31"/>
          <w:b/>
          <w:bCs/>
          <w:color w:val="000000"/>
        </w:rPr>
        <w:t>1.7. Обеспечение заявок на участие в закупках</w:t>
      </w:r>
      <w:bookmarkEnd w:id="99"/>
    </w:p>
    <w:p w:rsidR="00DA52C0" w:rsidRDefault="00DA52C0">
      <w:pPr>
        <w:pStyle w:val="a3"/>
        <w:ind w:firstLine="540"/>
        <w:jc w:val="both"/>
        <w:rPr>
          <w:rFonts w:ascii="Arial Unicode MS" w:hAnsi="Arial Unicode MS" w:cs="Arial Unicode MS"/>
        </w:rPr>
      </w:pPr>
      <w:r>
        <w:rPr>
          <w:rStyle w:val="1"/>
          <w:color w:val="000000"/>
        </w:rPr>
        <w:t xml:space="preserve">1.7.1.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w:t>
      </w:r>
      <w:r w:rsidR="001630A6">
        <w:rPr>
          <w:rStyle w:val="1"/>
          <w:color w:val="000000"/>
        </w:rPr>
        <w:t xml:space="preserve">конкурентной </w:t>
      </w:r>
      <w:r>
        <w:rPr>
          <w:rStyle w:val="1"/>
          <w:color w:val="000000"/>
        </w:rPr>
        <w:t xml:space="preserve">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Pr>
          <w:rStyle w:val="1"/>
          <w:color w:val="000000"/>
        </w:rPr>
        <w:t>на участие в закупке из числа предусмотренных Заказчиком в извещении об осуществлении</w:t>
      </w:r>
      <w:proofErr w:type="gramEnd"/>
      <w:r>
        <w:rPr>
          <w:rStyle w:val="1"/>
          <w:color w:val="000000"/>
        </w:rPr>
        <w:t xml:space="preserve"> закупки, документации о </w:t>
      </w:r>
      <w:r w:rsidR="001630A6">
        <w:rPr>
          <w:rStyle w:val="1"/>
          <w:color w:val="000000"/>
        </w:rPr>
        <w:t xml:space="preserve">конкурентной </w:t>
      </w:r>
      <w:r>
        <w:rPr>
          <w:rStyle w:val="1"/>
          <w:color w:val="000000"/>
        </w:rPr>
        <w:t>закупке осуществляется участником закупки.</w:t>
      </w:r>
    </w:p>
    <w:p w:rsidR="00DA52C0" w:rsidRDefault="00DA52C0">
      <w:pPr>
        <w:pStyle w:val="a3"/>
        <w:ind w:firstLine="540"/>
        <w:jc w:val="both"/>
        <w:rPr>
          <w:rFonts w:ascii="Arial Unicode MS" w:hAnsi="Arial Unicode MS" w:cs="Arial Unicode MS"/>
        </w:rPr>
      </w:pPr>
      <w:r>
        <w:rPr>
          <w:rStyle w:val="1"/>
          <w:color w:val="000000"/>
        </w:rPr>
        <w:t>Возврат участнику конкурентной закупки обеспечения заявки на участие в закупке не производится в следующих случаях:</w:t>
      </w:r>
    </w:p>
    <w:p w:rsidR="00DA52C0" w:rsidRDefault="00DA52C0">
      <w:pPr>
        <w:pStyle w:val="a3"/>
        <w:ind w:firstLine="540"/>
        <w:jc w:val="both"/>
        <w:rPr>
          <w:rFonts w:ascii="Arial Unicode MS" w:hAnsi="Arial Unicode MS" w:cs="Arial Unicode MS"/>
        </w:rPr>
      </w:pPr>
      <w:r>
        <w:rPr>
          <w:rStyle w:val="1"/>
          <w:color w:val="000000"/>
        </w:rPr>
        <w:t>1)</w:t>
      </w:r>
      <w:r w:rsidR="00596580">
        <w:rPr>
          <w:rStyle w:val="1"/>
          <w:color w:val="000000"/>
        </w:rPr>
        <w:t xml:space="preserve"> </w:t>
      </w:r>
      <w:r>
        <w:rPr>
          <w:rStyle w:val="1"/>
          <w:color w:val="000000"/>
        </w:rPr>
        <w:t xml:space="preserve"> уклонение или отказ участника закупки от заключения договора;</w:t>
      </w:r>
    </w:p>
    <w:p w:rsidR="00DA52C0" w:rsidRDefault="00DA52C0">
      <w:pPr>
        <w:pStyle w:val="a3"/>
        <w:ind w:firstLine="540"/>
        <w:jc w:val="both"/>
        <w:rPr>
          <w:rFonts w:ascii="Arial Unicode MS" w:hAnsi="Arial Unicode MS" w:cs="Arial Unicode MS"/>
        </w:rPr>
      </w:pPr>
      <w:r>
        <w:rPr>
          <w:rStyle w:val="1"/>
          <w:color w:val="000000"/>
        </w:rPr>
        <w:t xml:space="preserve">2) </w:t>
      </w:r>
      <w:proofErr w:type="spellStart"/>
      <w:r>
        <w:rPr>
          <w:rStyle w:val="1"/>
          <w:color w:val="000000"/>
        </w:rPr>
        <w:t>непредоставление</w:t>
      </w:r>
      <w:proofErr w:type="spellEnd"/>
      <w:r>
        <w:rPr>
          <w:rStyle w:val="1"/>
          <w:color w:val="000000"/>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w:t>
      </w:r>
      <w:r w:rsidR="001630A6">
        <w:rPr>
          <w:rStyle w:val="1"/>
          <w:color w:val="000000"/>
        </w:rPr>
        <w:t xml:space="preserve">конкурентной </w:t>
      </w:r>
      <w:r>
        <w:rPr>
          <w:rStyle w:val="1"/>
          <w:color w:val="000000"/>
        </w:rPr>
        <w:t>закупке установлены требования обеспечения исполнения договора и срок его предоставления до заключения договора).</w:t>
      </w:r>
    </w:p>
    <w:p w:rsidR="00DA52C0" w:rsidRDefault="00DA52C0">
      <w:pPr>
        <w:pStyle w:val="a3"/>
        <w:ind w:firstLine="540"/>
        <w:jc w:val="both"/>
        <w:rPr>
          <w:rFonts w:ascii="Arial Unicode MS" w:hAnsi="Arial Unicode MS" w:cs="Arial Unicode MS"/>
        </w:rPr>
      </w:pPr>
      <w:r>
        <w:rPr>
          <w:rStyle w:val="1"/>
          <w:color w:val="000000"/>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rsidR="00DA52C0" w:rsidRDefault="00DA52C0" w:rsidP="007935F8">
      <w:pPr>
        <w:pStyle w:val="a3"/>
        <w:numPr>
          <w:ilvl w:val="2"/>
          <w:numId w:val="18"/>
        </w:numPr>
        <w:tabs>
          <w:tab w:val="left" w:pos="1301"/>
        </w:tabs>
        <w:ind w:firstLine="540"/>
        <w:jc w:val="both"/>
      </w:pPr>
      <w:r>
        <w:rPr>
          <w:rStyle w:val="1"/>
          <w:color w:val="000000"/>
        </w:rPr>
        <w:t xml:space="preserve">Заказчик не устанавливает в извещении об осуществлении закупки, документации о </w:t>
      </w:r>
      <w:r w:rsidR="001630A6">
        <w:rPr>
          <w:rStyle w:val="1"/>
          <w:color w:val="000000"/>
        </w:rPr>
        <w:t xml:space="preserve">конкурентной </w:t>
      </w:r>
      <w:r>
        <w:rPr>
          <w:rStyle w:val="1"/>
          <w:color w:val="000000"/>
        </w:rPr>
        <w:t xml:space="preserve">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w:t>
      </w:r>
      <w:r w:rsidR="001630A6">
        <w:rPr>
          <w:rStyle w:val="1"/>
          <w:color w:val="000000"/>
        </w:rPr>
        <w:t xml:space="preserve">конкурентной </w:t>
      </w:r>
      <w:r>
        <w:rPr>
          <w:rStyle w:val="1"/>
          <w:color w:val="000000"/>
        </w:rPr>
        <w:t>закупке требование к обеспечению заявок на участие в закупке в размере не более пяти процентов начальной (максимальной) цены договора.</w:t>
      </w:r>
    </w:p>
    <w:p w:rsidR="00DA52C0" w:rsidRDefault="00DA52C0" w:rsidP="007935F8">
      <w:pPr>
        <w:pStyle w:val="a3"/>
        <w:numPr>
          <w:ilvl w:val="2"/>
          <w:numId w:val="18"/>
        </w:numPr>
        <w:tabs>
          <w:tab w:val="left" w:pos="1301"/>
        </w:tabs>
        <w:ind w:firstLine="540"/>
        <w:jc w:val="both"/>
      </w:pPr>
      <w:r>
        <w:rPr>
          <w:rStyle w:val="1"/>
          <w:color w:val="000000"/>
        </w:rPr>
        <w:t>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DA52C0" w:rsidRDefault="00DA52C0">
      <w:pPr>
        <w:pStyle w:val="a3"/>
        <w:ind w:firstLine="540"/>
        <w:jc w:val="both"/>
        <w:rPr>
          <w:rFonts w:ascii="Arial Unicode MS" w:hAnsi="Arial Unicode MS" w:cs="Arial Unicode MS"/>
        </w:rPr>
      </w:pPr>
      <w:r>
        <w:rPr>
          <w:rStyle w:val="1"/>
          <w:color w:val="000000"/>
        </w:rPr>
        <w:t>Банковская гарантия, предоставленная в качестве обеспечения заявки на участие в закупке, должна быть безотзывной.</w:t>
      </w:r>
    </w:p>
    <w:p w:rsidR="00DA52C0" w:rsidRDefault="00DA52C0" w:rsidP="007935F8">
      <w:pPr>
        <w:pStyle w:val="a3"/>
        <w:numPr>
          <w:ilvl w:val="2"/>
          <w:numId w:val="18"/>
        </w:numPr>
        <w:tabs>
          <w:tab w:val="left" w:pos="1301"/>
        </w:tabs>
        <w:ind w:firstLine="540"/>
        <w:jc w:val="both"/>
      </w:pPr>
      <w:r>
        <w:rPr>
          <w:rStyle w:val="1"/>
          <w:color w:val="000000"/>
        </w:rPr>
        <w:t xml:space="preserve">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w:t>
      </w:r>
      <w:proofErr w:type="gramStart"/>
      <w:r>
        <w:rPr>
          <w:rStyle w:val="1"/>
          <w:color w:val="000000"/>
        </w:rPr>
        <w:t>с даты наступления</w:t>
      </w:r>
      <w:proofErr w:type="gramEnd"/>
      <w:r>
        <w:rPr>
          <w:rStyle w:val="1"/>
          <w:color w:val="000000"/>
        </w:rPr>
        <w:t xml:space="preserve"> одного из следующих случаев:</w:t>
      </w:r>
    </w:p>
    <w:p w:rsidR="00DA52C0" w:rsidRDefault="00DA52C0">
      <w:pPr>
        <w:pStyle w:val="a3"/>
        <w:ind w:firstLine="540"/>
        <w:jc w:val="both"/>
        <w:rPr>
          <w:rFonts w:ascii="Arial Unicode MS" w:hAnsi="Arial Unicode MS" w:cs="Arial Unicode MS"/>
        </w:rPr>
      </w:pPr>
      <w:r>
        <w:rPr>
          <w:rStyle w:val="1"/>
          <w:color w:val="000000"/>
        </w:rPr>
        <w:t>1) размещение в единой информационной системе и на электронной площадке протокола подведения итогов закупки. При этом прекращение блокирования осуществляется в отношении денежных сре</w:t>
      </w:r>
      <w:proofErr w:type="gramStart"/>
      <w:r>
        <w:rPr>
          <w:rStyle w:val="1"/>
          <w:color w:val="000000"/>
        </w:rPr>
        <w:t>дств вс</w:t>
      </w:r>
      <w:proofErr w:type="gramEnd"/>
      <w:r>
        <w:rPr>
          <w:rStyle w:val="1"/>
          <w:color w:val="000000"/>
        </w:rPr>
        <w:t xml:space="preserve">ех участников закупки, за исключением </w:t>
      </w:r>
      <w:r>
        <w:rPr>
          <w:rStyle w:val="1"/>
          <w:color w:val="000000"/>
        </w:rPr>
        <w:lastRenderedPageBreak/>
        <w:t>победителя определения поставщика (исполнителя, подрядчика), блокирование денежных средств которого прекращается в случае заключения договора;</w:t>
      </w:r>
    </w:p>
    <w:p w:rsidR="00DA52C0" w:rsidRDefault="00DA52C0">
      <w:pPr>
        <w:pStyle w:val="a3"/>
        <w:ind w:firstLine="540"/>
        <w:jc w:val="both"/>
        <w:rPr>
          <w:rFonts w:ascii="Arial Unicode MS" w:hAnsi="Arial Unicode MS" w:cs="Arial Unicode MS"/>
        </w:rPr>
      </w:pPr>
      <w:r>
        <w:rPr>
          <w:rStyle w:val="1"/>
          <w:color w:val="000000"/>
        </w:rPr>
        <w:t>2) отмена закупки;</w:t>
      </w:r>
    </w:p>
    <w:p w:rsidR="00DA52C0" w:rsidRDefault="00DA52C0">
      <w:pPr>
        <w:pStyle w:val="a3"/>
        <w:ind w:firstLine="540"/>
        <w:jc w:val="both"/>
        <w:rPr>
          <w:rFonts w:ascii="Arial Unicode MS" w:hAnsi="Arial Unicode MS" w:cs="Arial Unicode MS"/>
        </w:rPr>
      </w:pPr>
      <w:r>
        <w:rPr>
          <w:rStyle w:val="1"/>
          <w:color w:val="000000"/>
        </w:rPr>
        <w:t>3)</w:t>
      </w:r>
      <w:r w:rsidR="00596580">
        <w:rPr>
          <w:rStyle w:val="1"/>
          <w:color w:val="000000"/>
        </w:rPr>
        <w:t xml:space="preserve"> </w:t>
      </w:r>
      <w:r>
        <w:rPr>
          <w:rStyle w:val="1"/>
          <w:color w:val="000000"/>
        </w:rPr>
        <w:t>отклонение заявки;</w:t>
      </w:r>
    </w:p>
    <w:p w:rsidR="00DA52C0" w:rsidRDefault="00DA52C0" w:rsidP="007935F8">
      <w:pPr>
        <w:pStyle w:val="a3"/>
        <w:numPr>
          <w:ilvl w:val="0"/>
          <w:numId w:val="19"/>
        </w:numPr>
        <w:tabs>
          <w:tab w:val="left" w:pos="867"/>
        </w:tabs>
        <w:ind w:firstLine="540"/>
        <w:jc w:val="both"/>
      </w:pPr>
      <w:r>
        <w:rPr>
          <w:rStyle w:val="1"/>
          <w:color w:val="000000"/>
        </w:rPr>
        <w:t>отзыв заявки участником закупки до окончания срока подачи заявок;</w:t>
      </w:r>
    </w:p>
    <w:p w:rsidR="00DA52C0" w:rsidRDefault="00DA52C0" w:rsidP="007935F8">
      <w:pPr>
        <w:pStyle w:val="a3"/>
        <w:numPr>
          <w:ilvl w:val="0"/>
          <w:numId w:val="19"/>
        </w:numPr>
        <w:tabs>
          <w:tab w:val="left" w:pos="870"/>
        </w:tabs>
        <w:ind w:firstLine="540"/>
        <w:jc w:val="both"/>
      </w:pPr>
      <w:r>
        <w:rPr>
          <w:rStyle w:val="1"/>
          <w:color w:val="000000"/>
        </w:rPr>
        <w:t>получение заявки на участие в закупке после окончания срока подачи заявок на участие в закупке;</w:t>
      </w:r>
    </w:p>
    <w:p w:rsidR="00DA52C0" w:rsidRDefault="00DA52C0" w:rsidP="007935F8">
      <w:pPr>
        <w:pStyle w:val="a3"/>
        <w:numPr>
          <w:ilvl w:val="0"/>
          <w:numId w:val="19"/>
        </w:numPr>
        <w:tabs>
          <w:tab w:val="left" w:pos="948"/>
        </w:tabs>
        <w:ind w:firstLine="540"/>
        <w:jc w:val="both"/>
      </w:pPr>
      <w:r>
        <w:rPr>
          <w:rStyle w:val="1"/>
          <w:color w:val="000000"/>
        </w:rPr>
        <w:t>отстранение участника закупки от участия в определении поставщика (исполнителя, подрядчика).</w:t>
      </w:r>
    </w:p>
    <w:p w:rsidR="00DA52C0" w:rsidRDefault="00DA52C0">
      <w:pPr>
        <w:pStyle w:val="a3"/>
        <w:ind w:firstLine="540"/>
        <w:jc w:val="both"/>
        <w:rPr>
          <w:rFonts w:ascii="Arial Unicode MS" w:hAnsi="Arial Unicode MS" w:cs="Arial Unicode MS"/>
        </w:rPr>
      </w:pPr>
      <w:r>
        <w:rPr>
          <w:rStyle w:val="1"/>
          <w:color w:val="000000"/>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DA52C0" w:rsidRDefault="00DA52C0">
      <w:pPr>
        <w:pStyle w:val="a3"/>
        <w:spacing w:after="260"/>
        <w:ind w:firstLine="540"/>
        <w:jc w:val="both"/>
        <w:rPr>
          <w:rFonts w:ascii="Arial Unicode MS" w:hAnsi="Arial Unicode MS" w:cs="Arial Unicode MS"/>
        </w:rPr>
      </w:pPr>
      <w:r>
        <w:rPr>
          <w:rStyle w:val="1"/>
          <w:color w:val="000000"/>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A52C0" w:rsidRDefault="00DA52C0" w:rsidP="007935F8">
      <w:pPr>
        <w:pStyle w:val="32"/>
        <w:keepNext/>
        <w:keepLines/>
        <w:numPr>
          <w:ilvl w:val="0"/>
          <w:numId w:val="20"/>
        </w:numPr>
        <w:tabs>
          <w:tab w:val="left" w:pos="303"/>
        </w:tabs>
        <w:rPr>
          <w:b w:val="0"/>
          <w:bCs w:val="0"/>
        </w:rPr>
      </w:pPr>
      <w:bookmarkStart w:id="100" w:name="bookmark17"/>
      <w:r>
        <w:rPr>
          <w:rStyle w:val="31"/>
          <w:b/>
          <w:bCs/>
          <w:color w:val="000000"/>
        </w:rPr>
        <w:t>Планирование закупок</w:t>
      </w:r>
      <w:r w:rsidR="00C5568F">
        <w:rPr>
          <w:rStyle w:val="aa"/>
          <w:color w:val="000000"/>
        </w:rPr>
        <w:footnoteReference w:id="2"/>
      </w:r>
      <w:r>
        <w:rPr>
          <w:rStyle w:val="31"/>
          <w:b/>
          <w:bCs/>
          <w:color w:val="000000"/>
        </w:rPr>
        <w:t xml:space="preserve"> </w:t>
      </w:r>
      <w:bookmarkEnd w:id="100"/>
    </w:p>
    <w:p w:rsidR="00DA52C0" w:rsidRDefault="00DA52C0" w:rsidP="007935F8">
      <w:pPr>
        <w:pStyle w:val="a3"/>
        <w:numPr>
          <w:ilvl w:val="1"/>
          <w:numId w:val="20"/>
        </w:numPr>
        <w:tabs>
          <w:tab w:val="left" w:pos="1018"/>
        </w:tabs>
        <w:ind w:firstLine="540"/>
        <w:jc w:val="both"/>
      </w:pPr>
      <w:r>
        <w:rPr>
          <w:rStyle w:val="1"/>
          <w:color w:val="000000"/>
        </w:rPr>
        <w:t>Планирование закупок Заказчика осуществляется путем составления плана закупки товаров, работ, услуг Заказчика на календарный год. План закупки товаров, работ, услуг Заказчика является основанием для осуществления закупок.</w:t>
      </w:r>
    </w:p>
    <w:p w:rsidR="00DA52C0" w:rsidRDefault="00DA52C0" w:rsidP="007935F8">
      <w:pPr>
        <w:pStyle w:val="a3"/>
        <w:numPr>
          <w:ilvl w:val="1"/>
          <w:numId w:val="20"/>
        </w:numPr>
        <w:tabs>
          <w:tab w:val="left" w:pos="1009"/>
        </w:tabs>
        <w:ind w:firstLine="540"/>
        <w:jc w:val="both"/>
      </w:pPr>
      <w:r>
        <w:rPr>
          <w:rStyle w:val="1"/>
          <w:color w:val="000000"/>
        </w:rPr>
        <w:t>В план закупки включаются сведения о закупке товаров, работ, услуг, необходимых для обеспечения нужд Заказчика.</w:t>
      </w:r>
    </w:p>
    <w:p w:rsidR="00DA52C0" w:rsidRDefault="00DA52C0" w:rsidP="007935F8">
      <w:pPr>
        <w:pStyle w:val="a3"/>
        <w:numPr>
          <w:ilvl w:val="1"/>
          <w:numId w:val="20"/>
        </w:numPr>
        <w:tabs>
          <w:tab w:val="left" w:pos="1018"/>
        </w:tabs>
        <w:ind w:firstLine="540"/>
        <w:jc w:val="both"/>
      </w:pPr>
      <w:r>
        <w:rPr>
          <w:rStyle w:val="1"/>
          <w:color w:val="000000"/>
        </w:rPr>
        <w:t xml:space="preserve">В план закупки не включается информация о закупках товаров, работ, услуг, </w:t>
      </w:r>
      <w:proofErr w:type="gramStart"/>
      <w:r>
        <w:rPr>
          <w:rStyle w:val="1"/>
          <w:color w:val="000000"/>
        </w:rPr>
        <w:t>сведения</w:t>
      </w:r>
      <w:proofErr w:type="gramEnd"/>
      <w:r>
        <w:rPr>
          <w:rStyle w:val="1"/>
          <w:color w:val="000000"/>
        </w:rPr>
        <w:t xml:space="preserve"> об осуществлении которых не подлежат размещению в единой информационной системе в соответствии с частью 15 статьи 4 Федерального закона, а также сведения о закупке, по которой принято решение Правительства Российской Федерации в соответствии с частью 16 статьи 4 Федерального закона.</w:t>
      </w:r>
    </w:p>
    <w:p w:rsidR="00DA52C0" w:rsidRDefault="00DA52C0">
      <w:pPr>
        <w:pStyle w:val="a3"/>
        <w:ind w:firstLine="540"/>
        <w:jc w:val="both"/>
        <w:rPr>
          <w:rFonts w:ascii="Arial Unicode MS" w:hAnsi="Arial Unicode MS" w:cs="Arial Unicode MS"/>
        </w:rPr>
      </w:pPr>
      <w:r>
        <w:rPr>
          <w:rStyle w:val="1"/>
          <w:color w:val="000000"/>
        </w:rPr>
        <w:t xml:space="preserve">В план закупки может не включаться информация о закупках, указанных в пунктах 1-3 части 15 статьи 4 Федерального закона, в случае принятия Заказчиком решения о </w:t>
      </w:r>
      <w:proofErr w:type="spellStart"/>
      <w:r>
        <w:rPr>
          <w:rStyle w:val="1"/>
          <w:color w:val="000000"/>
        </w:rPr>
        <w:t>неразмещении</w:t>
      </w:r>
      <w:proofErr w:type="spellEnd"/>
      <w:r>
        <w:rPr>
          <w:rStyle w:val="1"/>
          <w:color w:val="000000"/>
        </w:rPr>
        <w:t xml:space="preserve"> сведений о таких закупках в единой информационной системе.</w:t>
      </w:r>
    </w:p>
    <w:p w:rsidR="00DA52C0" w:rsidRDefault="00DA52C0" w:rsidP="007935F8">
      <w:pPr>
        <w:pStyle w:val="a3"/>
        <w:numPr>
          <w:ilvl w:val="1"/>
          <w:numId w:val="20"/>
        </w:numPr>
        <w:tabs>
          <w:tab w:val="left" w:pos="1018"/>
        </w:tabs>
        <w:ind w:firstLine="540"/>
        <w:jc w:val="both"/>
      </w:pPr>
      <w:r>
        <w:rPr>
          <w:rStyle w:val="1"/>
          <w:color w:val="000000"/>
        </w:rPr>
        <w:t>План закупки формируется Заказчиком в соответствии с требованиями к форме плана закупки товаров (работ, услуг), утвержденными постановлением Правительства Российской Федерации от 17 сентября 2012 г. № 932, а также настоящим Положением.</w:t>
      </w:r>
    </w:p>
    <w:p w:rsidR="00DA52C0" w:rsidRDefault="00DA52C0" w:rsidP="007935F8">
      <w:pPr>
        <w:pStyle w:val="a3"/>
        <w:numPr>
          <w:ilvl w:val="1"/>
          <w:numId w:val="20"/>
        </w:numPr>
        <w:tabs>
          <w:tab w:val="left" w:pos="1009"/>
        </w:tabs>
        <w:ind w:firstLine="540"/>
        <w:jc w:val="both"/>
      </w:pPr>
      <w:r>
        <w:rPr>
          <w:rStyle w:val="1"/>
          <w:color w:val="000000"/>
        </w:rPr>
        <w:t>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DA52C0" w:rsidRDefault="00DA52C0" w:rsidP="007935F8">
      <w:pPr>
        <w:pStyle w:val="a3"/>
        <w:numPr>
          <w:ilvl w:val="1"/>
          <w:numId w:val="20"/>
        </w:numPr>
        <w:tabs>
          <w:tab w:val="left" w:pos="993"/>
        </w:tabs>
        <w:ind w:firstLine="540"/>
        <w:jc w:val="both"/>
      </w:pPr>
      <w:r>
        <w:rPr>
          <w:rStyle w:val="1"/>
          <w:color w:val="000000"/>
        </w:rPr>
        <w:t>План закупки должен иметь помесячную или поквартальную разбивку.</w:t>
      </w:r>
    </w:p>
    <w:p w:rsidR="00DA52C0" w:rsidRDefault="00DA52C0" w:rsidP="007935F8">
      <w:pPr>
        <w:pStyle w:val="a3"/>
        <w:numPr>
          <w:ilvl w:val="1"/>
          <w:numId w:val="20"/>
        </w:numPr>
        <w:tabs>
          <w:tab w:val="left" w:pos="1009"/>
        </w:tabs>
        <w:ind w:firstLine="540"/>
        <w:jc w:val="both"/>
      </w:pPr>
      <w:r>
        <w:rPr>
          <w:rStyle w:val="1"/>
          <w:color w:val="000000"/>
        </w:rPr>
        <w:t>Внесение изменений в план закупки может осуществляться, в том числе в случае:</w:t>
      </w:r>
    </w:p>
    <w:p w:rsidR="00DA52C0" w:rsidRDefault="00DA52C0" w:rsidP="007935F8">
      <w:pPr>
        <w:pStyle w:val="a3"/>
        <w:numPr>
          <w:ilvl w:val="0"/>
          <w:numId w:val="21"/>
        </w:numPr>
        <w:tabs>
          <w:tab w:val="left" w:pos="860"/>
        </w:tabs>
        <w:ind w:firstLine="540"/>
        <w:jc w:val="both"/>
      </w:pPr>
      <w:r>
        <w:rPr>
          <w:rStyle w:val="1"/>
          <w:color w:val="000000"/>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A52C0" w:rsidRDefault="00DA52C0" w:rsidP="007935F8">
      <w:pPr>
        <w:pStyle w:val="a3"/>
        <w:numPr>
          <w:ilvl w:val="0"/>
          <w:numId w:val="21"/>
        </w:numPr>
        <w:tabs>
          <w:tab w:val="left" w:pos="870"/>
        </w:tabs>
        <w:ind w:firstLine="540"/>
        <w:jc w:val="both"/>
      </w:pPr>
      <w:r>
        <w:rPr>
          <w:rStyle w:val="1"/>
          <w:color w:val="000000"/>
        </w:rPr>
        <w:t xml:space="preserve">изменения более чем на десять процентов стоимости планируемых к приобретению </w:t>
      </w:r>
      <w:r>
        <w:rPr>
          <w:rStyle w:val="1"/>
          <w:color w:val="000000"/>
        </w:rPr>
        <w:lastRenderedPageBreak/>
        <w:t>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A52C0" w:rsidRPr="006373D5" w:rsidRDefault="00DA52C0" w:rsidP="007935F8">
      <w:pPr>
        <w:pStyle w:val="a3"/>
        <w:numPr>
          <w:ilvl w:val="0"/>
          <w:numId w:val="21"/>
        </w:numPr>
        <w:tabs>
          <w:tab w:val="left" w:pos="851"/>
        </w:tabs>
        <w:ind w:firstLine="540"/>
        <w:jc w:val="both"/>
        <w:rPr>
          <w:rStyle w:val="1"/>
        </w:rPr>
      </w:pPr>
      <w:r>
        <w:rPr>
          <w:rStyle w:val="1"/>
          <w:color w:val="000000"/>
        </w:rPr>
        <w:t>в иных случаях, установленных документами Заказчика.</w:t>
      </w:r>
    </w:p>
    <w:p w:rsidR="00DA52C0" w:rsidRDefault="00DA52C0" w:rsidP="007935F8">
      <w:pPr>
        <w:pStyle w:val="a3"/>
        <w:numPr>
          <w:ilvl w:val="1"/>
          <w:numId w:val="20"/>
        </w:numPr>
        <w:tabs>
          <w:tab w:val="left" w:pos="1018"/>
        </w:tabs>
        <w:spacing w:after="260"/>
        <w:ind w:firstLine="540"/>
        <w:jc w:val="both"/>
      </w:pPr>
      <w:r>
        <w:rPr>
          <w:rStyle w:val="1"/>
          <w:color w:val="000000"/>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DA52C0" w:rsidRDefault="00DA52C0" w:rsidP="007935F8">
      <w:pPr>
        <w:pStyle w:val="a3"/>
        <w:numPr>
          <w:ilvl w:val="0"/>
          <w:numId w:val="20"/>
        </w:numPr>
        <w:tabs>
          <w:tab w:val="left" w:pos="303"/>
        </w:tabs>
        <w:spacing w:after="260"/>
        <w:ind w:firstLine="0"/>
        <w:jc w:val="center"/>
      </w:pPr>
      <w:r>
        <w:rPr>
          <w:rStyle w:val="1"/>
          <w:b/>
          <w:bCs/>
          <w:color w:val="000000"/>
        </w:rPr>
        <w:t>Способы закупок и условия их применения</w:t>
      </w:r>
    </w:p>
    <w:p w:rsidR="00DA52C0" w:rsidRDefault="00DA52C0" w:rsidP="007935F8">
      <w:pPr>
        <w:pStyle w:val="a3"/>
        <w:numPr>
          <w:ilvl w:val="1"/>
          <w:numId w:val="20"/>
        </w:numPr>
        <w:tabs>
          <w:tab w:val="left" w:pos="1018"/>
        </w:tabs>
        <w:ind w:firstLine="540"/>
        <w:jc w:val="both"/>
      </w:pPr>
      <w:r>
        <w:rPr>
          <w:rStyle w:val="1"/>
          <w:color w:val="000000"/>
        </w:rPr>
        <w:t>Положением о закупке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w:t>
      </w:r>
    </w:p>
    <w:p w:rsidR="00DA52C0" w:rsidRDefault="00DA52C0" w:rsidP="007935F8">
      <w:pPr>
        <w:pStyle w:val="a3"/>
        <w:numPr>
          <w:ilvl w:val="1"/>
          <w:numId w:val="20"/>
        </w:numPr>
        <w:tabs>
          <w:tab w:val="left" w:pos="1009"/>
        </w:tabs>
        <w:ind w:firstLine="540"/>
        <w:jc w:val="both"/>
      </w:pPr>
      <w:proofErr w:type="gramStart"/>
      <w:r>
        <w:rPr>
          <w:rStyle w:val="1"/>
          <w:color w:val="000000"/>
        </w:rPr>
        <w:t>Конкурентные закупки осуществляются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DA52C0" w:rsidRDefault="00DA52C0">
      <w:pPr>
        <w:pStyle w:val="a3"/>
        <w:ind w:firstLine="540"/>
        <w:jc w:val="both"/>
        <w:rPr>
          <w:rFonts w:ascii="Arial Unicode MS" w:hAnsi="Arial Unicode MS" w:cs="Arial Unicode MS"/>
        </w:rPr>
      </w:pPr>
      <w:r>
        <w:rPr>
          <w:rStyle w:val="1"/>
          <w:color w:val="000000"/>
        </w:rPr>
        <w:t>Неконкурентной закупкой является закупка у единственного поставщика (исполнителя, подрядчика).</w:t>
      </w:r>
    </w:p>
    <w:p w:rsidR="00DA52C0" w:rsidRDefault="00DA52C0" w:rsidP="007935F8">
      <w:pPr>
        <w:pStyle w:val="a3"/>
        <w:numPr>
          <w:ilvl w:val="1"/>
          <w:numId w:val="20"/>
        </w:numPr>
        <w:tabs>
          <w:tab w:val="left" w:pos="1018"/>
        </w:tabs>
        <w:ind w:firstLine="540"/>
        <w:jc w:val="both"/>
      </w:pPr>
      <w:r>
        <w:rPr>
          <w:rStyle w:val="1"/>
          <w:color w:val="000000"/>
        </w:rPr>
        <w:t>Закупка товаров, работ, услуг, включенных в перечень товаров, работ, услуг,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DA52C0" w:rsidRDefault="00DA52C0">
      <w:pPr>
        <w:pStyle w:val="a3"/>
        <w:ind w:firstLine="540"/>
        <w:jc w:val="both"/>
        <w:rPr>
          <w:rFonts w:ascii="Arial Unicode MS" w:hAnsi="Arial Unicode MS" w:cs="Arial Unicode MS"/>
        </w:rPr>
      </w:pPr>
      <w:r>
        <w:rPr>
          <w:rStyle w:val="1"/>
          <w:color w:val="000000"/>
        </w:rPr>
        <w:t>Закупка товаров, работ, услуг, включенных в указанный перечень, не осуществляется в электронной форме в случаях, если:</w:t>
      </w:r>
    </w:p>
    <w:p w:rsidR="00DA52C0" w:rsidRPr="006A4B84" w:rsidRDefault="006A4B84" w:rsidP="007935F8">
      <w:pPr>
        <w:pStyle w:val="a3"/>
        <w:numPr>
          <w:ilvl w:val="0"/>
          <w:numId w:val="22"/>
        </w:numPr>
        <w:tabs>
          <w:tab w:val="left" w:pos="1006"/>
        </w:tabs>
        <w:ind w:firstLine="540"/>
        <w:jc w:val="both"/>
      </w:pPr>
      <w:r w:rsidRPr="006A4B84">
        <w:rPr>
          <w:rStyle w:val="1"/>
          <w:color w:val="000000"/>
        </w:rPr>
        <w:t>(</w:t>
      </w:r>
      <w:proofErr w:type="gramStart"/>
      <w:r w:rsidRPr="006A4B84">
        <w:rPr>
          <w:rStyle w:val="1"/>
          <w:color w:val="000000"/>
        </w:rPr>
        <w:t>признан</w:t>
      </w:r>
      <w:proofErr w:type="gramEnd"/>
      <w:r w:rsidRPr="006A4B84">
        <w:rPr>
          <w:rStyle w:val="1"/>
          <w:color w:val="000000"/>
        </w:rPr>
        <w:t xml:space="preserve"> утратившим силу)</w:t>
      </w:r>
      <w:r w:rsidR="00DA52C0" w:rsidRPr="006A4B84">
        <w:rPr>
          <w:rStyle w:val="1"/>
          <w:color w:val="000000"/>
        </w:rPr>
        <w:t>;</w:t>
      </w:r>
    </w:p>
    <w:p w:rsidR="00DA52C0" w:rsidRDefault="00DA52C0" w:rsidP="007935F8">
      <w:pPr>
        <w:pStyle w:val="a3"/>
        <w:numPr>
          <w:ilvl w:val="0"/>
          <w:numId w:val="22"/>
        </w:numPr>
        <w:tabs>
          <w:tab w:val="left" w:pos="1006"/>
        </w:tabs>
        <w:ind w:firstLine="540"/>
        <w:jc w:val="both"/>
      </w:pPr>
      <w:r>
        <w:rPr>
          <w:rStyle w:val="1"/>
          <w:color w:val="000000"/>
        </w:rPr>
        <w:t>если информация о закупке в соответствии с частью 15 статьи 4 Федерального закона не подлежит размещению в единой информационной системе в сфере закупок;</w:t>
      </w:r>
    </w:p>
    <w:p w:rsidR="00DA52C0" w:rsidRDefault="00DA52C0" w:rsidP="007935F8">
      <w:pPr>
        <w:pStyle w:val="a3"/>
        <w:numPr>
          <w:ilvl w:val="0"/>
          <w:numId w:val="22"/>
        </w:numPr>
        <w:tabs>
          <w:tab w:val="left" w:pos="1006"/>
        </w:tabs>
        <w:ind w:firstLine="540"/>
        <w:jc w:val="both"/>
      </w:pPr>
      <w:r>
        <w:rPr>
          <w:rStyle w:val="1"/>
          <w:color w:val="000000"/>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A52C0" w:rsidRDefault="00DA52C0" w:rsidP="007935F8">
      <w:pPr>
        <w:pStyle w:val="a3"/>
        <w:numPr>
          <w:ilvl w:val="0"/>
          <w:numId w:val="22"/>
        </w:numPr>
        <w:tabs>
          <w:tab w:val="left" w:pos="1006"/>
        </w:tabs>
        <w:ind w:firstLine="540"/>
        <w:jc w:val="both"/>
      </w:pPr>
      <w:r>
        <w:rPr>
          <w:rStyle w:val="1"/>
          <w:color w:val="000000"/>
        </w:rPr>
        <w:t>если закупка осуществляется у единственного поставщика (исполнителя, подрядчика) в соответствии с настоящим Положением.</w:t>
      </w:r>
    </w:p>
    <w:p w:rsidR="00DA52C0" w:rsidRDefault="00DA52C0" w:rsidP="007935F8">
      <w:pPr>
        <w:pStyle w:val="a3"/>
        <w:numPr>
          <w:ilvl w:val="1"/>
          <w:numId w:val="20"/>
        </w:numPr>
        <w:tabs>
          <w:tab w:val="left" w:pos="1009"/>
        </w:tabs>
        <w:ind w:firstLine="540"/>
        <w:jc w:val="both"/>
      </w:pPr>
      <w:r>
        <w:rPr>
          <w:rStyle w:val="1"/>
          <w:color w:val="000000"/>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DA52C0" w:rsidRDefault="00DA52C0" w:rsidP="007935F8">
      <w:pPr>
        <w:pStyle w:val="a3"/>
        <w:numPr>
          <w:ilvl w:val="1"/>
          <w:numId w:val="20"/>
        </w:numPr>
        <w:tabs>
          <w:tab w:val="left" w:pos="1018"/>
        </w:tabs>
        <w:ind w:firstLine="540"/>
        <w:jc w:val="both"/>
      </w:pPr>
      <w:r>
        <w:rPr>
          <w:rStyle w:val="1"/>
          <w:color w:val="000000"/>
        </w:rPr>
        <w:t xml:space="preserve">Заказчик проводит </w:t>
      </w:r>
      <w:r w:rsidR="001630A6" w:rsidRPr="00A35167">
        <w:rPr>
          <w:bCs/>
        </w:rPr>
        <w:t>открытый аукцион, аукцион в электронной форме</w:t>
      </w:r>
      <w:r>
        <w:rPr>
          <w:rStyle w:val="1"/>
          <w:color w:val="000000"/>
        </w:rPr>
        <w:t xml:space="preserve"> или запрос котировок </w:t>
      </w:r>
      <w:r w:rsidR="001630A6" w:rsidRPr="00A35167">
        <w:rPr>
          <w:bCs/>
        </w:rPr>
        <w:t>в электронной форме</w:t>
      </w:r>
      <w:r w:rsidR="001630A6">
        <w:rPr>
          <w:rStyle w:val="af1"/>
          <w:color w:val="000000"/>
        </w:rPr>
        <w:t xml:space="preserve"> </w:t>
      </w:r>
      <w:r>
        <w:rPr>
          <w:rStyle w:val="1"/>
          <w:color w:val="000000"/>
        </w:rPr>
        <w:t>в случае, если цена закупаемых товаров, работ, услуг является единственным критерием выбора поставщика (исполнителя, подрядчика).</w:t>
      </w:r>
    </w:p>
    <w:p w:rsidR="00DA52C0" w:rsidRDefault="00DA52C0">
      <w:pPr>
        <w:pStyle w:val="a3"/>
        <w:ind w:firstLine="540"/>
        <w:jc w:val="both"/>
        <w:rPr>
          <w:rFonts w:ascii="Arial Unicode MS" w:hAnsi="Arial Unicode MS" w:cs="Arial Unicode MS"/>
        </w:rPr>
      </w:pPr>
      <w:r>
        <w:rPr>
          <w:rStyle w:val="1"/>
          <w:color w:val="000000"/>
        </w:rPr>
        <w:t>При этом запрос котировок</w:t>
      </w:r>
      <w:r w:rsidR="001630A6">
        <w:rPr>
          <w:rStyle w:val="1"/>
          <w:color w:val="000000"/>
        </w:rPr>
        <w:t xml:space="preserve"> </w:t>
      </w:r>
      <w:r w:rsidR="001630A6" w:rsidRPr="00A35167">
        <w:rPr>
          <w:bCs/>
        </w:rPr>
        <w:t>в электронной форме</w:t>
      </w:r>
      <w:r>
        <w:rPr>
          <w:rStyle w:val="1"/>
          <w:color w:val="000000"/>
        </w:rPr>
        <w:t xml:space="preserve"> проводится в случаях, если начальная (максимальная) цена договора не превышает 3 000 </w:t>
      </w:r>
      <w:proofErr w:type="spellStart"/>
      <w:r>
        <w:rPr>
          <w:rStyle w:val="1"/>
          <w:color w:val="000000"/>
        </w:rPr>
        <w:t>000</w:t>
      </w:r>
      <w:proofErr w:type="spellEnd"/>
      <w:r>
        <w:rPr>
          <w:rStyle w:val="1"/>
          <w:color w:val="000000"/>
        </w:rPr>
        <w:t xml:space="preserve"> (три миллиона) рублей.</w:t>
      </w:r>
    </w:p>
    <w:p w:rsidR="00DA52C0" w:rsidRDefault="00DA52C0" w:rsidP="007935F8">
      <w:pPr>
        <w:pStyle w:val="a3"/>
        <w:numPr>
          <w:ilvl w:val="1"/>
          <w:numId w:val="20"/>
        </w:numPr>
        <w:tabs>
          <w:tab w:val="left" w:pos="1018"/>
        </w:tabs>
        <w:ind w:firstLine="540"/>
        <w:jc w:val="both"/>
      </w:pPr>
      <w:r>
        <w:rPr>
          <w:rStyle w:val="1"/>
          <w:color w:val="000000"/>
        </w:rPr>
        <w:t xml:space="preserve">Заказчик проводит </w:t>
      </w:r>
      <w:r w:rsidR="001630A6" w:rsidRPr="00A35167">
        <w:rPr>
          <w:bCs/>
        </w:rPr>
        <w:t>открытый конкурс, конкурс в электронной форме</w:t>
      </w:r>
      <w:r>
        <w:rPr>
          <w:rStyle w:val="1"/>
          <w:color w:val="000000"/>
        </w:rPr>
        <w:t xml:space="preserve"> или запрос предложений</w:t>
      </w:r>
      <w:r w:rsidR="001630A6">
        <w:rPr>
          <w:rStyle w:val="1"/>
          <w:color w:val="000000"/>
        </w:rPr>
        <w:t xml:space="preserve"> </w:t>
      </w:r>
      <w:r w:rsidR="001630A6" w:rsidRPr="00A35167">
        <w:rPr>
          <w:bCs/>
        </w:rPr>
        <w:t>в электронной форме</w:t>
      </w:r>
      <w:r>
        <w:rPr>
          <w:rStyle w:val="1"/>
          <w:color w:val="000000"/>
        </w:rPr>
        <w:t>, если цена закупаемых товаров, работ, услуг является не единственным критерием выбора поставщика (исполнителя, подрядчика) и для Заказчика важны несколько условий исполнения договора.</w:t>
      </w:r>
    </w:p>
    <w:p w:rsidR="00DA52C0" w:rsidRDefault="00DA52C0">
      <w:pPr>
        <w:pStyle w:val="a3"/>
        <w:ind w:firstLine="540"/>
        <w:jc w:val="both"/>
        <w:rPr>
          <w:rFonts w:ascii="Arial Unicode MS" w:hAnsi="Arial Unicode MS" w:cs="Arial Unicode MS"/>
        </w:rPr>
      </w:pPr>
      <w:r>
        <w:rPr>
          <w:rStyle w:val="1"/>
          <w:color w:val="000000"/>
        </w:rPr>
        <w:t xml:space="preserve">При этом запрос предложений </w:t>
      </w:r>
      <w:r w:rsidR="001630A6" w:rsidRPr="00A35167">
        <w:rPr>
          <w:bCs/>
        </w:rPr>
        <w:t>в электронной форме</w:t>
      </w:r>
      <w:r w:rsidR="001630A6">
        <w:rPr>
          <w:rStyle w:val="af1"/>
          <w:color w:val="000000"/>
        </w:rPr>
        <w:t xml:space="preserve"> </w:t>
      </w:r>
      <w:r>
        <w:rPr>
          <w:rStyle w:val="1"/>
          <w:color w:val="000000"/>
        </w:rPr>
        <w:t xml:space="preserve">проводится в случаях, если начальная (максимальная) цена договора не превышает 3 000 </w:t>
      </w:r>
      <w:proofErr w:type="spellStart"/>
      <w:r>
        <w:rPr>
          <w:rStyle w:val="1"/>
          <w:color w:val="000000"/>
        </w:rPr>
        <w:t>000</w:t>
      </w:r>
      <w:proofErr w:type="spellEnd"/>
      <w:r>
        <w:rPr>
          <w:rStyle w:val="1"/>
          <w:color w:val="000000"/>
        </w:rPr>
        <w:t xml:space="preserve"> (три миллиона) рублей.</w:t>
      </w:r>
    </w:p>
    <w:p w:rsidR="00DA52C0" w:rsidRDefault="00DA52C0" w:rsidP="007935F8">
      <w:pPr>
        <w:pStyle w:val="a3"/>
        <w:numPr>
          <w:ilvl w:val="1"/>
          <w:numId w:val="20"/>
        </w:numPr>
        <w:tabs>
          <w:tab w:val="left" w:pos="1018"/>
        </w:tabs>
        <w:ind w:firstLine="540"/>
        <w:jc w:val="both"/>
      </w:pPr>
      <w:proofErr w:type="gramStart"/>
      <w:r>
        <w:rPr>
          <w:rStyle w:val="1"/>
          <w:color w:val="000000"/>
        </w:rPr>
        <w:t xml:space="preserve">Заказчик вправе проводить процедуры закупок, осуществляемые закрытым способом: закрытый конкурс, закрытый аукцион, закрытый запрос котировок, закрытый </w:t>
      </w:r>
      <w:r>
        <w:rPr>
          <w:rStyle w:val="1"/>
          <w:color w:val="000000"/>
        </w:rPr>
        <w:lastRenderedPageBreak/>
        <w:t>запрос предложений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Pr>
          <w:rStyle w:val="1"/>
          <w:color w:val="000000"/>
        </w:rPr>
        <w:t xml:space="preserve">, </w:t>
      </w:r>
      <w:proofErr w:type="gramStart"/>
      <w:r>
        <w:rPr>
          <w:rStyle w:val="1"/>
          <w:color w:val="000000"/>
        </w:rPr>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w:t>
      </w:r>
      <w:proofErr w:type="gramEnd"/>
      <w:r>
        <w:rPr>
          <w:rStyle w:val="1"/>
          <w:color w:val="000000"/>
        </w:rPr>
        <w:t xml:space="preserve"> закона.</w:t>
      </w:r>
    </w:p>
    <w:p w:rsidR="00DA52C0" w:rsidRDefault="00DA52C0" w:rsidP="007935F8">
      <w:pPr>
        <w:pStyle w:val="a3"/>
        <w:numPr>
          <w:ilvl w:val="1"/>
          <w:numId w:val="20"/>
        </w:numPr>
        <w:tabs>
          <w:tab w:val="left" w:pos="1134"/>
        </w:tabs>
        <w:ind w:firstLine="540"/>
        <w:jc w:val="both"/>
      </w:pPr>
      <w:r>
        <w:rPr>
          <w:rStyle w:val="1"/>
          <w:color w:val="000000"/>
        </w:rPr>
        <w:t>Способ закупки определяется Заказчиком на этапе формирования плана закупок.</w:t>
      </w:r>
    </w:p>
    <w:p w:rsidR="00DA52C0" w:rsidRDefault="00DA52C0" w:rsidP="007935F8">
      <w:pPr>
        <w:pStyle w:val="a3"/>
        <w:numPr>
          <w:ilvl w:val="1"/>
          <w:numId w:val="20"/>
        </w:numPr>
        <w:tabs>
          <w:tab w:val="left" w:pos="1138"/>
        </w:tabs>
        <w:ind w:firstLine="540"/>
        <w:jc w:val="both"/>
      </w:pPr>
      <w:r>
        <w:rPr>
          <w:rStyle w:val="1"/>
          <w:color w:val="000000"/>
        </w:rPr>
        <w:t>Допускается изменение способа закупки путем внесения изменений в план закупок.</w:t>
      </w:r>
    </w:p>
    <w:p w:rsidR="00DA52C0" w:rsidRDefault="00DA52C0" w:rsidP="007935F8">
      <w:pPr>
        <w:pStyle w:val="a3"/>
        <w:numPr>
          <w:ilvl w:val="1"/>
          <w:numId w:val="20"/>
        </w:numPr>
        <w:tabs>
          <w:tab w:val="left" w:pos="1138"/>
        </w:tabs>
        <w:spacing w:after="260"/>
        <w:ind w:firstLine="540"/>
        <w:jc w:val="both"/>
      </w:pPr>
      <w:r>
        <w:rPr>
          <w:rStyle w:val="1"/>
          <w:color w:val="000000"/>
        </w:rPr>
        <w:t>При закупке у единственного поставщика (исполнителя, подрядчика) договор заключается напрямую с поставщиком (исполнителем, подрядчиком) по основаниям и в случаях, предусмотренных настоящим Положением.</w:t>
      </w:r>
    </w:p>
    <w:p w:rsidR="00DA52C0" w:rsidRDefault="00DA52C0" w:rsidP="007935F8">
      <w:pPr>
        <w:pStyle w:val="32"/>
        <w:keepNext/>
        <w:keepLines/>
        <w:numPr>
          <w:ilvl w:val="0"/>
          <w:numId w:val="20"/>
        </w:numPr>
        <w:tabs>
          <w:tab w:val="left" w:pos="298"/>
        </w:tabs>
        <w:rPr>
          <w:b w:val="0"/>
          <w:bCs w:val="0"/>
        </w:rPr>
      </w:pPr>
      <w:bookmarkStart w:id="101" w:name="bookmark19"/>
      <w:r>
        <w:rPr>
          <w:rStyle w:val="31"/>
          <w:b/>
          <w:bCs/>
          <w:color w:val="000000"/>
        </w:rPr>
        <w:t>Общие положения о проведении закупок</w:t>
      </w:r>
      <w:bookmarkEnd w:id="101"/>
    </w:p>
    <w:p w:rsidR="00DA52C0" w:rsidRDefault="00DA52C0" w:rsidP="007935F8">
      <w:pPr>
        <w:pStyle w:val="a3"/>
        <w:numPr>
          <w:ilvl w:val="1"/>
          <w:numId w:val="20"/>
        </w:numPr>
        <w:tabs>
          <w:tab w:val="left" w:pos="1009"/>
        </w:tabs>
        <w:ind w:firstLine="540"/>
        <w:jc w:val="both"/>
      </w:pPr>
      <w:r>
        <w:rPr>
          <w:rStyle w:val="1"/>
          <w:color w:val="000000"/>
        </w:rPr>
        <w:t>Заказчик в соответствии с утвержденным планом закупок осуществляет подготовку условий и требований для проведения закупки.</w:t>
      </w:r>
    </w:p>
    <w:p w:rsidR="00DA52C0" w:rsidRDefault="00DA52C0" w:rsidP="007935F8">
      <w:pPr>
        <w:pStyle w:val="a3"/>
        <w:numPr>
          <w:ilvl w:val="1"/>
          <w:numId w:val="20"/>
        </w:numPr>
        <w:tabs>
          <w:tab w:val="left" w:pos="1009"/>
        </w:tabs>
        <w:ind w:firstLine="540"/>
        <w:jc w:val="both"/>
      </w:pPr>
      <w:r>
        <w:rPr>
          <w:rStyle w:val="1"/>
          <w:color w:val="000000"/>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DA52C0" w:rsidRDefault="00DA52C0">
      <w:pPr>
        <w:pStyle w:val="a3"/>
        <w:ind w:firstLine="540"/>
        <w:jc w:val="both"/>
        <w:rPr>
          <w:rFonts w:ascii="Arial Unicode MS" w:hAnsi="Arial Unicode MS" w:cs="Arial Unicode MS"/>
        </w:rPr>
      </w:pPr>
      <w:r>
        <w:rPr>
          <w:rStyle w:val="1"/>
          <w:color w:val="000000"/>
        </w:rPr>
        <w:t xml:space="preserve">Разделение предмета закупки на лоты или объединение в один лот может осуществляться как при формировании плана закупок Заказчика, так и при подготовке документации о </w:t>
      </w:r>
      <w:r w:rsidR="001630A6">
        <w:rPr>
          <w:rStyle w:val="1"/>
          <w:color w:val="000000"/>
        </w:rPr>
        <w:t xml:space="preserve">конкурентной </w:t>
      </w:r>
      <w:r>
        <w:rPr>
          <w:rStyle w:val="1"/>
          <w:color w:val="000000"/>
        </w:rPr>
        <w:t>закупке.</w:t>
      </w:r>
    </w:p>
    <w:p w:rsidR="00DA52C0" w:rsidRDefault="00DA52C0" w:rsidP="007935F8">
      <w:pPr>
        <w:pStyle w:val="a3"/>
        <w:numPr>
          <w:ilvl w:val="1"/>
          <w:numId w:val="20"/>
        </w:numPr>
        <w:tabs>
          <w:tab w:val="left" w:pos="1009"/>
        </w:tabs>
        <w:ind w:firstLine="540"/>
        <w:jc w:val="both"/>
      </w:pPr>
      <w:proofErr w:type="gramStart"/>
      <w:r>
        <w:rPr>
          <w:rStyle w:val="1"/>
          <w:color w:val="000000"/>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(исполнителя, подрядчика),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DA52C0" w:rsidRDefault="00DA52C0" w:rsidP="007935F8">
      <w:pPr>
        <w:pStyle w:val="a3"/>
        <w:numPr>
          <w:ilvl w:val="1"/>
          <w:numId w:val="20"/>
        </w:numPr>
        <w:tabs>
          <w:tab w:val="left" w:pos="1014"/>
        </w:tabs>
        <w:ind w:firstLine="540"/>
        <w:jc w:val="both"/>
      </w:pPr>
      <w:proofErr w:type="gramStart"/>
      <w:r>
        <w:rPr>
          <w:rStyle w:val="1"/>
          <w:color w:val="000000"/>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w:t>
      </w:r>
      <w:proofErr w:type="gramEnd"/>
    </w:p>
    <w:p w:rsidR="00DA52C0" w:rsidRDefault="00DA52C0">
      <w:pPr>
        <w:pStyle w:val="a3"/>
        <w:ind w:firstLine="540"/>
        <w:jc w:val="both"/>
        <w:rPr>
          <w:rStyle w:val="1"/>
          <w:color w:val="000000"/>
        </w:rPr>
      </w:pPr>
      <w:r>
        <w:rPr>
          <w:rStyle w:val="1"/>
          <w:color w:val="000000"/>
        </w:rPr>
        <w:t xml:space="preserve">Условием предоставления приоритета является включение в документацию о </w:t>
      </w:r>
      <w:r w:rsidR="001630A6">
        <w:rPr>
          <w:rStyle w:val="1"/>
          <w:color w:val="000000"/>
        </w:rPr>
        <w:t xml:space="preserve">конкурентной </w:t>
      </w:r>
      <w:r>
        <w:rPr>
          <w:rStyle w:val="1"/>
          <w:color w:val="000000"/>
        </w:rPr>
        <w:t>закупке сведений, указанных в пункте 5 Постановления от 16 сентября 2016 г. № 925.</w:t>
      </w:r>
    </w:p>
    <w:p w:rsidR="001630A6" w:rsidRPr="001630A6" w:rsidRDefault="001630A6" w:rsidP="001630A6">
      <w:pPr>
        <w:pStyle w:val="a3"/>
        <w:ind w:firstLine="540"/>
        <w:jc w:val="both"/>
        <w:rPr>
          <w:rStyle w:val="1"/>
          <w:color w:val="000000"/>
        </w:rPr>
      </w:pPr>
      <w:proofErr w:type="gramStart"/>
      <w:r w:rsidRPr="001630A6">
        <w:rPr>
          <w:rStyle w:val="1"/>
          <w:color w:val="000000"/>
        </w:rPr>
        <w:t xml:space="preserve">Постановлением Правительства Российской Федерации от 3 декабря 2020 г. </w:t>
      </w:r>
      <w:r>
        <w:rPr>
          <w:rStyle w:val="1"/>
          <w:color w:val="000000"/>
        </w:rPr>
        <w:t xml:space="preserve"> </w:t>
      </w:r>
      <w:r w:rsidRPr="001630A6">
        <w:rPr>
          <w:rStyle w:val="1"/>
          <w:color w:val="000000"/>
        </w:rPr>
        <w:t>№ 2013 «О минимальной доле закупок товаров российского происхождения» (далее – Постановление от 3 декабря 2020 г. № 2013)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roofErr w:type="gramEnd"/>
    </w:p>
    <w:p w:rsidR="001630A6" w:rsidRPr="001630A6" w:rsidRDefault="001630A6" w:rsidP="001630A6">
      <w:pPr>
        <w:pStyle w:val="a3"/>
        <w:ind w:firstLine="540"/>
        <w:jc w:val="both"/>
        <w:rPr>
          <w:rStyle w:val="1"/>
          <w:color w:val="000000"/>
        </w:rPr>
      </w:pPr>
      <w:r w:rsidRPr="001630A6">
        <w:rPr>
          <w:rStyle w:val="1"/>
          <w:color w:val="000000"/>
        </w:rPr>
        <w:t>Согласно Постановлению от 3 декабря 2020 г. № 2013 товаром российского происхождения признается товар, включенный:</w:t>
      </w:r>
    </w:p>
    <w:p w:rsidR="001630A6" w:rsidRPr="001630A6" w:rsidRDefault="001630A6" w:rsidP="001630A6">
      <w:pPr>
        <w:pStyle w:val="a3"/>
        <w:ind w:firstLine="540"/>
        <w:jc w:val="both"/>
        <w:rPr>
          <w:rStyle w:val="1"/>
          <w:color w:val="000000"/>
        </w:rPr>
      </w:pPr>
      <w:proofErr w:type="gramStart"/>
      <w:r w:rsidRPr="001630A6">
        <w:rPr>
          <w:rStyle w:val="1"/>
          <w:color w:val="000000"/>
        </w:rPr>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w:t>
      </w:r>
      <w:r w:rsidRPr="001630A6">
        <w:rPr>
          <w:rStyle w:val="1"/>
          <w:color w:val="000000"/>
        </w:rPr>
        <w:lastRenderedPageBreak/>
        <w:t>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w:t>
      </w:r>
      <w:proofErr w:type="gramEnd"/>
      <w:r w:rsidRPr="001630A6">
        <w:rPr>
          <w:rStyle w:val="1"/>
          <w:color w:val="000000"/>
        </w:rPr>
        <w:t xml:space="preserve">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630A6" w:rsidRDefault="001630A6" w:rsidP="001630A6">
      <w:pPr>
        <w:pStyle w:val="a3"/>
        <w:ind w:firstLine="540"/>
        <w:jc w:val="both"/>
        <w:rPr>
          <w:rFonts w:ascii="Arial Unicode MS" w:hAnsi="Arial Unicode MS" w:cs="Arial Unicode MS"/>
        </w:rPr>
      </w:pPr>
      <w:proofErr w:type="gramStart"/>
      <w:r w:rsidRPr="00A35167">
        <w:rPr>
          <w:bCs/>
        </w:rPr>
        <w:t>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A35167">
        <w:rPr>
          <w:bCs/>
        </w:rPr>
        <w:t xml:space="preserve"> Российской Федерации».</w:t>
      </w:r>
    </w:p>
    <w:p w:rsidR="00DA52C0" w:rsidRDefault="00DA52C0" w:rsidP="007935F8">
      <w:pPr>
        <w:pStyle w:val="a3"/>
        <w:numPr>
          <w:ilvl w:val="1"/>
          <w:numId w:val="20"/>
        </w:numPr>
        <w:tabs>
          <w:tab w:val="left" w:pos="1014"/>
        </w:tabs>
        <w:ind w:firstLine="540"/>
        <w:jc w:val="both"/>
      </w:pPr>
      <w:r>
        <w:rPr>
          <w:rStyle w:val="1"/>
          <w:color w:val="000000"/>
        </w:rPr>
        <w:t xml:space="preserve">Для осуществления конкурентной закупки Заказчик разрабатывает и утверждает документацию о </w:t>
      </w:r>
      <w:r w:rsidR="001630A6">
        <w:rPr>
          <w:rStyle w:val="1"/>
          <w:color w:val="000000"/>
        </w:rPr>
        <w:t xml:space="preserve">конкурентной </w:t>
      </w:r>
      <w:r>
        <w:rPr>
          <w:rStyle w:val="1"/>
          <w:color w:val="000000"/>
        </w:rPr>
        <w:t>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DA52C0" w:rsidRDefault="00DA52C0" w:rsidP="007935F8">
      <w:pPr>
        <w:pStyle w:val="a3"/>
        <w:numPr>
          <w:ilvl w:val="1"/>
          <w:numId w:val="20"/>
        </w:numPr>
        <w:tabs>
          <w:tab w:val="left" w:pos="1009"/>
        </w:tabs>
        <w:ind w:firstLine="540"/>
        <w:jc w:val="both"/>
      </w:pPr>
      <w:r>
        <w:rPr>
          <w:rStyle w:val="1"/>
          <w:color w:val="000000"/>
        </w:rPr>
        <w:t>В извещении об осуществлении конкурентной закупки должна содержаться следующая информация:</w:t>
      </w:r>
    </w:p>
    <w:p w:rsidR="00DA52C0" w:rsidRDefault="00DA52C0" w:rsidP="007935F8">
      <w:pPr>
        <w:pStyle w:val="a3"/>
        <w:numPr>
          <w:ilvl w:val="0"/>
          <w:numId w:val="23"/>
        </w:numPr>
        <w:tabs>
          <w:tab w:val="left" w:pos="843"/>
        </w:tabs>
        <w:ind w:firstLine="540"/>
        <w:jc w:val="both"/>
      </w:pPr>
      <w:r>
        <w:rPr>
          <w:rStyle w:val="1"/>
          <w:color w:val="000000"/>
        </w:rPr>
        <w:t>способ осуществления закупки;</w:t>
      </w:r>
    </w:p>
    <w:p w:rsidR="00DA52C0" w:rsidRDefault="00DA52C0" w:rsidP="007935F8">
      <w:pPr>
        <w:pStyle w:val="a3"/>
        <w:numPr>
          <w:ilvl w:val="0"/>
          <w:numId w:val="23"/>
        </w:numPr>
        <w:tabs>
          <w:tab w:val="left" w:pos="860"/>
        </w:tabs>
        <w:ind w:firstLine="540"/>
        <w:jc w:val="both"/>
      </w:pPr>
      <w:r>
        <w:rPr>
          <w:rStyle w:val="1"/>
          <w:color w:val="000000"/>
        </w:rPr>
        <w:t>наименование, место нахождения, почтовый адрес, адрес электронной почты, номер контактного телефона Заказчика;</w:t>
      </w:r>
    </w:p>
    <w:p w:rsidR="00DA52C0" w:rsidRDefault="00DA52C0" w:rsidP="007935F8">
      <w:pPr>
        <w:pStyle w:val="a3"/>
        <w:numPr>
          <w:ilvl w:val="0"/>
          <w:numId w:val="23"/>
        </w:numPr>
        <w:tabs>
          <w:tab w:val="left" w:pos="860"/>
        </w:tabs>
        <w:ind w:firstLine="540"/>
        <w:jc w:val="both"/>
      </w:pPr>
      <w:r>
        <w:rPr>
          <w:rStyle w:val="1"/>
          <w:color w:val="000000"/>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DA52C0" w:rsidRDefault="00DA52C0" w:rsidP="007935F8">
      <w:pPr>
        <w:pStyle w:val="a3"/>
        <w:numPr>
          <w:ilvl w:val="0"/>
          <w:numId w:val="23"/>
        </w:numPr>
        <w:tabs>
          <w:tab w:val="left" w:pos="867"/>
        </w:tabs>
        <w:ind w:firstLine="540"/>
        <w:jc w:val="both"/>
      </w:pPr>
      <w:r>
        <w:rPr>
          <w:rStyle w:val="1"/>
          <w:color w:val="000000"/>
        </w:rPr>
        <w:t>место поставки товара, выполнения работы, оказания услуги;</w:t>
      </w:r>
    </w:p>
    <w:p w:rsidR="00DA52C0" w:rsidRDefault="00DA52C0" w:rsidP="007935F8">
      <w:pPr>
        <w:pStyle w:val="a3"/>
        <w:numPr>
          <w:ilvl w:val="0"/>
          <w:numId w:val="23"/>
        </w:numPr>
        <w:tabs>
          <w:tab w:val="left" w:pos="870"/>
        </w:tabs>
        <w:ind w:firstLine="540"/>
        <w:jc w:val="both"/>
      </w:pPr>
      <w:r>
        <w:rPr>
          <w:rStyle w:val="1"/>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A52C0" w:rsidRDefault="00DA52C0" w:rsidP="007935F8">
      <w:pPr>
        <w:pStyle w:val="a3"/>
        <w:numPr>
          <w:ilvl w:val="0"/>
          <w:numId w:val="23"/>
        </w:numPr>
        <w:tabs>
          <w:tab w:val="left" w:pos="865"/>
        </w:tabs>
        <w:ind w:firstLine="540"/>
        <w:jc w:val="both"/>
      </w:pPr>
      <w:r>
        <w:rPr>
          <w:rStyle w:val="1"/>
          <w:color w:val="00000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A52C0" w:rsidRDefault="00DA52C0" w:rsidP="007935F8">
      <w:pPr>
        <w:pStyle w:val="a3"/>
        <w:numPr>
          <w:ilvl w:val="0"/>
          <w:numId w:val="23"/>
        </w:numPr>
        <w:tabs>
          <w:tab w:val="left" w:pos="870"/>
        </w:tabs>
        <w:ind w:firstLine="540"/>
        <w:jc w:val="both"/>
      </w:pPr>
      <w:r>
        <w:rPr>
          <w:rStyle w:val="1"/>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A52C0" w:rsidRDefault="00DA52C0" w:rsidP="007935F8">
      <w:pPr>
        <w:pStyle w:val="a3"/>
        <w:numPr>
          <w:ilvl w:val="0"/>
          <w:numId w:val="23"/>
        </w:numPr>
        <w:tabs>
          <w:tab w:val="left" w:pos="865"/>
        </w:tabs>
        <w:ind w:firstLine="540"/>
        <w:jc w:val="both"/>
      </w:pPr>
      <w:r>
        <w:rPr>
          <w:rStyle w:val="1"/>
          <w:color w:val="000000"/>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DA52C0" w:rsidRDefault="00DA52C0" w:rsidP="007935F8">
      <w:pPr>
        <w:pStyle w:val="a3"/>
        <w:numPr>
          <w:ilvl w:val="0"/>
          <w:numId w:val="23"/>
        </w:numPr>
        <w:tabs>
          <w:tab w:val="left" w:pos="860"/>
        </w:tabs>
        <w:ind w:firstLine="540"/>
        <w:jc w:val="both"/>
      </w:pPr>
      <w:r>
        <w:rPr>
          <w:rStyle w:val="1"/>
          <w:color w:val="000000"/>
        </w:rPr>
        <w:t>размер, форма, срок действия, срок и порядок предоставления обеспечения заявки на участие в конкурентных закупках (в случае установления таких требований);</w:t>
      </w:r>
    </w:p>
    <w:p w:rsidR="00DA52C0" w:rsidRPr="001630A6" w:rsidRDefault="00DA52C0" w:rsidP="007935F8">
      <w:pPr>
        <w:pStyle w:val="a3"/>
        <w:numPr>
          <w:ilvl w:val="0"/>
          <w:numId w:val="23"/>
        </w:numPr>
        <w:tabs>
          <w:tab w:val="left" w:pos="994"/>
        </w:tabs>
        <w:ind w:firstLine="540"/>
        <w:jc w:val="both"/>
        <w:rPr>
          <w:rStyle w:val="1"/>
        </w:rPr>
      </w:pPr>
      <w:r>
        <w:rPr>
          <w:rStyle w:val="1"/>
          <w:color w:val="000000"/>
        </w:rPr>
        <w:t>размер, форма, срок действия, срок и порядок предоставления обеспечения исполнения условий договора (в случае установления таких требований).</w:t>
      </w:r>
    </w:p>
    <w:p w:rsidR="001630A6" w:rsidRPr="001630A6" w:rsidRDefault="001630A6" w:rsidP="001630A6">
      <w:pPr>
        <w:pStyle w:val="a3"/>
        <w:numPr>
          <w:ilvl w:val="0"/>
          <w:numId w:val="23"/>
        </w:numPr>
        <w:tabs>
          <w:tab w:val="left" w:pos="860"/>
        </w:tabs>
        <w:ind w:firstLine="540"/>
        <w:jc w:val="both"/>
        <w:rPr>
          <w:rStyle w:val="1"/>
          <w:color w:val="000000"/>
        </w:rPr>
      </w:pPr>
      <w:r w:rsidRPr="001630A6">
        <w:rPr>
          <w:rStyle w:val="1"/>
          <w:color w:val="000000"/>
        </w:rPr>
        <w:t xml:space="preserve"> место, дата проведения аукциона (при проведении открытого аукциона, аукциона в электронной форме (в соответствии с регламентом электронной площадки));</w:t>
      </w:r>
    </w:p>
    <w:p w:rsidR="001630A6" w:rsidRPr="001630A6" w:rsidRDefault="001630A6" w:rsidP="001630A6">
      <w:pPr>
        <w:pStyle w:val="a3"/>
        <w:numPr>
          <w:ilvl w:val="0"/>
          <w:numId w:val="23"/>
        </w:numPr>
        <w:tabs>
          <w:tab w:val="left" w:pos="860"/>
        </w:tabs>
        <w:ind w:firstLine="540"/>
        <w:jc w:val="both"/>
        <w:rPr>
          <w:rStyle w:val="1"/>
          <w:color w:val="000000"/>
        </w:rPr>
      </w:pPr>
      <w:r w:rsidRPr="001630A6">
        <w:rPr>
          <w:rStyle w:val="1"/>
          <w:color w:val="000000"/>
        </w:rPr>
        <w:t xml:space="preserve"> место, дата вскрытия конвертов с заявками (при проведении открытого конкурса).</w:t>
      </w:r>
    </w:p>
    <w:p w:rsidR="00DA52C0" w:rsidRDefault="00DA52C0" w:rsidP="007935F8">
      <w:pPr>
        <w:pStyle w:val="a3"/>
        <w:numPr>
          <w:ilvl w:val="1"/>
          <w:numId w:val="20"/>
        </w:numPr>
        <w:tabs>
          <w:tab w:val="left" w:pos="993"/>
        </w:tabs>
        <w:ind w:firstLine="540"/>
        <w:jc w:val="both"/>
      </w:pPr>
      <w:r>
        <w:rPr>
          <w:rStyle w:val="1"/>
          <w:color w:val="000000"/>
        </w:rPr>
        <w:t>В документации о конкурентной закупке указывается:</w:t>
      </w:r>
    </w:p>
    <w:p w:rsidR="00DA52C0" w:rsidRDefault="00DA52C0" w:rsidP="007935F8">
      <w:pPr>
        <w:pStyle w:val="a3"/>
        <w:numPr>
          <w:ilvl w:val="0"/>
          <w:numId w:val="24"/>
        </w:numPr>
        <w:tabs>
          <w:tab w:val="left" w:pos="870"/>
        </w:tabs>
        <w:ind w:firstLine="540"/>
        <w:jc w:val="both"/>
      </w:pPr>
      <w:proofErr w:type="gramStart"/>
      <w:r>
        <w:rPr>
          <w:rStyle w:val="1"/>
          <w:color w:val="00000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Pr>
          <w:rStyle w:val="1"/>
          <w:color w:val="000000"/>
        </w:rPr>
        <w:lastRenderedPageBreak/>
        <w:t>законодательством Российской Федерации о стандартизации, иные требования, связанные с определением соответствия поставляемого</w:t>
      </w:r>
      <w:proofErr w:type="gramEnd"/>
      <w:r>
        <w:rPr>
          <w:rStyle w:val="1"/>
          <w:color w:val="000000"/>
        </w:rPr>
        <w:t xml:space="preserve"> товара, выполняемой работы, оказываемой услуги потребностям Заказчика. </w:t>
      </w:r>
      <w:proofErr w:type="gramStart"/>
      <w:r>
        <w:rPr>
          <w:rStyle w:val="1"/>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Style w:val="1"/>
          <w:color w:val="000000"/>
        </w:rPr>
        <w:t xml:space="preserve"> товара, выполняемой работы, оказываемой услуги потребностям Заказчика;</w:t>
      </w:r>
    </w:p>
    <w:p w:rsidR="00DA52C0" w:rsidRDefault="00DA52C0" w:rsidP="007935F8">
      <w:pPr>
        <w:pStyle w:val="a3"/>
        <w:numPr>
          <w:ilvl w:val="0"/>
          <w:numId w:val="24"/>
        </w:numPr>
        <w:tabs>
          <w:tab w:val="left" w:pos="870"/>
        </w:tabs>
        <w:ind w:firstLine="540"/>
        <w:jc w:val="both"/>
      </w:pPr>
      <w:r>
        <w:rPr>
          <w:rStyle w:val="1"/>
          <w:color w:val="000000"/>
        </w:rPr>
        <w:t>требования к содержанию, форме, оформлению и составу заявки на участие в закупке;</w:t>
      </w:r>
    </w:p>
    <w:p w:rsidR="00DA52C0" w:rsidRDefault="00DA52C0" w:rsidP="007935F8">
      <w:pPr>
        <w:pStyle w:val="a3"/>
        <w:numPr>
          <w:ilvl w:val="0"/>
          <w:numId w:val="24"/>
        </w:numPr>
        <w:tabs>
          <w:tab w:val="left" w:pos="870"/>
        </w:tabs>
        <w:ind w:firstLine="540"/>
        <w:jc w:val="both"/>
      </w:pPr>
      <w:r>
        <w:rPr>
          <w:rStyle w:val="1"/>
          <w:color w:val="000000"/>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A52C0" w:rsidRDefault="00DA52C0" w:rsidP="007935F8">
      <w:pPr>
        <w:pStyle w:val="a3"/>
        <w:numPr>
          <w:ilvl w:val="0"/>
          <w:numId w:val="24"/>
        </w:numPr>
        <w:tabs>
          <w:tab w:val="left" w:pos="870"/>
        </w:tabs>
        <w:ind w:firstLine="540"/>
        <w:jc w:val="both"/>
      </w:pPr>
      <w:r>
        <w:rPr>
          <w:rStyle w:val="1"/>
          <w:color w:val="000000"/>
        </w:rPr>
        <w:t>место, условия и сроки (периоды) поставки товара, выполнения работы, оказания услуги;</w:t>
      </w:r>
    </w:p>
    <w:p w:rsidR="00DA52C0" w:rsidRDefault="00DA52C0" w:rsidP="007935F8">
      <w:pPr>
        <w:pStyle w:val="a3"/>
        <w:numPr>
          <w:ilvl w:val="0"/>
          <w:numId w:val="24"/>
        </w:numPr>
        <w:tabs>
          <w:tab w:val="left" w:pos="870"/>
        </w:tabs>
        <w:ind w:firstLine="540"/>
        <w:jc w:val="both"/>
      </w:pPr>
      <w:r>
        <w:rPr>
          <w:rStyle w:val="1"/>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A52C0" w:rsidRDefault="00DA52C0" w:rsidP="007935F8">
      <w:pPr>
        <w:pStyle w:val="a3"/>
        <w:numPr>
          <w:ilvl w:val="0"/>
          <w:numId w:val="24"/>
        </w:numPr>
        <w:tabs>
          <w:tab w:val="left" w:pos="851"/>
        </w:tabs>
        <w:ind w:firstLine="540"/>
        <w:jc w:val="both"/>
      </w:pPr>
      <w:r>
        <w:rPr>
          <w:rStyle w:val="1"/>
          <w:color w:val="000000"/>
        </w:rPr>
        <w:t>форма, сроки и порядок оплаты товара, работы, услуги;</w:t>
      </w:r>
    </w:p>
    <w:p w:rsidR="00DA52C0" w:rsidRDefault="008956CA" w:rsidP="007935F8">
      <w:pPr>
        <w:pStyle w:val="a3"/>
        <w:numPr>
          <w:ilvl w:val="0"/>
          <w:numId w:val="24"/>
        </w:numPr>
        <w:tabs>
          <w:tab w:val="left" w:pos="865"/>
        </w:tabs>
        <w:ind w:firstLine="540"/>
        <w:jc w:val="both"/>
      </w:pPr>
      <w:r w:rsidRPr="00A35167">
        <w:rPr>
          <w:bCs/>
        </w:rPr>
        <w:t>обоснование начальной (максимальной) цены договора либо цены единицы товара, работы, услуги, включая информацию о расходах</w:t>
      </w:r>
      <w:r>
        <w:rPr>
          <w:rStyle w:val="af1"/>
          <w:color w:val="000000"/>
        </w:rPr>
        <w:t xml:space="preserve"> </w:t>
      </w:r>
      <w:r w:rsidR="00DA52C0">
        <w:rPr>
          <w:rStyle w:val="1"/>
          <w:color w:val="000000"/>
        </w:rPr>
        <w:t>на перевозку, страхование, уплату таможенных пошлин, налогов и других обязательных платежей;</w:t>
      </w:r>
    </w:p>
    <w:p w:rsidR="00DA52C0" w:rsidRDefault="00DA52C0" w:rsidP="007935F8">
      <w:pPr>
        <w:pStyle w:val="a3"/>
        <w:numPr>
          <w:ilvl w:val="0"/>
          <w:numId w:val="24"/>
        </w:numPr>
        <w:tabs>
          <w:tab w:val="left" w:pos="870"/>
        </w:tabs>
        <w:ind w:firstLine="540"/>
        <w:jc w:val="both"/>
      </w:pPr>
      <w:r>
        <w:rPr>
          <w:rStyle w:val="1"/>
          <w:color w:val="000000"/>
        </w:rP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A52C0" w:rsidRDefault="00DA52C0" w:rsidP="007935F8">
      <w:pPr>
        <w:pStyle w:val="a3"/>
        <w:numPr>
          <w:ilvl w:val="0"/>
          <w:numId w:val="24"/>
        </w:numPr>
        <w:tabs>
          <w:tab w:val="left" w:pos="851"/>
        </w:tabs>
        <w:ind w:firstLine="540"/>
        <w:jc w:val="both"/>
      </w:pPr>
      <w:r>
        <w:rPr>
          <w:rStyle w:val="1"/>
          <w:color w:val="000000"/>
        </w:rPr>
        <w:t>требования к участникам такой закупки;</w:t>
      </w:r>
    </w:p>
    <w:p w:rsidR="00DA52C0" w:rsidRDefault="00DA52C0" w:rsidP="007935F8">
      <w:pPr>
        <w:pStyle w:val="a3"/>
        <w:numPr>
          <w:ilvl w:val="0"/>
          <w:numId w:val="24"/>
        </w:numPr>
        <w:tabs>
          <w:tab w:val="left" w:pos="980"/>
        </w:tabs>
        <w:ind w:firstLine="560"/>
        <w:jc w:val="both"/>
      </w:pPr>
      <w:proofErr w:type="gramStart"/>
      <w:r>
        <w:rPr>
          <w:rStyle w:val="1"/>
          <w:color w:val="000000"/>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A52C0" w:rsidRDefault="00DA52C0" w:rsidP="007935F8">
      <w:pPr>
        <w:pStyle w:val="a3"/>
        <w:numPr>
          <w:ilvl w:val="0"/>
          <w:numId w:val="24"/>
        </w:numPr>
        <w:tabs>
          <w:tab w:val="left" w:pos="990"/>
        </w:tabs>
        <w:ind w:firstLine="560"/>
        <w:jc w:val="both"/>
      </w:pPr>
      <w:r>
        <w:rPr>
          <w:rStyle w:val="1"/>
          <w:color w:val="000000"/>
        </w:rPr>
        <w:t>формы, порядок, дата и время окончания срока предоставления участникам такой закупки разъяснений положений документации о закупке;</w:t>
      </w:r>
    </w:p>
    <w:p w:rsidR="00DA52C0" w:rsidRDefault="00DA52C0" w:rsidP="007935F8">
      <w:pPr>
        <w:pStyle w:val="a3"/>
        <w:numPr>
          <w:ilvl w:val="0"/>
          <w:numId w:val="24"/>
        </w:numPr>
        <w:tabs>
          <w:tab w:val="left" w:pos="990"/>
        </w:tabs>
        <w:ind w:firstLine="560"/>
        <w:jc w:val="both"/>
      </w:pPr>
      <w:r>
        <w:rPr>
          <w:rStyle w:val="1"/>
          <w:color w:val="000000"/>
        </w:rPr>
        <w:t>дата рассмотрения предложений участников такой закупки и подведения итогов такой закупки;</w:t>
      </w:r>
    </w:p>
    <w:p w:rsidR="00DA52C0" w:rsidRDefault="00DA52C0" w:rsidP="007935F8">
      <w:pPr>
        <w:pStyle w:val="a3"/>
        <w:numPr>
          <w:ilvl w:val="0"/>
          <w:numId w:val="24"/>
        </w:numPr>
        <w:tabs>
          <w:tab w:val="left" w:pos="993"/>
        </w:tabs>
        <w:ind w:firstLine="560"/>
        <w:jc w:val="both"/>
      </w:pPr>
      <w:r>
        <w:rPr>
          <w:rStyle w:val="1"/>
          <w:color w:val="000000"/>
        </w:rPr>
        <w:t>критерии оценки и сопоставления заявок на участие в такой закупке;</w:t>
      </w:r>
    </w:p>
    <w:p w:rsidR="00DA52C0" w:rsidRDefault="00DA52C0" w:rsidP="007935F8">
      <w:pPr>
        <w:pStyle w:val="a3"/>
        <w:numPr>
          <w:ilvl w:val="0"/>
          <w:numId w:val="24"/>
        </w:numPr>
        <w:tabs>
          <w:tab w:val="left" w:pos="993"/>
        </w:tabs>
        <w:ind w:firstLine="560"/>
        <w:jc w:val="both"/>
      </w:pPr>
      <w:r>
        <w:rPr>
          <w:rStyle w:val="1"/>
          <w:color w:val="000000"/>
        </w:rPr>
        <w:t>порядок оценки и сопоставления заявок на участие в такой закупке;</w:t>
      </w:r>
    </w:p>
    <w:p w:rsidR="00DA52C0" w:rsidRDefault="00DA52C0" w:rsidP="007935F8">
      <w:pPr>
        <w:pStyle w:val="a3"/>
        <w:numPr>
          <w:ilvl w:val="0"/>
          <w:numId w:val="24"/>
        </w:numPr>
        <w:tabs>
          <w:tab w:val="left" w:pos="993"/>
        </w:tabs>
        <w:ind w:firstLine="560"/>
        <w:jc w:val="both"/>
      </w:pPr>
      <w:r>
        <w:rPr>
          <w:rStyle w:val="1"/>
          <w:color w:val="000000"/>
        </w:rPr>
        <w:t>описание предмета закупки;</w:t>
      </w:r>
    </w:p>
    <w:p w:rsidR="00DA52C0" w:rsidRDefault="00DA52C0" w:rsidP="007935F8">
      <w:pPr>
        <w:pStyle w:val="a3"/>
        <w:numPr>
          <w:ilvl w:val="0"/>
          <w:numId w:val="24"/>
        </w:numPr>
        <w:tabs>
          <w:tab w:val="left" w:pos="990"/>
        </w:tabs>
        <w:ind w:firstLine="560"/>
        <w:jc w:val="both"/>
      </w:pPr>
      <w:r>
        <w:rPr>
          <w:rStyle w:val="1"/>
          <w:color w:val="000000"/>
        </w:rPr>
        <w:t>сведения о возможности Заказчика заключить договор с несколькими участниками закупки (при необходимости);</w:t>
      </w:r>
    </w:p>
    <w:p w:rsidR="00DA52C0" w:rsidRDefault="00DA52C0" w:rsidP="007935F8">
      <w:pPr>
        <w:pStyle w:val="a3"/>
        <w:numPr>
          <w:ilvl w:val="0"/>
          <w:numId w:val="24"/>
        </w:numPr>
        <w:tabs>
          <w:tab w:val="left" w:pos="980"/>
        </w:tabs>
        <w:ind w:firstLine="560"/>
        <w:jc w:val="both"/>
      </w:pPr>
      <w:r>
        <w:rPr>
          <w:rStyle w:val="1"/>
          <w:color w:val="000000"/>
        </w:rPr>
        <w:t>сведения о проведении переторжки, порядок ее проведения, а также требования к новым коммерческим предложениям, представляемым участниками закупки при переторжке (в случае применения переторжки);</w:t>
      </w:r>
    </w:p>
    <w:p w:rsidR="00DA52C0" w:rsidRDefault="00DA52C0" w:rsidP="007935F8">
      <w:pPr>
        <w:pStyle w:val="a3"/>
        <w:numPr>
          <w:ilvl w:val="0"/>
          <w:numId w:val="24"/>
        </w:numPr>
        <w:tabs>
          <w:tab w:val="left" w:pos="990"/>
        </w:tabs>
        <w:ind w:firstLine="560"/>
        <w:jc w:val="both"/>
      </w:pPr>
      <w:r>
        <w:rPr>
          <w:rStyle w:val="1"/>
          <w:color w:val="000000"/>
        </w:rPr>
        <w:t>размер, форма, срок действия, срок и порядок предоставления обеспечения заявки на участие в конкурентных закупках (в случае установления таких требований);</w:t>
      </w:r>
    </w:p>
    <w:p w:rsidR="00DA52C0" w:rsidRPr="008956CA" w:rsidRDefault="00DA52C0" w:rsidP="007935F8">
      <w:pPr>
        <w:pStyle w:val="a3"/>
        <w:numPr>
          <w:ilvl w:val="0"/>
          <w:numId w:val="24"/>
        </w:numPr>
        <w:tabs>
          <w:tab w:val="left" w:pos="980"/>
        </w:tabs>
        <w:ind w:firstLine="560"/>
        <w:jc w:val="both"/>
        <w:rPr>
          <w:rStyle w:val="1"/>
        </w:rPr>
      </w:pPr>
      <w:r>
        <w:rPr>
          <w:rStyle w:val="1"/>
          <w:color w:val="000000"/>
        </w:rPr>
        <w:lastRenderedPageBreak/>
        <w:t>размер, форма, срок действия, срок и порядок предоставления обеспечения исполнения условий договора (в случае установления таких требований).</w:t>
      </w:r>
    </w:p>
    <w:p w:rsidR="008956CA" w:rsidRPr="008956CA" w:rsidRDefault="008956CA" w:rsidP="008956CA">
      <w:pPr>
        <w:pStyle w:val="a3"/>
        <w:numPr>
          <w:ilvl w:val="0"/>
          <w:numId w:val="24"/>
        </w:numPr>
        <w:tabs>
          <w:tab w:val="left" w:pos="980"/>
        </w:tabs>
        <w:ind w:firstLine="560"/>
        <w:jc w:val="both"/>
        <w:rPr>
          <w:rStyle w:val="1"/>
          <w:color w:val="000000"/>
        </w:rPr>
      </w:pPr>
      <w:r w:rsidRPr="008956CA">
        <w:rPr>
          <w:rStyle w:val="1"/>
          <w:color w:val="000000"/>
        </w:rPr>
        <w:t>место, дата и время проведения аукциона, порядок его проведения, величина понижения начальной (максимальной) цены договора («шаг аукциона») (при проведении открытого аукциона, аукциона в электронной форме);</w:t>
      </w:r>
    </w:p>
    <w:p w:rsidR="008956CA" w:rsidRPr="008956CA" w:rsidRDefault="008956CA" w:rsidP="008956CA">
      <w:pPr>
        <w:pStyle w:val="a3"/>
        <w:numPr>
          <w:ilvl w:val="0"/>
          <w:numId w:val="24"/>
        </w:numPr>
        <w:tabs>
          <w:tab w:val="left" w:pos="980"/>
        </w:tabs>
        <w:ind w:firstLine="560"/>
        <w:jc w:val="both"/>
        <w:rPr>
          <w:rStyle w:val="1"/>
          <w:color w:val="000000"/>
        </w:rPr>
      </w:pPr>
      <w:r w:rsidRPr="008956CA">
        <w:rPr>
          <w:rStyle w:val="1"/>
          <w:color w:val="000000"/>
        </w:rPr>
        <w:t>место, дата и время вскрытия конвертов с заявками (при проведении открытого конкурса);</w:t>
      </w:r>
    </w:p>
    <w:p w:rsidR="008956CA" w:rsidRPr="008956CA" w:rsidRDefault="008956CA" w:rsidP="008956CA">
      <w:pPr>
        <w:pStyle w:val="a3"/>
        <w:numPr>
          <w:ilvl w:val="0"/>
          <w:numId w:val="24"/>
        </w:numPr>
        <w:tabs>
          <w:tab w:val="left" w:pos="980"/>
        </w:tabs>
        <w:ind w:firstLine="560"/>
        <w:jc w:val="both"/>
        <w:rPr>
          <w:rStyle w:val="1"/>
          <w:color w:val="000000"/>
        </w:rPr>
      </w:pPr>
      <w:r w:rsidRPr="008956CA">
        <w:rPr>
          <w:rStyle w:val="1"/>
          <w:color w:val="000000"/>
        </w:rPr>
        <w:t>дата подачи дополнительного ценового предложения (при проведении конкурса в электронной форме).</w:t>
      </w:r>
    </w:p>
    <w:p w:rsidR="00DA52C0" w:rsidRDefault="00DA52C0" w:rsidP="007935F8">
      <w:pPr>
        <w:pStyle w:val="a3"/>
        <w:numPr>
          <w:ilvl w:val="1"/>
          <w:numId w:val="20"/>
        </w:numPr>
        <w:tabs>
          <w:tab w:val="left" w:pos="1009"/>
        </w:tabs>
        <w:ind w:firstLine="560"/>
        <w:jc w:val="both"/>
      </w:pPr>
      <w:r>
        <w:rPr>
          <w:rStyle w:val="1"/>
          <w:color w:val="000000"/>
        </w:rPr>
        <w:t xml:space="preserve">Сведения, содержащиеся в документации о </w:t>
      </w:r>
      <w:r w:rsidR="008956CA">
        <w:rPr>
          <w:rStyle w:val="1"/>
          <w:color w:val="000000"/>
        </w:rPr>
        <w:t xml:space="preserve">конкурентной </w:t>
      </w:r>
      <w:r>
        <w:rPr>
          <w:rStyle w:val="1"/>
          <w:color w:val="000000"/>
        </w:rPr>
        <w:t>закупке, должны соответствовать сведениям, указанным в извещении о проведении закупки.</w:t>
      </w:r>
    </w:p>
    <w:p w:rsidR="00DA52C0" w:rsidRDefault="00DA52C0" w:rsidP="007935F8">
      <w:pPr>
        <w:pStyle w:val="a3"/>
        <w:numPr>
          <w:ilvl w:val="1"/>
          <w:numId w:val="20"/>
        </w:numPr>
        <w:tabs>
          <w:tab w:val="left" w:pos="1018"/>
        </w:tabs>
        <w:ind w:firstLine="560"/>
        <w:jc w:val="both"/>
      </w:pPr>
      <w:r>
        <w:rPr>
          <w:rStyle w:val="1"/>
          <w:color w:val="000000"/>
        </w:rPr>
        <w:t>Заказчик после размещения в единой информационной системе извещения о проведении закупки вправе направить приглашения к участию в закупке потенциальным участникам.</w:t>
      </w:r>
    </w:p>
    <w:p w:rsidR="00DA52C0" w:rsidRDefault="00DA52C0" w:rsidP="007935F8">
      <w:pPr>
        <w:pStyle w:val="a3"/>
        <w:numPr>
          <w:ilvl w:val="1"/>
          <w:numId w:val="20"/>
        </w:numPr>
        <w:tabs>
          <w:tab w:val="left" w:pos="1134"/>
        </w:tabs>
        <w:ind w:firstLine="560"/>
        <w:jc w:val="both"/>
      </w:pPr>
      <w:r>
        <w:rPr>
          <w:rStyle w:val="1"/>
          <w:color w:val="000000"/>
        </w:rPr>
        <w:t xml:space="preserve">Направление приглашений к участию в закупке и предоставление документации о </w:t>
      </w:r>
      <w:r w:rsidR="008956CA">
        <w:rPr>
          <w:rStyle w:val="1"/>
          <w:color w:val="000000"/>
        </w:rPr>
        <w:t xml:space="preserve">конкурентной </w:t>
      </w:r>
      <w:r>
        <w:rPr>
          <w:rStyle w:val="1"/>
          <w:color w:val="000000"/>
        </w:rPr>
        <w:t>закупке до размещения извещения о проведении закупки в единой информационной системе не допускается.</w:t>
      </w:r>
    </w:p>
    <w:p w:rsidR="00DA52C0" w:rsidRDefault="00DA52C0" w:rsidP="007935F8">
      <w:pPr>
        <w:pStyle w:val="a3"/>
        <w:numPr>
          <w:ilvl w:val="1"/>
          <w:numId w:val="20"/>
        </w:numPr>
        <w:tabs>
          <w:tab w:val="left" w:pos="1134"/>
        </w:tabs>
        <w:ind w:firstLine="560"/>
        <w:jc w:val="both"/>
      </w:pPr>
      <w:r>
        <w:rPr>
          <w:rStyle w:val="1"/>
          <w:color w:val="000000"/>
        </w:rPr>
        <w:t>При описании в документации о конкурентной закупке предмета закупки Заказчик должен руководствоваться следующими правилами:</w:t>
      </w:r>
    </w:p>
    <w:p w:rsidR="00DA52C0" w:rsidRDefault="00DA52C0" w:rsidP="007935F8">
      <w:pPr>
        <w:pStyle w:val="a3"/>
        <w:numPr>
          <w:ilvl w:val="0"/>
          <w:numId w:val="25"/>
        </w:numPr>
        <w:tabs>
          <w:tab w:val="left" w:pos="870"/>
        </w:tabs>
        <w:ind w:firstLine="560"/>
        <w:jc w:val="both"/>
      </w:pPr>
      <w:r>
        <w:rPr>
          <w:rStyle w:val="1"/>
          <w:color w:val="000000"/>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A52C0" w:rsidRDefault="00DA52C0" w:rsidP="007935F8">
      <w:pPr>
        <w:pStyle w:val="a3"/>
        <w:numPr>
          <w:ilvl w:val="0"/>
          <w:numId w:val="25"/>
        </w:numPr>
        <w:tabs>
          <w:tab w:val="left" w:pos="870"/>
        </w:tabs>
        <w:ind w:firstLine="560"/>
        <w:jc w:val="both"/>
      </w:pPr>
      <w:proofErr w:type="gramStart"/>
      <w:r>
        <w:rPr>
          <w:rStyle w:val="1"/>
          <w:color w:val="000000"/>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rStyle w:val="1"/>
          <w:color w:val="000000"/>
        </w:rPr>
        <w:t xml:space="preserve"> указанных характеристик предмета закупки;</w:t>
      </w:r>
    </w:p>
    <w:p w:rsidR="00DA52C0" w:rsidRDefault="00DA52C0" w:rsidP="007935F8">
      <w:pPr>
        <w:pStyle w:val="a3"/>
        <w:numPr>
          <w:ilvl w:val="0"/>
          <w:numId w:val="26"/>
        </w:numPr>
        <w:tabs>
          <w:tab w:val="left" w:pos="860"/>
        </w:tabs>
        <w:ind w:firstLine="560"/>
        <w:jc w:val="both"/>
      </w:pPr>
      <w:r>
        <w:rPr>
          <w:rStyle w:val="1"/>
          <w:color w:val="000000"/>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A52C0" w:rsidRDefault="00DA52C0" w:rsidP="007935F8">
      <w:pPr>
        <w:pStyle w:val="a3"/>
        <w:numPr>
          <w:ilvl w:val="0"/>
          <w:numId w:val="26"/>
        </w:numPr>
        <w:tabs>
          <w:tab w:val="left" w:pos="850"/>
        </w:tabs>
        <w:ind w:firstLine="560"/>
        <w:jc w:val="both"/>
      </w:pPr>
      <w:r>
        <w:rPr>
          <w:rStyle w:val="1"/>
          <w:color w:val="000000"/>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A52C0" w:rsidRDefault="00DA52C0" w:rsidP="007935F8">
      <w:pPr>
        <w:pStyle w:val="a3"/>
        <w:numPr>
          <w:ilvl w:val="0"/>
          <w:numId w:val="26"/>
        </w:numPr>
        <w:tabs>
          <w:tab w:val="left" w:pos="865"/>
        </w:tabs>
        <w:ind w:firstLine="560"/>
        <w:jc w:val="both"/>
      </w:pPr>
      <w:r>
        <w:rPr>
          <w:rStyle w:val="1"/>
          <w:color w:val="000000"/>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52C0" w:rsidRDefault="00DA52C0" w:rsidP="007935F8">
      <w:pPr>
        <w:pStyle w:val="a3"/>
        <w:numPr>
          <w:ilvl w:val="0"/>
          <w:numId w:val="26"/>
        </w:numPr>
        <w:tabs>
          <w:tab w:val="left" w:pos="855"/>
        </w:tabs>
        <w:ind w:firstLine="560"/>
        <w:jc w:val="both"/>
      </w:pPr>
      <w:r>
        <w:rPr>
          <w:rStyle w:val="1"/>
          <w:color w:val="000000"/>
        </w:rPr>
        <w:t>закупок товаров, необходимых для исполнения государственного или муниципального контракта;</w:t>
      </w:r>
    </w:p>
    <w:p w:rsidR="00DA52C0" w:rsidRDefault="00DA52C0" w:rsidP="007935F8">
      <w:pPr>
        <w:pStyle w:val="a3"/>
        <w:numPr>
          <w:ilvl w:val="0"/>
          <w:numId w:val="26"/>
        </w:numPr>
        <w:tabs>
          <w:tab w:val="left" w:pos="850"/>
        </w:tabs>
        <w:ind w:firstLine="540"/>
        <w:jc w:val="both"/>
      </w:pPr>
      <w:proofErr w:type="gramStart"/>
      <w:r>
        <w:rPr>
          <w:rStyle w:val="1"/>
          <w:color w:val="000000"/>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DA52C0" w:rsidRDefault="00DA52C0" w:rsidP="007935F8">
      <w:pPr>
        <w:pStyle w:val="a3"/>
        <w:numPr>
          <w:ilvl w:val="1"/>
          <w:numId w:val="20"/>
        </w:numPr>
        <w:tabs>
          <w:tab w:val="left" w:pos="1138"/>
        </w:tabs>
        <w:ind w:firstLine="540"/>
        <w:jc w:val="both"/>
      </w:pPr>
      <w:r>
        <w:rPr>
          <w:rStyle w:val="1"/>
          <w:color w:val="000000"/>
        </w:rPr>
        <w:t xml:space="preserve">В случае если в документации о конкурентной закупке 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w:t>
      </w:r>
      <w:r w:rsidR="008956CA">
        <w:rPr>
          <w:rStyle w:val="1"/>
          <w:color w:val="000000"/>
        </w:rPr>
        <w:t xml:space="preserve">конкурентной </w:t>
      </w:r>
      <w:r>
        <w:rPr>
          <w:rStyle w:val="1"/>
          <w:color w:val="000000"/>
        </w:rPr>
        <w:t>закупке.</w:t>
      </w:r>
    </w:p>
    <w:p w:rsidR="00DA52C0" w:rsidRDefault="00DA52C0" w:rsidP="007935F8">
      <w:pPr>
        <w:pStyle w:val="a3"/>
        <w:numPr>
          <w:ilvl w:val="1"/>
          <w:numId w:val="20"/>
        </w:numPr>
        <w:tabs>
          <w:tab w:val="left" w:pos="1134"/>
        </w:tabs>
        <w:ind w:firstLine="540"/>
        <w:jc w:val="both"/>
      </w:pPr>
      <w:r>
        <w:rPr>
          <w:rStyle w:val="1"/>
          <w:color w:val="000000"/>
        </w:rPr>
        <w:t xml:space="preserve">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w:t>
      </w:r>
      <w:r>
        <w:rPr>
          <w:rStyle w:val="1"/>
          <w:color w:val="000000"/>
        </w:rPr>
        <w:lastRenderedPageBreak/>
        <w:t>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w:t>
      </w:r>
    </w:p>
    <w:p w:rsidR="00DA52C0" w:rsidRDefault="00DA52C0" w:rsidP="007935F8">
      <w:pPr>
        <w:pStyle w:val="a3"/>
        <w:numPr>
          <w:ilvl w:val="1"/>
          <w:numId w:val="20"/>
        </w:numPr>
        <w:tabs>
          <w:tab w:val="left" w:pos="1138"/>
        </w:tabs>
        <w:ind w:firstLine="540"/>
        <w:jc w:val="both"/>
      </w:pPr>
      <w:r>
        <w:rPr>
          <w:rStyle w:val="1"/>
          <w:color w:val="00000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8956CA">
        <w:rPr>
          <w:rStyle w:val="1"/>
          <w:color w:val="000000"/>
        </w:rPr>
        <w:t xml:space="preserve">конкурентной </w:t>
      </w:r>
      <w:r>
        <w:rPr>
          <w:rStyle w:val="1"/>
          <w:color w:val="000000"/>
        </w:rPr>
        <w:t>закупке.</w:t>
      </w:r>
    </w:p>
    <w:p w:rsidR="00DA52C0" w:rsidRDefault="00DA52C0" w:rsidP="007935F8">
      <w:pPr>
        <w:pStyle w:val="a3"/>
        <w:numPr>
          <w:ilvl w:val="1"/>
          <w:numId w:val="20"/>
        </w:numPr>
        <w:tabs>
          <w:tab w:val="left" w:pos="1138"/>
        </w:tabs>
        <w:ind w:firstLine="540"/>
        <w:jc w:val="both"/>
      </w:pPr>
      <w:r>
        <w:rPr>
          <w:rStyle w:val="1"/>
          <w:color w:val="000000"/>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A52C0" w:rsidRDefault="00DA52C0" w:rsidP="007935F8">
      <w:pPr>
        <w:pStyle w:val="a3"/>
        <w:numPr>
          <w:ilvl w:val="1"/>
          <w:numId w:val="20"/>
        </w:numPr>
        <w:tabs>
          <w:tab w:val="left" w:pos="1138"/>
        </w:tabs>
        <w:ind w:firstLine="540"/>
        <w:jc w:val="both"/>
      </w:pPr>
      <w:r>
        <w:rPr>
          <w:rStyle w:val="1"/>
          <w:color w:val="000000"/>
        </w:rPr>
        <w:t xml:space="preserve">Любой участник конкурентной закупки вправе направить Заказчику в порядке, предусмотренном Федеральным законом и настоящим Положением, запрос о даче разъяснений положений извещения об осуществлении закупки и (или) документации о </w:t>
      </w:r>
      <w:r w:rsidR="008956CA">
        <w:rPr>
          <w:rStyle w:val="1"/>
          <w:color w:val="000000"/>
        </w:rPr>
        <w:t xml:space="preserve">конкурентной </w:t>
      </w:r>
      <w:r>
        <w:rPr>
          <w:rStyle w:val="1"/>
          <w:color w:val="000000"/>
        </w:rPr>
        <w:t>закупке.</w:t>
      </w:r>
    </w:p>
    <w:p w:rsidR="00DA52C0" w:rsidRDefault="00DA52C0" w:rsidP="007935F8">
      <w:pPr>
        <w:pStyle w:val="a3"/>
        <w:numPr>
          <w:ilvl w:val="1"/>
          <w:numId w:val="20"/>
        </w:numPr>
        <w:tabs>
          <w:tab w:val="left" w:pos="1138"/>
        </w:tabs>
        <w:ind w:firstLine="540"/>
        <w:jc w:val="both"/>
      </w:pPr>
      <w:proofErr w:type="gramStart"/>
      <w:r>
        <w:rPr>
          <w:rStyle w:val="1"/>
          <w:color w:val="000000"/>
        </w:rPr>
        <w:t xml:space="preserve">В течение трех рабочих дней с даты поступления запроса о даче разъяснений положений извещения об осуществлении закупки и (или) документации о </w:t>
      </w:r>
      <w:r w:rsidR="008956CA">
        <w:rPr>
          <w:rStyle w:val="1"/>
          <w:color w:val="000000"/>
        </w:rPr>
        <w:t xml:space="preserve">конкурентной </w:t>
      </w:r>
      <w:r>
        <w:rPr>
          <w:rStyle w:val="1"/>
          <w:color w:val="000000"/>
        </w:rPr>
        <w:t>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Pr>
          <w:rStyle w:val="1"/>
          <w:color w:val="000000"/>
        </w:rPr>
        <w:t xml:space="preserve"> При этом Заказчик вправе не осуществлять такое разъяснение в случае, если указанный запрос поступил </w:t>
      </w:r>
      <w:proofErr w:type="gramStart"/>
      <w:r>
        <w:rPr>
          <w:rStyle w:val="1"/>
          <w:color w:val="000000"/>
        </w:rPr>
        <w:t>позднее</w:t>
      </w:r>
      <w:proofErr w:type="gramEnd"/>
      <w:r>
        <w:rPr>
          <w:rStyle w:val="1"/>
          <w:color w:val="000000"/>
        </w:rPr>
        <w:t xml:space="preserve"> чем за три рабочих дня до даты окончания срока подачи заявок на участие в такой закупке.</w:t>
      </w:r>
    </w:p>
    <w:p w:rsidR="00DA52C0" w:rsidRDefault="00DA52C0" w:rsidP="007935F8">
      <w:pPr>
        <w:pStyle w:val="a3"/>
        <w:numPr>
          <w:ilvl w:val="1"/>
          <w:numId w:val="20"/>
        </w:numPr>
        <w:tabs>
          <w:tab w:val="left" w:pos="1129"/>
        </w:tabs>
        <w:ind w:firstLine="540"/>
        <w:jc w:val="both"/>
      </w:pPr>
      <w:r>
        <w:rPr>
          <w:rStyle w:val="1"/>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p w:rsidR="00DA52C0" w:rsidRDefault="00DA52C0" w:rsidP="007935F8">
      <w:pPr>
        <w:pStyle w:val="a3"/>
        <w:numPr>
          <w:ilvl w:val="1"/>
          <w:numId w:val="20"/>
        </w:numPr>
        <w:tabs>
          <w:tab w:val="left" w:pos="1138"/>
        </w:tabs>
        <w:ind w:firstLine="540"/>
        <w:jc w:val="both"/>
      </w:pPr>
      <w:proofErr w:type="gramStart"/>
      <w:r>
        <w:rPr>
          <w:rStyle w:val="1"/>
          <w:color w:val="00000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rStyle w:val="1"/>
          <w:color w:val="000000"/>
        </w:rPr>
        <w:t xml:space="preserve">, </w:t>
      </w:r>
      <w:proofErr w:type="gramStart"/>
      <w:r>
        <w:rPr>
          <w:rStyle w:val="1"/>
          <w:color w:val="000000"/>
        </w:rPr>
        <w:t>установленного положением о закупке для данного способа закупки.</w:t>
      </w:r>
      <w:proofErr w:type="gramEnd"/>
    </w:p>
    <w:p w:rsidR="00DA52C0" w:rsidRDefault="00DA52C0" w:rsidP="007935F8">
      <w:pPr>
        <w:pStyle w:val="a3"/>
        <w:numPr>
          <w:ilvl w:val="1"/>
          <w:numId w:val="20"/>
        </w:numPr>
        <w:tabs>
          <w:tab w:val="left" w:pos="1138"/>
        </w:tabs>
        <w:ind w:firstLine="540"/>
        <w:jc w:val="both"/>
      </w:pPr>
      <w:r>
        <w:rPr>
          <w:rStyle w:val="1"/>
          <w:color w:val="00000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A52C0" w:rsidRDefault="00DA52C0" w:rsidP="007935F8">
      <w:pPr>
        <w:pStyle w:val="a3"/>
        <w:numPr>
          <w:ilvl w:val="1"/>
          <w:numId w:val="20"/>
        </w:numPr>
        <w:tabs>
          <w:tab w:val="left" w:pos="1134"/>
        </w:tabs>
        <w:ind w:firstLine="540"/>
        <w:jc w:val="both"/>
      </w:pPr>
      <w:r>
        <w:rPr>
          <w:rStyle w:val="1"/>
          <w:color w:val="000000"/>
        </w:rPr>
        <w:t>По истечении срока отмены конкурентной закупки в соответствии с пунктом 4.20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A52C0" w:rsidRDefault="00DA52C0" w:rsidP="007935F8">
      <w:pPr>
        <w:pStyle w:val="a3"/>
        <w:numPr>
          <w:ilvl w:val="1"/>
          <w:numId w:val="20"/>
        </w:numPr>
        <w:tabs>
          <w:tab w:val="left" w:pos="1134"/>
        </w:tabs>
        <w:ind w:firstLine="540"/>
        <w:jc w:val="both"/>
      </w:pPr>
      <w:r>
        <w:rPr>
          <w:rStyle w:val="1"/>
          <w:color w:val="000000"/>
        </w:rPr>
        <w:t xml:space="preserve">Участники закупки, получившие документацию о </w:t>
      </w:r>
      <w:r w:rsidR="008956CA">
        <w:rPr>
          <w:rStyle w:val="1"/>
          <w:color w:val="000000"/>
        </w:rPr>
        <w:t xml:space="preserve">конкурентной </w:t>
      </w:r>
      <w:r>
        <w:rPr>
          <w:rStyle w:val="1"/>
          <w:color w:val="000000"/>
        </w:rPr>
        <w:t>закупке из единой 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из единой информационной системы.</w:t>
      </w:r>
    </w:p>
    <w:p w:rsidR="00DA52C0" w:rsidRDefault="00DA52C0" w:rsidP="007935F8">
      <w:pPr>
        <w:pStyle w:val="a3"/>
        <w:numPr>
          <w:ilvl w:val="1"/>
          <w:numId w:val="20"/>
        </w:numPr>
        <w:tabs>
          <w:tab w:val="left" w:pos="1138"/>
        </w:tabs>
        <w:ind w:firstLine="540"/>
        <w:jc w:val="both"/>
      </w:pPr>
      <w:r>
        <w:rPr>
          <w:rStyle w:val="1"/>
          <w:color w:val="000000"/>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w:t>
      </w:r>
      <w:r w:rsidR="008956CA">
        <w:rPr>
          <w:rStyle w:val="1"/>
          <w:color w:val="000000"/>
        </w:rPr>
        <w:t xml:space="preserve">конкурентной </w:t>
      </w:r>
      <w:r>
        <w:rPr>
          <w:rStyle w:val="1"/>
          <w:color w:val="000000"/>
        </w:rPr>
        <w:t>закупке в соответствии с Федеральным законом и настоящим Положением.</w:t>
      </w:r>
    </w:p>
    <w:p w:rsidR="00DA52C0" w:rsidRDefault="00DA52C0" w:rsidP="007935F8">
      <w:pPr>
        <w:pStyle w:val="a3"/>
        <w:numPr>
          <w:ilvl w:val="1"/>
          <w:numId w:val="20"/>
        </w:numPr>
        <w:tabs>
          <w:tab w:val="left" w:pos="1138"/>
        </w:tabs>
        <w:ind w:firstLine="540"/>
        <w:jc w:val="both"/>
      </w:pPr>
      <w:proofErr w:type="gramStart"/>
      <w:r>
        <w:rPr>
          <w:rStyle w:val="1"/>
          <w:color w:val="000000"/>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8956CA">
        <w:rPr>
          <w:rStyle w:val="1"/>
          <w:color w:val="000000"/>
        </w:rPr>
        <w:t xml:space="preserve"> конкурентной</w:t>
      </w:r>
      <w:r>
        <w:rPr>
          <w:rStyle w:val="1"/>
          <w:color w:val="000000"/>
        </w:rPr>
        <w:t xml:space="preserve"> закупке даты и времени окончания срока подачи заявок на участие в такой закупке.</w:t>
      </w:r>
      <w:proofErr w:type="gramEnd"/>
    </w:p>
    <w:p w:rsidR="00DA52C0" w:rsidRDefault="00DA52C0" w:rsidP="007935F8">
      <w:pPr>
        <w:pStyle w:val="a3"/>
        <w:numPr>
          <w:ilvl w:val="1"/>
          <w:numId w:val="20"/>
        </w:numPr>
        <w:tabs>
          <w:tab w:val="left" w:pos="1129"/>
        </w:tabs>
        <w:ind w:firstLine="540"/>
        <w:jc w:val="both"/>
      </w:pPr>
      <w:r>
        <w:rPr>
          <w:rStyle w:val="1"/>
          <w:color w:val="000000"/>
        </w:rPr>
        <w:lastRenderedPageBreak/>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A52C0" w:rsidRDefault="00DA52C0" w:rsidP="007935F8">
      <w:pPr>
        <w:pStyle w:val="a3"/>
        <w:numPr>
          <w:ilvl w:val="1"/>
          <w:numId w:val="20"/>
        </w:numPr>
        <w:tabs>
          <w:tab w:val="left" w:pos="1138"/>
        </w:tabs>
        <w:ind w:firstLine="540"/>
        <w:jc w:val="both"/>
      </w:pPr>
      <w:r>
        <w:rPr>
          <w:rStyle w:val="1"/>
          <w:color w:val="000000"/>
        </w:rPr>
        <w:t xml:space="preserve">Не допускается взимание Заказчиком с участников закупки платы за участие в закупке, за исключением платы за предоставление копии документации о </w:t>
      </w:r>
      <w:r w:rsidR="008956CA">
        <w:rPr>
          <w:rStyle w:val="1"/>
          <w:color w:val="000000"/>
        </w:rPr>
        <w:t xml:space="preserve">конкурентной </w:t>
      </w:r>
      <w:r>
        <w:rPr>
          <w:rStyle w:val="1"/>
          <w:color w:val="000000"/>
        </w:rPr>
        <w:t>закупке в печатном виде.</w:t>
      </w:r>
    </w:p>
    <w:p w:rsidR="00DA52C0" w:rsidRDefault="00DA52C0" w:rsidP="007935F8">
      <w:pPr>
        <w:pStyle w:val="a3"/>
        <w:numPr>
          <w:ilvl w:val="1"/>
          <w:numId w:val="20"/>
        </w:numPr>
        <w:tabs>
          <w:tab w:val="left" w:pos="1129"/>
        </w:tabs>
        <w:ind w:firstLine="540"/>
        <w:jc w:val="both"/>
      </w:pPr>
      <w:proofErr w:type="gramStart"/>
      <w:r>
        <w:rPr>
          <w:rStyle w:val="1"/>
          <w:color w:val="000000"/>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DA52C0" w:rsidRDefault="00DA52C0" w:rsidP="007935F8">
      <w:pPr>
        <w:pStyle w:val="a3"/>
        <w:numPr>
          <w:ilvl w:val="1"/>
          <w:numId w:val="20"/>
        </w:numPr>
        <w:tabs>
          <w:tab w:val="left" w:pos="1134"/>
        </w:tabs>
        <w:ind w:firstLine="540"/>
        <w:jc w:val="both"/>
      </w:pPr>
      <w:r>
        <w:rPr>
          <w:rStyle w:val="1"/>
          <w:color w:val="000000"/>
        </w:rPr>
        <w:t>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DA52C0" w:rsidRDefault="00DA52C0" w:rsidP="007935F8">
      <w:pPr>
        <w:pStyle w:val="a3"/>
        <w:numPr>
          <w:ilvl w:val="0"/>
          <w:numId w:val="27"/>
        </w:numPr>
        <w:tabs>
          <w:tab w:val="left" w:pos="843"/>
        </w:tabs>
        <w:ind w:firstLine="540"/>
        <w:jc w:val="both"/>
      </w:pPr>
      <w:r>
        <w:rPr>
          <w:rStyle w:val="1"/>
          <w:color w:val="000000"/>
        </w:rPr>
        <w:t>дату подписания протокола;</w:t>
      </w:r>
    </w:p>
    <w:p w:rsidR="00DA52C0" w:rsidRDefault="00DA52C0" w:rsidP="007935F8">
      <w:pPr>
        <w:pStyle w:val="a3"/>
        <w:numPr>
          <w:ilvl w:val="0"/>
          <w:numId w:val="27"/>
        </w:numPr>
        <w:tabs>
          <w:tab w:val="left" w:pos="860"/>
        </w:tabs>
        <w:ind w:firstLine="540"/>
        <w:jc w:val="both"/>
      </w:pPr>
      <w:r>
        <w:rPr>
          <w:rStyle w:val="1"/>
          <w:color w:val="000000"/>
        </w:rPr>
        <w:t>количество поданных на участие в закупке (этапе закупки) заявок, а также дату и время регистрации каждой такой заявки;</w:t>
      </w:r>
    </w:p>
    <w:p w:rsidR="00DA52C0" w:rsidRDefault="00DA52C0" w:rsidP="007935F8">
      <w:pPr>
        <w:pStyle w:val="a3"/>
        <w:numPr>
          <w:ilvl w:val="0"/>
          <w:numId w:val="27"/>
        </w:numPr>
        <w:tabs>
          <w:tab w:val="left" w:pos="870"/>
        </w:tabs>
        <w:ind w:firstLine="540"/>
        <w:jc w:val="both"/>
      </w:pPr>
      <w:r>
        <w:rPr>
          <w:rStyle w:val="1"/>
          <w:color w:val="00000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A52C0" w:rsidRDefault="00DA52C0" w:rsidP="007935F8">
      <w:pPr>
        <w:pStyle w:val="a3"/>
        <w:numPr>
          <w:ilvl w:val="0"/>
          <w:numId w:val="28"/>
        </w:numPr>
        <w:tabs>
          <w:tab w:val="left" w:pos="848"/>
        </w:tabs>
        <w:ind w:firstLine="540"/>
        <w:jc w:val="both"/>
      </w:pPr>
      <w:r>
        <w:rPr>
          <w:rStyle w:val="1"/>
          <w:color w:val="000000"/>
        </w:rPr>
        <w:t>количества заявок на участие в закупке, которые отклонены;</w:t>
      </w:r>
    </w:p>
    <w:p w:rsidR="00DA52C0" w:rsidRDefault="00DA52C0" w:rsidP="007935F8">
      <w:pPr>
        <w:pStyle w:val="a3"/>
        <w:numPr>
          <w:ilvl w:val="0"/>
          <w:numId w:val="28"/>
        </w:numPr>
        <w:tabs>
          <w:tab w:val="left" w:pos="870"/>
        </w:tabs>
        <w:ind w:firstLine="540"/>
        <w:jc w:val="both"/>
      </w:pPr>
      <w:r>
        <w:rPr>
          <w:rStyle w:val="1"/>
          <w:color w:val="000000"/>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A52C0" w:rsidRDefault="00DA52C0" w:rsidP="007935F8">
      <w:pPr>
        <w:pStyle w:val="a3"/>
        <w:numPr>
          <w:ilvl w:val="0"/>
          <w:numId w:val="27"/>
        </w:numPr>
        <w:tabs>
          <w:tab w:val="left" w:pos="870"/>
        </w:tabs>
        <w:ind w:firstLine="540"/>
        <w:jc w:val="both"/>
      </w:pPr>
      <w:r>
        <w:rPr>
          <w:rStyle w:val="1"/>
          <w:color w:val="000000"/>
        </w:rPr>
        <w:t xml:space="preserve">результаты оценки заявок </w:t>
      </w:r>
      <w:proofErr w:type="gramStart"/>
      <w:r>
        <w:rPr>
          <w:rStyle w:val="1"/>
          <w:color w:val="000000"/>
        </w:rPr>
        <w:t>на участие в закупке с указанием итогового решения комиссии по осуществлению закупок о соответствии</w:t>
      </w:r>
      <w:proofErr w:type="gramEnd"/>
      <w:r>
        <w:rPr>
          <w:rStyle w:val="1"/>
          <w:color w:val="000000"/>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A52C0" w:rsidRPr="006373D5" w:rsidRDefault="00DA52C0" w:rsidP="007935F8">
      <w:pPr>
        <w:pStyle w:val="a3"/>
        <w:numPr>
          <w:ilvl w:val="0"/>
          <w:numId w:val="27"/>
        </w:numPr>
        <w:tabs>
          <w:tab w:val="left" w:pos="860"/>
        </w:tabs>
        <w:ind w:firstLine="540"/>
        <w:jc w:val="both"/>
        <w:rPr>
          <w:rStyle w:val="1"/>
        </w:rPr>
      </w:pPr>
      <w:r>
        <w:rPr>
          <w:rStyle w:val="1"/>
          <w:color w:val="000000"/>
        </w:rPr>
        <w:t>причины, по которым конкурентная закупка признана несостоявшейся, в случае ее признания таковой.</w:t>
      </w:r>
    </w:p>
    <w:p w:rsidR="00DA52C0" w:rsidRDefault="00DA52C0" w:rsidP="007935F8">
      <w:pPr>
        <w:pStyle w:val="a3"/>
        <w:numPr>
          <w:ilvl w:val="1"/>
          <w:numId w:val="20"/>
        </w:numPr>
        <w:tabs>
          <w:tab w:val="left" w:pos="1129"/>
        </w:tabs>
        <w:ind w:firstLine="540"/>
        <w:jc w:val="both"/>
      </w:pPr>
      <w:r>
        <w:rPr>
          <w:rStyle w:val="1"/>
          <w:color w:val="000000"/>
        </w:rPr>
        <w:t>Протокол, составленный по итогам конкурентной закупки (далее - итоговый протокол), должен содержать следующие сведения:</w:t>
      </w:r>
    </w:p>
    <w:p w:rsidR="00DA52C0" w:rsidRDefault="00DA52C0" w:rsidP="007935F8">
      <w:pPr>
        <w:pStyle w:val="a3"/>
        <w:numPr>
          <w:ilvl w:val="0"/>
          <w:numId w:val="29"/>
        </w:numPr>
        <w:tabs>
          <w:tab w:val="left" w:pos="843"/>
        </w:tabs>
        <w:ind w:firstLine="540"/>
        <w:jc w:val="both"/>
      </w:pPr>
      <w:r>
        <w:rPr>
          <w:rStyle w:val="1"/>
          <w:color w:val="000000"/>
        </w:rPr>
        <w:t>дату подписания протокола;</w:t>
      </w:r>
    </w:p>
    <w:p w:rsidR="00DA52C0" w:rsidRDefault="00DA52C0" w:rsidP="007935F8">
      <w:pPr>
        <w:pStyle w:val="a3"/>
        <w:numPr>
          <w:ilvl w:val="0"/>
          <w:numId w:val="29"/>
        </w:numPr>
        <w:tabs>
          <w:tab w:val="left" w:pos="865"/>
        </w:tabs>
        <w:ind w:firstLine="540"/>
        <w:jc w:val="both"/>
      </w:pPr>
      <w:r>
        <w:rPr>
          <w:rStyle w:val="1"/>
          <w:color w:val="000000"/>
        </w:rPr>
        <w:t>количество поданных заявок на участие в закупке, а также дату и время регистрации каждой такой заявки;</w:t>
      </w:r>
    </w:p>
    <w:p w:rsidR="00DA52C0" w:rsidRDefault="00DA52C0" w:rsidP="007935F8">
      <w:pPr>
        <w:pStyle w:val="a3"/>
        <w:numPr>
          <w:ilvl w:val="0"/>
          <w:numId w:val="29"/>
        </w:numPr>
        <w:tabs>
          <w:tab w:val="left" w:pos="870"/>
        </w:tabs>
        <w:ind w:firstLine="540"/>
        <w:jc w:val="both"/>
      </w:pPr>
      <w:r>
        <w:rPr>
          <w:rStyle w:val="1"/>
          <w:color w:val="000000"/>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rStyle w:val="1"/>
          <w:color w:val="000000"/>
        </w:rPr>
        <w:t>которых</w:t>
      </w:r>
      <w:proofErr w:type="gramEnd"/>
      <w:r>
        <w:rPr>
          <w:rStyle w:val="1"/>
          <w:color w:val="000000"/>
        </w:rPr>
        <w:t xml:space="preserve"> содержатся лучшие условия исполнения договора, присваивается первый номер. В случае</w:t>
      </w:r>
      <w:proofErr w:type="gramStart"/>
      <w:r>
        <w:rPr>
          <w:rStyle w:val="1"/>
          <w:color w:val="000000"/>
        </w:rPr>
        <w:t>,</w:t>
      </w:r>
      <w:proofErr w:type="gramEnd"/>
      <w:r>
        <w:rPr>
          <w:rStyle w:val="1"/>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A52C0" w:rsidRDefault="00DA52C0" w:rsidP="007935F8">
      <w:pPr>
        <w:pStyle w:val="a3"/>
        <w:numPr>
          <w:ilvl w:val="0"/>
          <w:numId w:val="29"/>
        </w:numPr>
        <w:tabs>
          <w:tab w:val="left" w:pos="860"/>
        </w:tabs>
        <w:ind w:firstLine="540"/>
        <w:jc w:val="both"/>
      </w:pPr>
      <w:r>
        <w:rPr>
          <w:rStyle w:val="1"/>
          <w:color w:val="000000"/>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A52C0" w:rsidRDefault="00DA52C0" w:rsidP="007935F8">
      <w:pPr>
        <w:pStyle w:val="a3"/>
        <w:numPr>
          <w:ilvl w:val="0"/>
          <w:numId w:val="30"/>
        </w:numPr>
        <w:tabs>
          <w:tab w:val="left" w:pos="855"/>
        </w:tabs>
        <w:ind w:firstLine="540"/>
        <w:jc w:val="both"/>
      </w:pPr>
      <w:r>
        <w:rPr>
          <w:rStyle w:val="1"/>
          <w:color w:val="000000"/>
        </w:rPr>
        <w:t xml:space="preserve">количества заявок на участие в закупке, окончательных предложений, которые </w:t>
      </w:r>
      <w:r>
        <w:rPr>
          <w:rStyle w:val="1"/>
          <w:color w:val="000000"/>
        </w:rPr>
        <w:lastRenderedPageBreak/>
        <w:t>отклонены;</w:t>
      </w:r>
    </w:p>
    <w:p w:rsidR="00DA52C0" w:rsidRDefault="00DA52C0" w:rsidP="007935F8">
      <w:pPr>
        <w:pStyle w:val="a3"/>
        <w:numPr>
          <w:ilvl w:val="0"/>
          <w:numId w:val="30"/>
        </w:numPr>
        <w:tabs>
          <w:tab w:val="left" w:pos="865"/>
        </w:tabs>
        <w:ind w:firstLine="540"/>
        <w:jc w:val="both"/>
      </w:pPr>
      <w:r>
        <w:rPr>
          <w:rStyle w:val="1"/>
          <w:color w:val="000000"/>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A52C0" w:rsidRDefault="00DA52C0" w:rsidP="007935F8">
      <w:pPr>
        <w:pStyle w:val="a3"/>
        <w:numPr>
          <w:ilvl w:val="0"/>
          <w:numId w:val="29"/>
        </w:numPr>
        <w:tabs>
          <w:tab w:val="left" w:pos="870"/>
        </w:tabs>
        <w:ind w:firstLine="540"/>
        <w:jc w:val="both"/>
      </w:pPr>
      <w:proofErr w:type="gramStart"/>
      <w:r>
        <w:rPr>
          <w:rStyle w:val="1"/>
          <w:color w:val="000000"/>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A52C0" w:rsidRDefault="00DA52C0" w:rsidP="007935F8">
      <w:pPr>
        <w:pStyle w:val="a3"/>
        <w:numPr>
          <w:ilvl w:val="0"/>
          <w:numId w:val="29"/>
        </w:numPr>
        <w:tabs>
          <w:tab w:val="left" w:pos="870"/>
        </w:tabs>
        <w:ind w:firstLine="540"/>
        <w:jc w:val="both"/>
      </w:pPr>
      <w:r>
        <w:rPr>
          <w:rStyle w:val="1"/>
          <w:color w:val="000000"/>
        </w:rPr>
        <w:t>причины, по которым закупка признана несостоявшейся, в случае признания ее таковой.</w:t>
      </w:r>
    </w:p>
    <w:p w:rsidR="00DA52C0" w:rsidRDefault="00DA52C0" w:rsidP="007935F8">
      <w:pPr>
        <w:pStyle w:val="a3"/>
        <w:numPr>
          <w:ilvl w:val="1"/>
          <w:numId w:val="20"/>
        </w:numPr>
        <w:tabs>
          <w:tab w:val="left" w:pos="1138"/>
        </w:tabs>
        <w:spacing w:after="260"/>
        <w:ind w:firstLine="540"/>
        <w:jc w:val="both"/>
      </w:pPr>
      <w:r>
        <w:rPr>
          <w:rStyle w:val="1"/>
          <w:color w:val="00000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DA52C0" w:rsidRDefault="00DA52C0" w:rsidP="007935F8">
      <w:pPr>
        <w:pStyle w:val="32"/>
        <w:keepNext/>
        <w:keepLines/>
        <w:numPr>
          <w:ilvl w:val="0"/>
          <w:numId w:val="20"/>
        </w:numPr>
        <w:tabs>
          <w:tab w:val="left" w:pos="298"/>
        </w:tabs>
        <w:rPr>
          <w:b w:val="0"/>
          <w:bCs w:val="0"/>
        </w:rPr>
      </w:pPr>
      <w:bookmarkStart w:id="102" w:name="bookmark21"/>
      <w:r>
        <w:rPr>
          <w:rStyle w:val="31"/>
          <w:b/>
          <w:bCs/>
          <w:color w:val="000000"/>
        </w:rPr>
        <w:t>Открытый конкурс</w:t>
      </w:r>
      <w:bookmarkEnd w:id="102"/>
    </w:p>
    <w:p w:rsidR="00DA52C0" w:rsidRDefault="00DA52C0" w:rsidP="007935F8">
      <w:pPr>
        <w:pStyle w:val="a3"/>
        <w:numPr>
          <w:ilvl w:val="1"/>
          <w:numId w:val="20"/>
        </w:numPr>
        <w:tabs>
          <w:tab w:val="left" w:pos="1009"/>
        </w:tabs>
        <w:ind w:firstLine="540"/>
        <w:jc w:val="both"/>
      </w:pPr>
      <w:r>
        <w:rPr>
          <w:rStyle w:val="1"/>
          <w:color w:val="000000"/>
        </w:rPr>
        <w:t>В извещении о проведении открытого конкурса должна быть указана информация, предусмотренная пунктом 4.6 настоящего Положения.</w:t>
      </w:r>
    </w:p>
    <w:p w:rsidR="00DA52C0" w:rsidRDefault="00DA52C0" w:rsidP="007935F8">
      <w:pPr>
        <w:pStyle w:val="a3"/>
        <w:numPr>
          <w:ilvl w:val="1"/>
          <w:numId w:val="20"/>
        </w:numPr>
        <w:tabs>
          <w:tab w:val="left" w:pos="993"/>
        </w:tabs>
        <w:ind w:firstLine="540"/>
        <w:jc w:val="both"/>
      </w:pPr>
      <w:r>
        <w:rPr>
          <w:rStyle w:val="1"/>
          <w:color w:val="000000"/>
        </w:rPr>
        <w:t>Конкурсная документация разрабатывается и утверждается Заказчиком.</w:t>
      </w:r>
    </w:p>
    <w:p w:rsidR="00DA52C0" w:rsidRDefault="00DA52C0">
      <w:pPr>
        <w:pStyle w:val="a3"/>
        <w:ind w:firstLine="540"/>
        <w:jc w:val="both"/>
        <w:rPr>
          <w:rFonts w:ascii="Arial Unicode MS" w:hAnsi="Arial Unicode MS" w:cs="Arial Unicode MS"/>
        </w:rPr>
      </w:pPr>
      <w:r>
        <w:rPr>
          <w:rStyle w:val="1"/>
          <w:color w:val="000000"/>
        </w:rPr>
        <w:t>В конкурсной документации Заказчик указывает информацию и сведения, предусмотренные пунктом 4.7 настоящего Положения.</w:t>
      </w:r>
    </w:p>
    <w:p w:rsidR="00DA52C0" w:rsidRDefault="00DA52C0">
      <w:pPr>
        <w:pStyle w:val="a3"/>
        <w:ind w:firstLine="540"/>
        <w:jc w:val="both"/>
        <w:rPr>
          <w:rFonts w:ascii="Arial Unicode MS" w:hAnsi="Arial Unicode MS" w:cs="Arial Unicode MS"/>
        </w:rPr>
      </w:pPr>
      <w:r>
        <w:rPr>
          <w:rStyle w:val="1"/>
          <w:color w:val="000000"/>
        </w:rPr>
        <w:t>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DA52C0" w:rsidRDefault="00DA52C0" w:rsidP="007935F8">
      <w:pPr>
        <w:pStyle w:val="a3"/>
        <w:numPr>
          <w:ilvl w:val="1"/>
          <w:numId w:val="20"/>
        </w:numPr>
        <w:tabs>
          <w:tab w:val="left" w:pos="1018"/>
        </w:tabs>
        <w:ind w:firstLine="540"/>
        <w:jc w:val="both"/>
      </w:pPr>
      <w:r>
        <w:rPr>
          <w:rStyle w:val="1"/>
          <w:color w:val="000000"/>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w:t>
      </w:r>
    </w:p>
    <w:p w:rsidR="00DA52C0" w:rsidRDefault="00DA52C0" w:rsidP="007935F8">
      <w:pPr>
        <w:pStyle w:val="a3"/>
        <w:numPr>
          <w:ilvl w:val="1"/>
          <w:numId w:val="20"/>
        </w:numPr>
        <w:tabs>
          <w:tab w:val="left" w:pos="1014"/>
        </w:tabs>
        <w:ind w:firstLine="540"/>
        <w:jc w:val="both"/>
      </w:pPr>
      <w:r w:rsidRPr="003D0FC1">
        <w:rPr>
          <w:rStyle w:val="1"/>
          <w:color w:val="000000"/>
        </w:rPr>
        <w:t>Заявка на участие в открытом конкурсе должна содержать следующие документы</w:t>
      </w:r>
      <w:r>
        <w:rPr>
          <w:rStyle w:val="1"/>
          <w:color w:val="000000"/>
        </w:rPr>
        <w:t xml:space="preserve"> и информацию:</w:t>
      </w:r>
    </w:p>
    <w:p w:rsidR="00DA52C0" w:rsidRDefault="00DA52C0" w:rsidP="007935F8">
      <w:pPr>
        <w:pStyle w:val="a3"/>
        <w:numPr>
          <w:ilvl w:val="0"/>
          <w:numId w:val="31"/>
        </w:numPr>
        <w:tabs>
          <w:tab w:val="left" w:pos="855"/>
        </w:tabs>
        <w:ind w:firstLine="540"/>
        <w:jc w:val="both"/>
      </w:pPr>
      <w:r>
        <w:rPr>
          <w:rStyle w:val="1"/>
          <w:color w:val="000000"/>
        </w:rPr>
        <w:t>сведения и документы об участнике открытого конкурса, подавшем заявку:</w:t>
      </w:r>
    </w:p>
    <w:p w:rsidR="00DA52C0" w:rsidRDefault="00DA52C0" w:rsidP="007935F8">
      <w:pPr>
        <w:pStyle w:val="a3"/>
        <w:numPr>
          <w:ilvl w:val="0"/>
          <w:numId w:val="32"/>
        </w:numPr>
        <w:tabs>
          <w:tab w:val="left" w:pos="855"/>
        </w:tabs>
        <w:ind w:firstLine="540"/>
        <w:jc w:val="both"/>
      </w:pPr>
      <w:proofErr w:type="gramStart"/>
      <w:r>
        <w:rPr>
          <w:rStyle w:val="1"/>
          <w:color w:val="000000"/>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DA52C0" w:rsidRDefault="00DA52C0" w:rsidP="007935F8">
      <w:pPr>
        <w:pStyle w:val="a3"/>
        <w:numPr>
          <w:ilvl w:val="0"/>
          <w:numId w:val="32"/>
        </w:numPr>
        <w:tabs>
          <w:tab w:val="left" w:pos="874"/>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Pr>
          <w:rStyle w:val="1"/>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52C0" w:rsidRDefault="00DA52C0" w:rsidP="007935F8">
      <w:pPr>
        <w:pStyle w:val="a3"/>
        <w:numPr>
          <w:ilvl w:val="0"/>
          <w:numId w:val="32"/>
        </w:numPr>
        <w:tabs>
          <w:tab w:val="left" w:pos="865"/>
        </w:tabs>
        <w:ind w:firstLine="540"/>
        <w:jc w:val="both"/>
      </w:pPr>
      <w:proofErr w:type="gramStart"/>
      <w:r>
        <w:rPr>
          <w:rStyle w:val="1"/>
          <w:color w:val="000000"/>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w:t>
      </w:r>
      <w:r>
        <w:rPr>
          <w:rStyle w:val="1"/>
          <w:color w:val="000000"/>
        </w:rPr>
        <w:lastRenderedPageBreak/>
        <w:t>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proofErr w:type="gramEnd"/>
      <w:r>
        <w:rPr>
          <w:rStyle w:val="1"/>
          <w:color w:val="000000"/>
        </w:rPr>
        <w:t xml:space="preserve"> В случае</w:t>
      </w:r>
      <w:proofErr w:type="gramStart"/>
      <w:r>
        <w:rPr>
          <w:rStyle w:val="1"/>
          <w:color w:val="000000"/>
        </w:rPr>
        <w:t>,</w:t>
      </w:r>
      <w:proofErr w:type="gramEnd"/>
      <w:r>
        <w:rPr>
          <w:rStyle w:val="1"/>
          <w:color w:val="000000"/>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Style w:val="1"/>
          <w:color w:val="000000"/>
        </w:rPr>
        <w:t>,</w:t>
      </w:r>
      <w:proofErr w:type="gramEnd"/>
      <w:r>
        <w:rPr>
          <w:rStyle w:val="1"/>
          <w:color w:val="000000"/>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A52C0" w:rsidRDefault="00DA52C0" w:rsidP="007935F8">
      <w:pPr>
        <w:pStyle w:val="a3"/>
        <w:numPr>
          <w:ilvl w:val="0"/>
          <w:numId w:val="32"/>
        </w:numPr>
        <w:tabs>
          <w:tab w:val="left" w:pos="850"/>
        </w:tabs>
        <w:ind w:firstLine="540"/>
        <w:jc w:val="both"/>
      </w:pPr>
      <w:r>
        <w:rPr>
          <w:rStyle w:val="1"/>
          <w:color w:val="000000"/>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1.5.1 настоящего Положения, или копии таких документов, а также декларация о соответствии участника открытого конкурса требованиям, установленным в соответствии с подпунктами 2-8 пункта 1.5.1 настоящего Положения;</w:t>
      </w:r>
    </w:p>
    <w:p w:rsidR="00DA52C0" w:rsidRDefault="00DA52C0" w:rsidP="007935F8">
      <w:pPr>
        <w:pStyle w:val="a3"/>
        <w:numPr>
          <w:ilvl w:val="0"/>
          <w:numId w:val="32"/>
        </w:numPr>
        <w:tabs>
          <w:tab w:val="left" w:pos="870"/>
        </w:tabs>
        <w:ind w:firstLine="540"/>
        <w:jc w:val="both"/>
      </w:pPr>
      <w:r>
        <w:rPr>
          <w:rStyle w:val="1"/>
          <w:color w:val="000000"/>
        </w:rPr>
        <w:t>копии учредительных документов участника открытого конкурса (для юридического лица);</w:t>
      </w:r>
    </w:p>
    <w:p w:rsidR="00DA52C0" w:rsidRDefault="00DA52C0" w:rsidP="007935F8">
      <w:pPr>
        <w:pStyle w:val="a3"/>
        <w:numPr>
          <w:ilvl w:val="0"/>
          <w:numId w:val="32"/>
        </w:numPr>
        <w:tabs>
          <w:tab w:val="left" w:pos="855"/>
        </w:tabs>
        <w:ind w:firstLine="540"/>
        <w:jc w:val="both"/>
      </w:pPr>
      <w:proofErr w:type="gramStart"/>
      <w:r>
        <w:rPr>
          <w:rStyle w:val="1"/>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w:t>
      </w:r>
      <w:proofErr w:type="gramEnd"/>
      <w:r>
        <w:rPr>
          <w:rStyle w:val="1"/>
          <w:color w:val="000000"/>
        </w:rPr>
        <w:t xml:space="preserve"> </w:t>
      </w:r>
      <w:proofErr w:type="gramStart"/>
      <w:r>
        <w:rPr>
          <w:rStyle w:val="1"/>
          <w:color w:val="000000"/>
        </w:rPr>
        <w:t>конкурсе</w:t>
      </w:r>
      <w:proofErr w:type="gramEnd"/>
      <w:r>
        <w:rPr>
          <w:rStyle w:val="1"/>
          <w:color w:val="000000"/>
        </w:rPr>
        <w:t>, обеспечения исполнения договора является крупной сделкой;</w:t>
      </w:r>
    </w:p>
    <w:p w:rsidR="00DA52C0" w:rsidRDefault="00DA52C0" w:rsidP="007935F8">
      <w:pPr>
        <w:pStyle w:val="a3"/>
        <w:numPr>
          <w:ilvl w:val="0"/>
          <w:numId w:val="31"/>
        </w:numPr>
        <w:tabs>
          <w:tab w:val="left" w:pos="867"/>
        </w:tabs>
        <w:ind w:firstLine="540"/>
        <w:jc w:val="both"/>
      </w:pPr>
      <w:r>
        <w:rPr>
          <w:rStyle w:val="1"/>
          <w:color w:val="000000"/>
        </w:rPr>
        <w:t>предложение о цене договора</w:t>
      </w:r>
      <w:r w:rsidR="008956CA">
        <w:rPr>
          <w:rStyle w:val="1"/>
          <w:color w:val="000000"/>
        </w:rPr>
        <w:t xml:space="preserve"> (</w:t>
      </w:r>
      <w:r w:rsidR="008956CA" w:rsidRPr="00A35167">
        <w:rPr>
          <w:bCs/>
        </w:rPr>
        <w:t>цене лота, единицы товара, работы, услуги)</w:t>
      </w:r>
      <w:r>
        <w:rPr>
          <w:rStyle w:val="1"/>
          <w:color w:val="000000"/>
        </w:rPr>
        <w:t>;</w:t>
      </w:r>
    </w:p>
    <w:p w:rsidR="00DA52C0" w:rsidRDefault="00DA52C0" w:rsidP="007935F8">
      <w:pPr>
        <w:pStyle w:val="a3"/>
        <w:numPr>
          <w:ilvl w:val="0"/>
          <w:numId w:val="31"/>
        </w:numPr>
        <w:tabs>
          <w:tab w:val="left" w:pos="870"/>
        </w:tabs>
        <w:ind w:firstLine="540"/>
        <w:jc w:val="both"/>
      </w:pPr>
      <w:r>
        <w:rPr>
          <w:rStyle w:val="1"/>
          <w:color w:val="000000"/>
        </w:rPr>
        <w:t>описание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DA52C0" w:rsidRDefault="00DA52C0" w:rsidP="007935F8">
      <w:pPr>
        <w:pStyle w:val="a3"/>
        <w:numPr>
          <w:ilvl w:val="0"/>
          <w:numId w:val="31"/>
        </w:numPr>
        <w:tabs>
          <w:tab w:val="left" w:pos="870"/>
        </w:tabs>
        <w:ind w:firstLine="540"/>
        <w:jc w:val="both"/>
      </w:pPr>
      <w:r>
        <w:rPr>
          <w:rStyle w:val="1"/>
          <w:color w:val="000000"/>
        </w:rPr>
        <w:t>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A52C0" w:rsidRDefault="008956CA" w:rsidP="007935F8">
      <w:pPr>
        <w:pStyle w:val="a3"/>
        <w:numPr>
          <w:ilvl w:val="0"/>
          <w:numId w:val="31"/>
        </w:numPr>
        <w:tabs>
          <w:tab w:val="left" w:pos="860"/>
        </w:tabs>
        <w:ind w:firstLine="540"/>
        <w:jc w:val="both"/>
      </w:pPr>
      <w:r w:rsidRPr="00A35167">
        <w:rPr>
          <w:bC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xml:space="preserve"> </w:t>
      </w:r>
      <w:proofErr w:type="gramStart"/>
      <w:r w:rsidR="00DA52C0">
        <w:rPr>
          <w:rStyle w:val="1"/>
          <w:color w:val="000000"/>
        </w:rPr>
        <w:t>При этом отсутствие в заявке на участие в конкурсе в электронной форме</w:t>
      </w:r>
      <w:proofErr w:type="gramEnd"/>
      <w:r w:rsidR="00DA52C0">
        <w:rPr>
          <w:rStyle w:val="1"/>
          <w:color w:val="000000"/>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A52C0" w:rsidRDefault="00DA52C0" w:rsidP="007935F8">
      <w:pPr>
        <w:pStyle w:val="a3"/>
        <w:numPr>
          <w:ilvl w:val="0"/>
          <w:numId w:val="31"/>
        </w:numPr>
        <w:tabs>
          <w:tab w:val="left" w:pos="915"/>
        </w:tabs>
        <w:ind w:firstLine="540"/>
        <w:jc w:val="both"/>
      </w:pPr>
      <w:r>
        <w:rPr>
          <w:rStyle w:val="1"/>
          <w:color w:val="000000"/>
        </w:rPr>
        <w:t>документы, подтверждающие внесение обеспечения заявки на участие в открытом конкурсе (в случае, если Заказчиком установлено соответствующее требование);</w:t>
      </w:r>
    </w:p>
    <w:p w:rsidR="00DA52C0" w:rsidRDefault="00DA52C0" w:rsidP="007935F8">
      <w:pPr>
        <w:pStyle w:val="a3"/>
        <w:numPr>
          <w:ilvl w:val="0"/>
          <w:numId w:val="31"/>
        </w:numPr>
        <w:tabs>
          <w:tab w:val="left" w:pos="915"/>
        </w:tabs>
        <w:ind w:firstLine="540"/>
        <w:jc w:val="both"/>
      </w:pPr>
      <w:r>
        <w:rPr>
          <w:rStyle w:val="1"/>
          <w:color w:val="000000"/>
        </w:rPr>
        <w:t xml:space="preserve">документы, подтверждающие квалификацию участника открытого конкурса (в случае, если в конкурсной документации указан такой критерий оценки заявок на участие в открытом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w:t>
      </w:r>
      <w:r>
        <w:rPr>
          <w:rStyle w:val="1"/>
          <w:color w:val="000000"/>
        </w:rPr>
        <w:lastRenderedPageBreak/>
        <w:t>требованиям Федерального закона.</w:t>
      </w:r>
    </w:p>
    <w:p w:rsidR="00DA52C0" w:rsidRDefault="00DA52C0" w:rsidP="007935F8">
      <w:pPr>
        <w:pStyle w:val="a3"/>
        <w:numPr>
          <w:ilvl w:val="1"/>
          <w:numId w:val="20"/>
        </w:numPr>
        <w:tabs>
          <w:tab w:val="left" w:pos="1018"/>
        </w:tabs>
        <w:ind w:firstLine="540"/>
        <w:jc w:val="both"/>
      </w:pPr>
      <w:proofErr w:type="gramStart"/>
      <w:r>
        <w:rPr>
          <w:rStyle w:val="1"/>
          <w:color w:val="000000"/>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DA52C0" w:rsidRDefault="00DA52C0" w:rsidP="007935F8">
      <w:pPr>
        <w:pStyle w:val="a3"/>
        <w:numPr>
          <w:ilvl w:val="1"/>
          <w:numId w:val="20"/>
        </w:numPr>
        <w:tabs>
          <w:tab w:val="left" w:pos="1009"/>
        </w:tabs>
        <w:ind w:firstLine="540"/>
        <w:jc w:val="both"/>
      </w:pPr>
      <w:r>
        <w:rPr>
          <w:rStyle w:val="1"/>
          <w:color w:val="000000"/>
        </w:rPr>
        <w:t>Участник вправе подать только одну заявку на участие в открытом конкурсе в отношении каждого предмета открытого конкурса (лота).</w:t>
      </w:r>
    </w:p>
    <w:p w:rsidR="00DA52C0" w:rsidRDefault="00DA52C0" w:rsidP="007935F8">
      <w:pPr>
        <w:pStyle w:val="a3"/>
        <w:numPr>
          <w:ilvl w:val="1"/>
          <w:numId w:val="20"/>
        </w:numPr>
        <w:tabs>
          <w:tab w:val="left" w:pos="1018"/>
        </w:tabs>
        <w:ind w:firstLine="540"/>
        <w:jc w:val="both"/>
      </w:pPr>
      <w:r>
        <w:rPr>
          <w:rStyle w:val="1"/>
          <w:color w:val="000000"/>
        </w:rPr>
        <w:t>Каждый конверт с заявкой, поступивший в срок, указанный в конкурсной документации, регистрируется Заказчиком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DA52C0" w:rsidRDefault="00DA52C0">
      <w:pPr>
        <w:pStyle w:val="a3"/>
        <w:ind w:firstLine="540"/>
        <w:jc w:val="both"/>
        <w:rPr>
          <w:rFonts w:ascii="Arial Unicode MS" w:hAnsi="Arial Unicode MS" w:cs="Arial Unicode MS"/>
        </w:rPr>
      </w:pPr>
      <w:r>
        <w:rPr>
          <w:rStyle w:val="1"/>
          <w:color w:val="000000"/>
        </w:rPr>
        <w:t>Все листы заявки и документы, прикладываемые к заявке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 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DA52C0" w:rsidRDefault="00DA52C0" w:rsidP="007935F8">
      <w:pPr>
        <w:pStyle w:val="a3"/>
        <w:numPr>
          <w:ilvl w:val="1"/>
          <w:numId w:val="20"/>
        </w:numPr>
        <w:tabs>
          <w:tab w:val="left" w:pos="1009"/>
        </w:tabs>
        <w:ind w:firstLine="540"/>
        <w:jc w:val="both"/>
      </w:pPr>
      <w:r>
        <w:rPr>
          <w:rStyle w:val="1"/>
          <w:color w:val="000000"/>
        </w:rPr>
        <w:t>Прием заявок на участие в открытом конкурсе прекращается с наступлением срока вскрытия конвертов с заявками на участие в открытом конкурсе, установленного в конкурсной документации.</w:t>
      </w:r>
    </w:p>
    <w:p w:rsidR="00DA52C0" w:rsidRDefault="00DA52C0" w:rsidP="007935F8">
      <w:pPr>
        <w:pStyle w:val="a3"/>
        <w:numPr>
          <w:ilvl w:val="1"/>
          <w:numId w:val="20"/>
        </w:numPr>
        <w:tabs>
          <w:tab w:val="left" w:pos="1009"/>
        </w:tabs>
        <w:ind w:firstLine="540"/>
        <w:jc w:val="both"/>
      </w:pPr>
      <w:r>
        <w:rPr>
          <w:rStyle w:val="1"/>
          <w:color w:val="000000"/>
        </w:rPr>
        <w:t>На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A52C0" w:rsidRDefault="00DA52C0" w:rsidP="007935F8">
      <w:pPr>
        <w:pStyle w:val="a3"/>
        <w:numPr>
          <w:ilvl w:val="1"/>
          <w:numId w:val="20"/>
        </w:numPr>
        <w:tabs>
          <w:tab w:val="left" w:pos="1134"/>
        </w:tabs>
        <w:ind w:firstLine="540"/>
        <w:jc w:val="both"/>
      </w:pPr>
      <w:r>
        <w:rPr>
          <w:rStyle w:val="1"/>
          <w:color w:val="000000"/>
        </w:rPr>
        <w:t>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открытом конкурсе рассматривалось только после вскрытия конвертов с заявками в порядке, установленном конкурсной документацией.</w:t>
      </w:r>
    </w:p>
    <w:p w:rsidR="00DA52C0" w:rsidRDefault="00DA52C0" w:rsidP="007935F8">
      <w:pPr>
        <w:pStyle w:val="a3"/>
        <w:numPr>
          <w:ilvl w:val="1"/>
          <w:numId w:val="20"/>
        </w:numPr>
        <w:tabs>
          <w:tab w:val="left" w:pos="1138"/>
        </w:tabs>
        <w:ind w:firstLine="540"/>
        <w:jc w:val="both"/>
      </w:pPr>
      <w:r>
        <w:rPr>
          <w:rStyle w:val="1"/>
          <w:color w:val="000000"/>
        </w:rPr>
        <w:t>В случае если это предусмотрено конкурсной документацией, участник открытого конкурса в порядке, установленном конкурсной документацией, до конца дня, предшествующего дню подведения итогов открытого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DA52C0" w:rsidRDefault="00DA52C0" w:rsidP="007935F8">
      <w:pPr>
        <w:pStyle w:val="a3"/>
        <w:numPr>
          <w:ilvl w:val="1"/>
          <w:numId w:val="20"/>
        </w:numPr>
        <w:tabs>
          <w:tab w:val="left" w:pos="1138"/>
        </w:tabs>
        <w:ind w:firstLine="540"/>
        <w:jc w:val="both"/>
      </w:pPr>
      <w:r>
        <w:rPr>
          <w:rStyle w:val="1"/>
          <w:color w:val="000000"/>
        </w:rPr>
        <w:t xml:space="preserve">Участник, подавший заявку на участие в открытом конкурсе, вправе изменить или отозвать заявку на участие в открытом конкурсе в любое время до истечения срока подачи заявок на участие в открытом конкурсе. </w:t>
      </w:r>
      <w:proofErr w:type="gramStart"/>
      <w:r>
        <w:rPr>
          <w:rStyle w:val="1"/>
          <w:color w:val="000000"/>
        </w:rPr>
        <w:t>В случае отзыва участником заявки на участие в открытом конкурсе до истечения срока подачи заявок на участие</w:t>
      </w:r>
      <w:proofErr w:type="gramEnd"/>
      <w:r>
        <w:rPr>
          <w:rStyle w:val="1"/>
          <w:color w:val="000000"/>
        </w:rPr>
        <w:t xml:space="preserve"> в открытом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DA52C0" w:rsidRDefault="00DA52C0" w:rsidP="007935F8">
      <w:pPr>
        <w:pStyle w:val="a3"/>
        <w:numPr>
          <w:ilvl w:val="1"/>
          <w:numId w:val="20"/>
        </w:numPr>
        <w:tabs>
          <w:tab w:val="left" w:pos="1138"/>
        </w:tabs>
        <w:ind w:firstLine="540"/>
        <w:jc w:val="both"/>
      </w:pPr>
      <w:r>
        <w:rPr>
          <w:rStyle w:val="1"/>
          <w:color w:val="000000"/>
        </w:rPr>
        <w:t>Заявка на участие в открытом конкурсе, поступившая после истечения срока подачи заявок, не рассматривается и возвращается участнику по запросу участника закупки в порядке, предусмотренном конкурсной документацией.</w:t>
      </w:r>
    </w:p>
    <w:p w:rsidR="00DA52C0" w:rsidRDefault="00DA52C0" w:rsidP="007935F8">
      <w:pPr>
        <w:pStyle w:val="a3"/>
        <w:numPr>
          <w:ilvl w:val="1"/>
          <w:numId w:val="20"/>
        </w:numPr>
        <w:tabs>
          <w:tab w:val="left" w:pos="1138"/>
        </w:tabs>
        <w:ind w:firstLine="540"/>
        <w:jc w:val="both"/>
      </w:pPr>
      <w:r>
        <w:rPr>
          <w:rStyle w:val="1"/>
          <w:color w:val="000000"/>
        </w:rPr>
        <w:t>В день, во время и в месте, указанные в конкурсной документации, Заказчиком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DA52C0" w:rsidRDefault="00DA52C0">
      <w:pPr>
        <w:pStyle w:val="a3"/>
        <w:ind w:firstLine="540"/>
        <w:jc w:val="both"/>
        <w:rPr>
          <w:rFonts w:ascii="Arial Unicode MS" w:hAnsi="Arial Unicode MS" w:cs="Arial Unicode MS"/>
        </w:rPr>
      </w:pPr>
      <w:r>
        <w:rPr>
          <w:rStyle w:val="1"/>
          <w:color w:val="000000"/>
        </w:rPr>
        <w:t>Заказчик обязан предоставить возможность всем участникам закупки, подавшим заявки на участие в открытом конкурсе, или их представителям присутствовать при вскрытии конвертов с заявками на участие в открытом конкурсе.</w:t>
      </w:r>
    </w:p>
    <w:p w:rsidR="00DA52C0" w:rsidRDefault="00DA52C0" w:rsidP="007935F8">
      <w:pPr>
        <w:pStyle w:val="a3"/>
        <w:numPr>
          <w:ilvl w:val="1"/>
          <w:numId w:val="20"/>
        </w:numPr>
        <w:tabs>
          <w:tab w:val="left" w:pos="1134"/>
        </w:tabs>
        <w:ind w:firstLine="540"/>
        <w:jc w:val="both"/>
      </w:pPr>
      <w:r>
        <w:rPr>
          <w:rStyle w:val="1"/>
          <w:color w:val="000000"/>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Style w:val="1"/>
          <w:color w:val="000000"/>
        </w:rPr>
        <w:lastRenderedPageBreak/>
        <w:t>конверт</w:t>
      </w:r>
      <w:proofErr w:type="gramEnd"/>
      <w:r>
        <w:rPr>
          <w:rStyle w:val="1"/>
          <w:color w:val="000000"/>
        </w:rPr>
        <w:t xml:space="preserve"> с заявкой которого вскрывается, предложение о цене договора,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вскрытия конвертов с заявками на участие в открытом конкурсе.</w:t>
      </w:r>
    </w:p>
    <w:p w:rsidR="00DA52C0" w:rsidRDefault="00DA52C0" w:rsidP="007935F8">
      <w:pPr>
        <w:pStyle w:val="a3"/>
        <w:numPr>
          <w:ilvl w:val="1"/>
          <w:numId w:val="20"/>
        </w:numPr>
        <w:tabs>
          <w:tab w:val="left" w:pos="1138"/>
        </w:tabs>
        <w:ind w:firstLine="540"/>
        <w:jc w:val="both"/>
      </w:pPr>
      <w:proofErr w:type="gramStart"/>
      <w:r>
        <w:rPr>
          <w:rStyle w:val="1"/>
          <w:color w:val="000000"/>
        </w:rPr>
        <w:t xml:space="preserve">В случае если по истечении срока подачи заявок на участие в открытом конкурсе </w:t>
      </w:r>
      <w:r w:rsidR="008956CA" w:rsidRPr="00A35167">
        <w:rPr>
          <w:bCs/>
        </w:rPr>
        <w:t>не подано ни одной заявки или подана только одна заявка</w:t>
      </w:r>
      <w:r>
        <w:rPr>
          <w:rStyle w:val="1"/>
          <w:color w:val="000000"/>
        </w:rPr>
        <w:t xml:space="preserve"> на участие в открытом конкурсе, в протокол вскрытия конвертов с заявками на участие в открытом конкурсе вносится информация о признании открытого конкурса несостоявшимся и сведения, предусмотренные </w:t>
      </w:r>
      <w:r w:rsidR="008956CA" w:rsidRPr="00A35167">
        <w:rPr>
          <w:bCs/>
        </w:rPr>
        <w:t>пунктами 4.28 и 4.29 соответственно</w:t>
      </w:r>
      <w:r w:rsidR="008956CA">
        <w:rPr>
          <w:rStyle w:val="af1"/>
          <w:color w:val="000000"/>
        </w:rPr>
        <w:t xml:space="preserve"> </w:t>
      </w:r>
      <w:r>
        <w:rPr>
          <w:rStyle w:val="1"/>
          <w:color w:val="000000"/>
        </w:rPr>
        <w:t>настоящего Положения.</w:t>
      </w:r>
      <w:proofErr w:type="gramEnd"/>
      <w:r>
        <w:rPr>
          <w:rStyle w:val="1"/>
          <w:color w:val="000000"/>
        </w:rPr>
        <w:t xml:space="preserve"> В случае если конкурсной документацией предусмотрено два и более лота, открытый конкурс признается несостоявшимся только в отношении тех лотов, по которым подана только одна заявка или не подана ни одна заявка.</w:t>
      </w:r>
    </w:p>
    <w:p w:rsidR="00DA52C0" w:rsidRDefault="00DA52C0" w:rsidP="007935F8">
      <w:pPr>
        <w:pStyle w:val="a3"/>
        <w:numPr>
          <w:ilvl w:val="1"/>
          <w:numId w:val="20"/>
        </w:numPr>
        <w:tabs>
          <w:tab w:val="left" w:pos="1129"/>
        </w:tabs>
        <w:ind w:firstLine="540"/>
        <w:jc w:val="both"/>
      </w:pPr>
      <w:r>
        <w:rPr>
          <w:rStyle w:val="1"/>
          <w:color w:val="000000"/>
        </w:rPr>
        <w:t>Протокол вскрытия конвертов с заявками на участие в открытом конкурсе подписывается комиссией и размещается Заказчиком в единой информационной системе не позднее чем через три дня со дня его подписания. Данный протокол должен содержать сведения, предусмотренные пунктом 4.28 настоящего Положения.</w:t>
      </w:r>
    </w:p>
    <w:p w:rsidR="00DA52C0" w:rsidRDefault="00DA52C0" w:rsidP="007935F8">
      <w:pPr>
        <w:pStyle w:val="a3"/>
        <w:numPr>
          <w:ilvl w:val="1"/>
          <w:numId w:val="20"/>
        </w:numPr>
        <w:tabs>
          <w:tab w:val="left" w:pos="1129"/>
        </w:tabs>
        <w:ind w:firstLine="540"/>
        <w:jc w:val="both"/>
      </w:pPr>
      <w:r>
        <w:rPr>
          <w:rStyle w:val="1"/>
          <w:color w:val="000000"/>
        </w:rPr>
        <w:t>Заказчик обеспечивает рассмотрение комиссией заявок на участие в открытом конкурсе на соответствие требованиям, установленным конкурсной документацией.</w:t>
      </w:r>
    </w:p>
    <w:p w:rsidR="00DA52C0" w:rsidRDefault="00DA52C0" w:rsidP="007935F8">
      <w:pPr>
        <w:pStyle w:val="a3"/>
        <w:numPr>
          <w:ilvl w:val="1"/>
          <w:numId w:val="20"/>
        </w:numPr>
        <w:tabs>
          <w:tab w:val="left" w:pos="1490"/>
        </w:tabs>
        <w:ind w:firstLine="540"/>
        <w:jc w:val="both"/>
      </w:pPr>
      <w:r>
        <w:rPr>
          <w:rStyle w:val="1"/>
          <w:color w:val="000000"/>
        </w:rPr>
        <w:t>Комиссия отклоняет заявку на участие в открытом конкурсе:</w:t>
      </w:r>
    </w:p>
    <w:p w:rsidR="00DA52C0" w:rsidRDefault="00DA52C0" w:rsidP="007935F8">
      <w:pPr>
        <w:pStyle w:val="a3"/>
        <w:numPr>
          <w:ilvl w:val="0"/>
          <w:numId w:val="33"/>
        </w:numPr>
        <w:tabs>
          <w:tab w:val="left" w:pos="860"/>
        </w:tabs>
        <w:ind w:firstLine="540"/>
        <w:jc w:val="both"/>
      </w:pPr>
      <w:r>
        <w:rPr>
          <w:rStyle w:val="1"/>
          <w:color w:val="000000"/>
        </w:rPr>
        <w:t>если участник закупки, представивший заявку на участие в открытом конкурсе, не соответствует требованиям, установленным в конкурсной документации;</w:t>
      </w:r>
    </w:p>
    <w:p w:rsidR="00DA52C0" w:rsidRDefault="00DA52C0" w:rsidP="007935F8">
      <w:pPr>
        <w:pStyle w:val="a3"/>
        <w:numPr>
          <w:ilvl w:val="0"/>
          <w:numId w:val="33"/>
        </w:numPr>
        <w:tabs>
          <w:tab w:val="left" w:pos="860"/>
        </w:tabs>
        <w:ind w:firstLine="540"/>
        <w:jc w:val="both"/>
      </w:pPr>
      <w:r>
        <w:rPr>
          <w:rStyle w:val="1"/>
          <w:color w:val="000000"/>
        </w:rPr>
        <w:t>если заявка на участие в открытом конкурсе не соответствует требованиям конкурсной документации;</w:t>
      </w:r>
    </w:p>
    <w:p w:rsidR="00DA52C0" w:rsidRDefault="00DA52C0" w:rsidP="007935F8">
      <w:pPr>
        <w:pStyle w:val="a3"/>
        <w:numPr>
          <w:ilvl w:val="0"/>
          <w:numId w:val="33"/>
        </w:numPr>
        <w:tabs>
          <w:tab w:val="left" w:pos="870"/>
        </w:tabs>
        <w:ind w:firstLine="540"/>
        <w:jc w:val="both"/>
      </w:pPr>
      <w:r>
        <w:rPr>
          <w:rStyle w:val="1"/>
          <w:color w:val="000000"/>
        </w:rPr>
        <w:t>в случае непредставления обеспечения заявки (в случае, если Заказчиком установлено соответствующее требование).</w:t>
      </w:r>
    </w:p>
    <w:p w:rsidR="00DA52C0" w:rsidRDefault="00DA52C0" w:rsidP="007935F8">
      <w:pPr>
        <w:pStyle w:val="a3"/>
        <w:numPr>
          <w:ilvl w:val="1"/>
          <w:numId w:val="20"/>
        </w:numPr>
        <w:tabs>
          <w:tab w:val="left" w:pos="1138"/>
        </w:tabs>
        <w:ind w:firstLine="540"/>
        <w:jc w:val="both"/>
      </w:pPr>
      <w:r>
        <w:rPr>
          <w:rStyle w:val="1"/>
          <w:color w:val="000000"/>
        </w:rPr>
        <w:t>Оценка и сопоставление заявок на участие в открытом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DA52C0" w:rsidRDefault="00DA52C0" w:rsidP="007935F8">
      <w:pPr>
        <w:pStyle w:val="a3"/>
        <w:numPr>
          <w:ilvl w:val="1"/>
          <w:numId w:val="20"/>
        </w:numPr>
        <w:tabs>
          <w:tab w:val="left" w:pos="1129"/>
        </w:tabs>
        <w:ind w:firstLine="540"/>
        <w:jc w:val="both"/>
      </w:pPr>
      <w:r>
        <w:rPr>
          <w:rStyle w:val="1"/>
          <w:color w:val="000000"/>
        </w:rPr>
        <w:t>По результатам рассмотрения, оценки и сопоставления заявок на участие в открытом конкурсе комиссия принимает решение об итогах открытого конкурса.</w:t>
      </w:r>
    </w:p>
    <w:p w:rsidR="00DA52C0" w:rsidRDefault="00DA52C0" w:rsidP="007935F8">
      <w:pPr>
        <w:pStyle w:val="a3"/>
        <w:numPr>
          <w:ilvl w:val="1"/>
          <w:numId w:val="20"/>
        </w:numPr>
        <w:tabs>
          <w:tab w:val="left" w:pos="1134"/>
        </w:tabs>
        <w:ind w:firstLine="540"/>
        <w:jc w:val="both"/>
      </w:pPr>
      <w:r>
        <w:rPr>
          <w:rStyle w:val="1"/>
          <w:color w:val="000000"/>
        </w:rPr>
        <w:t>Заявка на участие в открытом конкурсе признается надлежащей, если она соответствует требованиям извещения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A52C0" w:rsidRDefault="00DA52C0" w:rsidP="007935F8">
      <w:pPr>
        <w:pStyle w:val="a3"/>
        <w:numPr>
          <w:ilvl w:val="1"/>
          <w:numId w:val="20"/>
        </w:numPr>
        <w:tabs>
          <w:tab w:val="left" w:pos="1134"/>
        </w:tabs>
        <w:ind w:firstLine="540"/>
        <w:jc w:val="both"/>
      </w:pPr>
      <w:r>
        <w:rPr>
          <w:rStyle w:val="1"/>
          <w:color w:val="000000"/>
        </w:rPr>
        <w:t>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обязана отстранить такого участника от участия в открытом конкурсе на любом этапе его проведения.</w:t>
      </w:r>
    </w:p>
    <w:p w:rsidR="00DA52C0" w:rsidRDefault="00DA52C0" w:rsidP="007935F8">
      <w:pPr>
        <w:pStyle w:val="a3"/>
        <w:numPr>
          <w:ilvl w:val="1"/>
          <w:numId w:val="20"/>
        </w:numPr>
        <w:tabs>
          <w:tab w:val="left" w:pos="1138"/>
        </w:tabs>
        <w:ind w:firstLine="540"/>
        <w:jc w:val="both"/>
      </w:pPr>
      <w:r>
        <w:rPr>
          <w:rStyle w:val="1"/>
          <w:color w:val="000000"/>
        </w:rPr>
        <w:t xml:space="preserve">Победителем открытого конкурса признается участник закупки, заявка на </w:t>
      </w:r>
      <w:proofErr w:type="gramStart"/>
      <w:r>
        <w:rPr>
          <w:rStyle w:val="1"/>
          <w:color w:val="000000"/>
        </w:rPr>
        <w:t>участие</w:t>
      </w:r>
      <w:proofErr w:type="gramEnd"/>
      <w:r>
        <w:rPr>
          <w:rStyle w:val="1"/>
          <w:color w:val="000000"/>
        </w:rPr>
        <w:t xml:space="preserve"> в открытом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DA52C0" w:rsidRDefault="00DA52C0" w:rsidP="007935F8">
      <w:pPr>
        <w:pStyle w:val="a3"/>
        <w:numPr>
          <w:ilvl w:val="1"/>
          <w:numId w:val="20"/>
        </w:numPr>
        <w:tabs>
          <w:tab w:val="left" w:pos="1134"/>
        </w:tabs>
        <w:spacing w:after="260"/>
        <w:ind w:firstLine="540"/>
        <w:jc w:val="both"/>
      </w:pPr>
      <w:r>
        <w:rPr>
          <w:rStyle w:val="1"/>
          <w:color w:val="000000"/>
        </w:rPr>
        <w:t>Решение комиссии оформляется итоговым протоколом, который размещается Заказчиком в единой информационной системе не позднее чем через три дня со дня его подписания. Данный протокол должен содержать сведения, предусмотренные пунктом 4.29 настоящего Положения.</w:t>
      </w:r>
    </w:p>
    <w:p w:rsidR="00DA52C0" w:rsidRDefault="00DA52C0" w:rsidP="007935F8">
      <w:pPr>
        <w:pStyle w:val="32"/>
        <w:keepNext/>
        <w:keepLines/>
        <w:numPr>
          <w:ilvl w:val="0"/>
          <w:numId w:val="20"/>
        </w:numPr>
        <w:tabs>
          <w:tab w:val="left" w:pos="298"/>
        </w:tabs>
        <w:rPr>
          <w:b w:val="0"/>
          <w:bCs w:val="0"/>
        </w:rPr>
      </w:pPr>
      <w:bookmarkStart w:id="103" w:name="bookmark23"/>
      <w:r>
        <w:rPr>
          <w:rStyle w:val="31"/>
          <w:b/>
          <w:bCs/>
          <w:color w:val="000000"/>
        </w:rPr>
        <w:t>Конкурс в электронной форме</w:t>
      </w:r>
      <w:bookmarkEnd w:id="103"/>
    </w:p>
    <w:p w:rsidR="00DA52C0" w:rsidRDefault="00DA52C0" w:rsidP="007935F8">
      <w:pPr>
        <w:pStyle w:val="a3"/>
        <w:numPr>
          <w:ilvl w:val="1"/>
          <w:numId w:val="20"/>
        </w:numPr>
        <w:tabs>
          <w:tab w:val="left" w:pos="1009"/>
        </w:tabs>
        <w:ind w:firstLine="540"/>
        <w:jc w:val="both"/>
      </w:pPr>
      <w:r>
        <w:rPr>
          <w:rStyle w:val="1"/>
          <w:color w:val="000000"/>
        </w:rPr>
        <w:t xml:space="preserve">В извещении о проведении конкурса в электронной форме должна быть указана </w:t>
      </w:r>
      <w:r>
        <w:rPr>
          <w:rStyle w:val="1"/>
          <w:color w:val="000000"/>
        </w:rPr>
        <w:lastRenderedPageBreak/>
        <w:t>информация, предусмотренная пунктом 4.6 настоящего Положения.</w:t>
      </w:r>
    </w:p>
    <w:p w:rsidR="00DA52C0" w:rsidRDefault="00DA52C0" w:rsidP="007935F8">
      <w:pPr>
        <w:pStyle w:val="a3"/>
        <w:numPr>
          <w:ilvl w:val="1"/>
          <w:numId w:val="20"/>
        </w:numPr>
        <w:tabs>
          <w:tab w:val="left" w:pos="993"/>
        </w:tabs>
        <w:ind w:firstLine="540"/>
        <w:jc w:val="both"/>
      </w:pPr>
      <w:r>
        <w:rPr>
          <w:rStyle w:val="1"/>
          <w:color w:val="000000"/>
        </w:rPr>
        <w:t>Конкурсная документация разрабатывается и утверждается Заказчиком.</w:t>
      </w:r>
    </w:p>
    <w:p w:rsidR="00DA52C0" w:rsidRDefault="00DA52C0">
      <w:pPr>
        <w:pStyle w:val="a3"/>
        <w:ind w:firstLine="540"/>
        <w:jc w:val="both"/>
        <w:rPr>
          <w:rFonts w:ascii="Arial Unicode MS" w:hAnsi="Arial Unicode MS" w:cs="Arial Unicode MS"/>
        </w:rPr>
      </w:pPr>
      <w:r>
        <w:rPr>
          <w:rStyle w:val="1"/>
          <w:color w:val="000000"/>
        </w:rPr>
        <w:t>В конкурсной документации Заказчик указывает информацию и сведения, предусмотренные пунктом 4.7 настоящего Положения.</w:t>
      </w:r>
    </w:p>
    <w:p w:rsidR="00DA52C0" w:rsidRDefault="00DA52C0">
      <w:pPr>
        <w:pStyle w:val="a3"/>
        <w:ind w:firstLine="540"/>
        <w:jc w:val="both"/>
        <w:rPr>
          <w:rFonts w:ascii="Arial Unicode MS" w:hAnsi="Arial Unicode MS" w:cs="Arial Unicode MS"/>
        </w:rPr>
      </w:pPr>
      <w:r>
        <w:rPr>
          <w:rStyle w:val="1"/>
          <w:color w:val="000000"/>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DA52C0" w:rsidRDefault="00DA52C0" w:rsidP="007935F8">
      <w:pPr>
        <w:pStyle w:val="a3"/>
        <w:numPr>
          <w:ilvl w:val="1"/>
          <w:numId w:val="20"/>
        </w:numPr>
        <w:tabs>
          <w:tab w:val="left" w:pos="1014"/>
        </w:tabs>
        <w:ind w:firstLine="540"/>
        <w:jc w:val="both"/>
      </w:pPr>
      <w:r>
        <w:rPr>
          <w:rStyle w:val="1"/>
          <w:color w:val="000000"/>
        </w:rPr>
        <w:t>Информация, связанная с осуществлением конкурса в электронной форме, должна быть размещена в единой информационной системе и на электронной площадке.</w:t>
      </w:r>
    </w:p>
    <w:p w:rsidR="00DA52C0" w:rsidRDefault="00DA52C0" w:rsidP="007935F8">
      <w:pPr>
        <w:pStyle w:val="a3"/>
        <w:numPr>
          <w:ilvl w:val="1"/>
          <w:numId w:val="20"/>
        </w:numPr>
        <w:tabs>
          <w:tab w:val="left" w:pos="1018"/>
        </w:tabs>
        <w:ind w:firstLine="540"/>
        <w:jc w:val="both"/>
      </w:pPr>
      <w:r w:rsidRPr="003D0FC1">
        <w:rPr>
          <w:rStyle w:val="1"/>
          <w:color w:val="000000"/>
        </w:rPr>
        <w:t>Заявка на участие в конкурсе в электронной форме состоит из двух частей и</w:t>
      </w:r>
      <w:r>
        <w:rPr>
          <w:rStyle w:val="1"/>
          <w:color w:val="000000"/>
        </w:rPr>
        <w:t xml:space="preserve"> ценового предложения участника конкурса в электронной форме. Заявка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DA52C0" w:rsidRDefault="00DA52C0" w:rsidP="007935F8">
      <w:pPr>
        <w:pStyle w:val="a3"/>
        <w:numPr>
          <w:ilvl w:val="1"/>
          <w:numId w:val="20"/>
        </w:numPr>
        <w:tabs>
          <w:tab w:val="left" w:pos="1009"/>
        </w:tabs>
        <w:ind w:firstLine="540"/>
        <w:jc w:val="both"/>
      </w:pPr>
      <w:r>
        <w:rPr>
          <w:rStyle w:val="1"/>
          <w:color w:val="000000"/>
        </w:rPr>
        <w:t>Первая часть заявки на участие в конкурсе в электронной форме должна содержать:</w:t>
      </w:r>
    </w:p>
    <w:p w:rsidR="00DA52C0" w:rsidRDefault="00DA52C0" w:rsidP="007935F8">
      <w:pPr>
        <w:pStyle w:val="a3"/>
        <w:numPr>
          <w:ilvl w:val="0"/>
          <w:numId w:val="34"/>
        </w:numPr>
        <w:tabs>
          <w:tab w:val="left" w:pos="870"/>
        </w:tabs>
        <w:ind w:firstLine="540"/>
        <w:jc w:val="both"/>
      </w:pPr>
      <w:r>
        <w:rPr>
          <w:rStyle w:val="1"/>
          <w:color w:val="000000"/>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DA52C0" w:rsidRDefault="00DA52C0" w:rsidP="007935F8">
      <w:pPr>
        <w:pStyle w:val="a3"/>
        <w:numPr>
          <w:ilvl w:val="0"/>
          <w:numId w:val="34"/>
        </w:numPr>
        <w:tabs>
          <w:tab w:val="left" w:pos="870"/>
        </w:tabs>
        <w:ind w:firstLine="540"/>
        <w:jc w:val="both"/>
      </w:pPr>
      <w:r>
        <w:rPr>
          <w:rStyle w:val="1"/>
          <w:color w:val="000000"/>
        </w:rPr>
        <w:t xml:space="preserve">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Pr>
          <w:rStyle w:val="1"/>
          <w:color w:val="000000"/>
        </w:rPr>
        <w:t>для принятия комиссией решения об отказе такому участнику в допуске к участию в конкурсе</w:t>
      </w:r>
      <w:proofErr w:type="gramEnd"/>
      <w:r>
        <w:rPr>
          <w:rStyle w:val="1"/>
          <w:color w:val="000000"/>
        </w:rPr>
        <w:t xml:space="preserve"> в электронной форме;</w:t>
      </w:r>
    </w:p>
    <w:p w:rsidR="00DA52C0" w:rsidRDefault="00DA52C0" w:rsidP="007935F8">
      <w:pPr>
        <w:pStyle w:val="a3"/>
        <w:numPr>
          <w:ilvl w:val="0"/>
          <w:numId w:val="34"/>
        </w:numPr>
        <w:tabs>
          <w:tab w:val="left" w:pos="860"/>
        </w:tabs>
        <w:ind w:firstLine="540"/>
        <w:jc w:val="both"/>
      </w:pPr>
      <w:r>
        <w:rPr>
          <w:rStyle w:val="1"/>
          <w:color w:val="000000"/>
        </w:rPr>
        <w:t>при осуществлении закупки товара, в том числе поставляемого Заказчику при выполнении закупаемых работ, оказании закупаемых услуг:</w:t>
      </w:r>
    </w:p>
    <w:p w:rsidR="00DA52C0" w:rsidRDefault="00CA4F05" w:rsidP="00CA4F05">
      <w:pPr>
        <w:pStyle w:val="a3"/>
        <w:numPr>
          <w:ilvl w:val="0"/>
          <w:numId w:val="92"/>
        </w:numPr>
        <w:tabs>
          <w:tab w:val="left" w:pos="993"/>
        </w:tabs>
        <w:ind w:left="0" w:firstLine="540"/>
        <w:jc w:val="both"/>
      </w:pPr>
      <w:proofErr w:type="gramStart"/>
      <w:r w:rsidRPr="00A35167">
        <w:rPr>
          <w:bC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При этом отсутствие в заявке на участие в конкурсе в электронной форме указания (декларирования) страны происхождения поставляемого</w:t>
      </w:r>
      <w:proofErr w:type="gramEnd"/>
      <w:r w:rsidR="00DA52C0">
        <w:rPr>
          <w:rStyle w:val="1"/>
          <w:color w:val="000000"/>
        </w:rPr>
        <w:t xml:space="preserve">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A52C0" w:rsidRDefault="00CA4F05" w:rsidP="00CA4F05">
      <w:pPr>
        <w:pStyle w:val="a3"/>
        <w:tabs>
          <w:tab w:val="left" w:pos="874"/>
        </w:tabs>
        <w:ind w:firstLine="540"/>
        <w:jc w:val="both"/>
      </w:pPr>
      <w:r>
        <w:rPr>
          <w:rStyle w:val="1"/>
          <w:color w:val="000000"/>
        </w:rPr>
        <w:t xml:space="preserve">б) </w:t>
      </w:r>
      <w:r w:rsidR="00DA52C0">
        <w:rPr>
          <w:rStyle w:val="1"/>
          <w:color w:val="00000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абзацем,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A52C0" w:rsidRDefault="00DA52C0" w:rsidP="007935F8">
      <w:pPr>
        <w:pStyle w:val="a3"/>
        <w:numPr>
          <w:ilvl w:val="1"/>
          <w:numId w:val="20"/>
        </w:numPr>
        <w:tabs>
          <w:tab w:val="left" w:pos="1018"/>
        </w:tabs>
        <w:ind w:firstLine="540"/>
        <w:jc w:val="both"/>
      </w:pPr>
      <w:r>
        <w:rPr>
          <w:rStyle w:val="1"/>
          <w:color w:val="000000"/>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и (или) сведений о предлагаемой этим участником конкурса в электронной форме цене договора</w:t>
      </w:r>
      <w:r w:rsidR="00CA4F05">
        <w:rPr>
          <w:rStyle w:val="1"/>
          <w:color w:val="000000"/>
        </w:rPr>
        <w:t xml:space="preserve"> </w:t>
      </w:r>
      <w:r w:rsidR="00CA4F05" w:rsidRPr="00A35167">
        <w:rPr>
          <w:bCs/>
        </w:rPr>
        <w:t>(цене лота, единицы товара, работы, услуги)</w:t>
      </w:r>
      <w:r>
        <w:rPr>
          <w:rStyle w:val="1"/>
          <w:color w:val="000000"/>
        </w:rPr>
        <w:t>.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DA52C0" w:rsidRDefault="00DA52C0">
      <w:pPr>
        <w:pStyle w:val="a3"/>
        <w:ind w:firstLine="540"/>
        <w:jc w:val="both"/>
        <w:rPr>
          <w:rFonts w:ascii="Arial Unicode MS" w:hAnsi="Arial Unicode MS" w:cs="Arial Unicode MS"/>
        </w:rPr>
      </w:pPr>
      <w:r>
        <w:rPr>
          <w:rStyle w:val="1"/>
          <w:color w:val="000000"/>
        </w:rPr>
        <w:t>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DA52C0" w:rsidRDefault="00DA52C0" w:rsidP="007935F8">
      <w:pPr>
        <w:pStyle w:val="a3"/>
        <w:numPr>
          <w:ilvl w:val="1"/>
          <w:numId w:val="20"/>
        </w:numPr>
        <w:tabs>
          <w:tab w:val="left" w:pos="1009"/>
        </w:tabs>
        <w:ind w:firstLine="540"/>
        <w:jc w:val="both"/>
      </w:pPr>
      <w:r>
        <w:rPr>
          <w:rStyle w:val="1"/>
          <w:color w:val="000000"/>
        </w:rPr>
        <w:t>Вторая часть заявки на участие в конкурсе в электронной форме должна содержать следующие документы и информацию:</w:t>
      </w:r>
    </w:p>
    <w:p w:rsidR="00DA52C0" w:rsidRDefault="00DA52C0" w:rsidP="007935F8">
      <w:pPr>
        <w:pStyle w:val="a3"/>
        <w:numPr>
          <w:ilvl w:val="0"/>
          <w:numId w:val="36"/>
        </w:numPr>
        <w:tabs>
          <w:tab w:val="left" w:pos="870"/>
        </w:tabs>
        <w:ind w:firstLine="540"/>
        <w:jc w:val="both"/>
      </w:pPr>
      <w:proofErr w:type="gramStart"/>
      <w:r>
        <w:rPr>
          <w:rStyle w:val="1"/>
          <w:color w:val="00000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Pr>
          <w:rStyle w:val="1"/>
          <w:color w:val="000000"/>
        </w:rPr>
        <w:lastRenderedPageBreak/>
        <w:t>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в электронной форме (для иностранного лица</w:t>
      </w:r>
      <w:proofErr w:type="gramEnd"/>
      <w:r>
        <w:rPr>
          <w:rStyle w:val="1"/>
          <w:color w:val="000000"/>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в электронной форме;</w:t>
      </w:r>
    </w:p>
    <w:p w:rsidR="00DA52C0" w:rsidRDefault="00DA52C0" w:rsidP="007935F8">
      <w:pPr>
        <w:pStyle w:val="a3"/>
        <w:numPr>
          <w:ilvl w:val="0"/>
          <w:numId w:val="36"/>
        </w:numPr>
        <w:tabs>
          <w:tab w:val="left" w:pos="870"/>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в электронной форме, копии документов</w:t>
      </w:r>
      <w:proofErr w:type="gramEnd"/>
      <w:r>
        <w:rPr>
          <w:rStyle w:val="1"/>
          <w:color w:val="000000"/>
        </w:rPr>
        <w:t xml:space="preserve">,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Start"/>
      <w:r>
        <w:rPr>
          <w:rStyle w:val="1"/>
          <w:color w:val="000000"/>
        </w:rPr>
        <w:t xml:space="preserve">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w:t>
      </w:r>
      <w:proofErr w:type="spellStart"/>
      <w:r>
        <w:rPr>
          <w:rStyle w:val="1"/>
          <w:color w:val="000000"/>
        </w:rPr>
        <w:t>интернет-сервиса</w:t>
      </w:r>
      <w:proofErr w:type="spellEnd"/>
      <w:r>
        <w:rPr>
          <w:rStyle w:val="1"/>
          <w:color w:val="000000"/>
        </w:rPr>
        <w:t xml:space="preserve"> Федеральной налоговой службы Российской Федерации (далее - ФНС</w:t>
      </w:r>
      <w:proofErr w:type="gramEnd"/>
      <w:r>
        <w:rPr>
          <w:rStyle w:val="1"/>
          <w:color w:val="000000"/>
        </w:rPr>
        <w:t xml:space="preserve">)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w:t>
      </w:r>
      <w:hyperlink r:id="rId185" w:history="1">
        <w:r>
          <w:rPr>
            <w:rStyle w:val="1"/>
            <w:color w:val="000000"/>
            <w:lang w:val="en-US" w:eastAsia="en-US"/>
          </w:rPr>
          <w:t>https</w:t>
        </w:r>
        <w:r w:rsidRPr="00DA52C0">
          <w:rPr>
            <w:rStyle w:val="1"/>
            <w:color w:val="000000"/>
            <w:lang w:eastAsia="en-US"/>
          </w:rPr>
          <w:t>://</w:t>
        </w:r>
        <w:proofErr w:type="spellStart"/>
        <w:r>
          <w:rPr>
            <w:rStyle w:val="1"/>
            <w:color w:val="000000"/>
            <w:lang w:val="en-US" w:eastAsia="en-US"/>
          </w:rPr>
          <w:t>egrul</w:t>
        </w:r>
        <w:proofErr w:type="spellEnd"/>
        <w:r w:rsidRPr="00DA52C0">
          <w:rPr>
            <w:rStyle w:val="1"/>
            <w:color w:val="000000"/>
            <w:lang w:eastAsia="en-US"/>
          </w:rPr>
          <w:t>.</w:t>
        </w:r>
        <w:proofErr w:type="spellStart"/>
        <w:r>
          <w:rPr>
            <w:rStyle w:val="1"/>
            <w:color w:val="000000"/>
            <w:lang w:val="en-US" w:eastAsia="en-US"/>
          </w:rPr>
          <w:t>nalog</w:t>
        </w:r>
        <w:proofErr w:type="spellEnd"/>
        <w:r w:rsidRPr="00DA52C0">
          <w:rPr>
            <w:rStyle w:val="1"/>
            <w:color w:val="000000"/>
            <w:lang w:eastAsia="en-US"/>
          </w:rPr>
          <w:t>.</w:t>
        </w:r>
        <w:proofErr w:type="spellStart"/>
        <w:r>
          <w:rPr>
            <w:rStyle w:val="1"/>
            <w:color w:val="000000"/>
            <w:lang w:val="en-US" w:eastAsia="en-US"/>
          </w:rPr>
          <w:t>ru</w:t>
        </w:r>
        <w:proofErr w:type="spellEnd"/>
        <w:r w:rsidRPr="00DA52C0">
          <w:rPr>
            <w:rStyle w:val="1"/>
            <w:color w:val="000000"/>
            <w:lang w:eastAsia="en-US"/>
          </w:rPr>
          <w:t>/</w:t>
        </w:r>
        <w:r>
          <w:rPr>
            <w:rStyle w:val="1"/>
            <w:color w:val="000000"/>
            <w:lang w:val="en-US" w:eastAsia="en-US"/>
          </w:rPr>
          <w:t>index</w:t>
        </w:r>
        <w:r w:rsidRPr="00DA52C0">
          <w:rPr>
            <w:rStyle w:val="1"/>
            <w:color w:val="000000"/>
            <w:lang w:eastAsia="en-US"/>
          </w:rPr>
          <w:t>.</w:t>
        </w:r>
        <w:r>
          <w:rPr>
            <w:rStyle w:val="1"/>
            <w:color w:val="000000"/>
            <w:lang w:val="en-US" w:eastAsia="en-US"/>
          </w:rPr>
          <w:t>html</w:t>
        </w:r>
      </w:hyperlink>
      <w:r w:rsidRPr="00DA52C0">
        <w:rPr>
          <w:rStyle w:val="1"/>
          <w:color w:val="000000"/>
          <w:lang w:eastAsia="en-US"/>
        </w:rPr>
        <w:t>;</w:t>
      </w:r>
    </w:p>
    <w:p w:rsidR="00DA52C0" w:rsidRDefault="00DA52C0" w:rsidP="007935F8">
      <w:pPr>
        <w:pStyle w:val="a3"/>
        <w:numPr>
          <w:ilvl w:val="0"/>
          <w:numId w:val="36"/>
        </w:numPr>
        <w:tabs>
          <w:tab w:val="left" w:pos="870"/>
        </w:tabs>
        <w:ind w:firstLine="540"/>
        <w:jc w:val="both"/>
      </w:pPr>
      <w:proofErr w:type="gramStart"/>
      <w:r>
        <w:rPr>
          <w:rStyle w:val="1"/>
          <w:color w:val="000000"/>
        </w:rPr>
        <w:t>документ, подтверждающий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в электронной форме без доверенности.</w:t>
      </w:r>
      <w:proofErr w:type="gramEnd"/>
      <w:r>
        <w:rPr>
          <w:rStyle w:val="1"/>
          <w:color w:val="000000"/>
        </w:rPr>
        <w:t xml:space="preserve"> В случае</w:t>
      </w:r>
      <w:proofErr w:type="gramStart"/>
      <w:r>
        <w:rPr>
          <w:rStyle w:val="1"/>
          <w:color w:val="000000"/>
        </w:rPr>
        <w:t>,</w:t>
      </w:r>
      <w:proofErr w:type="gramEnd"/>
      <w:r>
        <w:rPr>
          <w:rStyle w:val="1"/>
          <w:color w:val="000000"/>
        </w:rPr>
        <w:t xml:space="preserve">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Style w:val="1"/>
          <w:color w:val="000000"/>
        </w:rPr>
        <w:t>,</w:t>
      </w:r>
      <w:proofErr w:type="gramEnd"/>
      <w:r>
        <w:rPr>
          <w:rStyle w:val="1"/>
          <w:color w:val="000000"/>
        </w:rPr>
        <w:t xml:space="preserve">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DA52C0" w:rsidRDefault="00DA52C0" w:rsidP="007935F8">
      <w:pPr>
        <w:pStyle w:val="a3"/>
        <w:numPr>
          <w:ilvl w:val="0"/>
          <w:numId w:val="36"/>
        </w:numPr>
        <w:tabs>
          <w:tab w:val="left" w:pos="870"/>
        </w:tabs>
        <w:ind w:firstLine="540"/>
        <w:jc w:val="both"/>
      </w:pPr>
      <w:proofErr w:type="gramStart"/>
      <w:r>
        <w:rPr>
          <w:rStyle w:val="1"/>
          <w:color w:val="000000"/>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1.5.1 настоящего Положения, или копии таких документов, а также декларация о соответствии участника конкурса в электронной форме требованиям, установленным в соответствии с подпунктами 2-8 пункта 1.5.1 настоящего Положения;</w:t>
      </w:r>
      <w:proofErr w:type="gramEnd"/>
    </w:p>
    <w:p w:rsidR="00DA52C0" w:rsidRDefault="00DA52C0" w:rsidP="007935F8">
      <w:pPr>
        <w:pStyle w:val="a3"/>
        <w:numPr>
          <w:ilvl w:val="0"/>
          <w:numId w:val="36"/>
        </w:numPr>
        <w:tabs>
          <w:tab w:val="left" w:pos="879"/>
        </w:tabs>
        <w:ind w:firstLine="540"/>
        <w:jc w:val="both"/>
      </w:pPr>
      <w:r>
        <w:rPr>
          <w:rStyle w:val="1"/>
          <w:color w:val="000000"/>
        </w:rPr>
        <w:t>копии учредительных документов участника конкурса в электронной форме (для юридического лица);</w:t>
      </w:r>
    </w:p>
    <w:p w:rsidR="00DA52C0" w:rsidRDefault="00DA52C0" w:rsidP="007935F8">
      <w:pPr>
        <w:pStyle w:val="a3"/>
        <w:numPr>
          <w:ilvl w:val="0"/>
          <w:numId w:val="36"/>
        </w:numPr>
        <w:tabs>
          <w:tab w:val="left" w:pos="879"/>
        </w:tabs>
        <w:ind w:firstLine="540"/>
        <w:jc w:val="both"/>
      </w:pPr>
      <w:proofErr w:type="gramStart"/>
      <w:r>
        <w:rPr>
          <w:rStyle w:val="1"/>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Pr>
          <w:rStyle w:val="1"/>
          <w:color w:val="000000"/>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для участника </w:t>
      </w:r>
      <w:r w:rsidR="00CA4F05" w:rsidRPr="00A35167">
        <w:rPr>
          <w:bCs/>
        </w:rPr>
        <w:t>конкурса в электронной форме</w:t>
      </w:r>
      <w:r w:rsidR="00CA4F05">
        <w:rPr>
          <w:rStyle w:val="af1"/>
          <w:color w:val="000000"/>
        </w:rPr>
        <w:t xml:space="preserve"> </w:t>
      </w:r>
      <w:r>
        <w:rPr>
          <w:rStyle w:val="1"/>
          <w:color w:val="000000"/>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w:t>
      </w:r>
      <w:proofErr w:type="gramEnd"/>
      <w:r>
        <w:rPr>
          <w:rStyle w:val="1"/>
          <w:color w:val="000000"/>
        </w:rPr>
        <w:t xml:space="preserve"> в конкурсе в электронной форме, обеспечения исполнения договора является крупной сделкой;</w:t>
      </w:r>
    </w:p>
    <w:p w:rsidR="00DA52C0" w:rsidRDefault="00DA52C0" w:rsidP="007935F8">
      <w:pPr>
        <w:pStyle w:val="a3"/>
        <w:numPr>
          <w:ilvl w:val="0"/>
          <w:numId w:val="36"/>
        </w:numPr>
        <w:tabs>
          <w:tab w:val="left" w:pos="879"/>
        </w:tabs>
        <w:ind w:firstLine="540"/>
        <w:jc w:val="both"/>
      </w:pPr>
      <w:proofErr w:type="gramStart"/>
      <w:r>
        <w:rPr>
          <w:rStyle w:val="1"/>
          <w:color w:val="00000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Pr>
          <w:rStyle w:val="1"/>
          <w:color w:val="000000"/>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A52C0" w:rsidRDefault="00DA52C0" w:rsidP="007935F8">
      <w:pPr>
        <w:pStyle w:val="a3"/>
        <w:numPr>
          <w:ilvl w:val="0"/>
          <w:numId w:val="36"/>
        </w:numPr>
        <w:tabs>
          <w:tab w:val="left" w:pos="879"/>
        </w:tabs>
        <w:ind w:firstLine="540"/>
        <w:jc w:val="both"/>
      </w:pPr>
      <w:r>
        <w:rPr>
          <w:rStyle w:val="1"/>
          <w:color w:val="000000"/>
        </w:rP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DA52C0" w:rsidRDefault="00DA52C0" w:rsidP="007935F8">
      <w:pPr>
        <w:pStyle w:val="a3"/>
        <w:numPr>
          <w:ilvl w:val="0"/>
          <w:numId w:val="36"/>
        </w:numPr>
        <w:tabs>
          <w:tab w:val="left" w:pos="879"/>
        </w:tabs>
        <w:ind w:firstLine="540"/>
        <w:jc w:val="both"/>
      </w:pPr>
      <w:r>
        <w:rPr>
          <w:rStyle w:val="1"/>
          <w:color w:val="000000"/>
        </w:rPr>
        <w:t>документы, подтверждающие внесение обеспечение заявки на участие в конкурсе в электронной форме, в случае если в конкурсной документации содержится указание на требование обеспечения заявки на участие в конкурсе в электронной форме. Документы, подтверждающие внесение обеспечение заявки на участие в конкурсе в электронной форме, представляются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009"/>
        </w:tabs>
        <w:ind w:firstLine="540"/>
        <w:jc w:val="both"/>
      </w:pPr>
      <w:proofErr w:type="gramStart"/>
      <w:r>
        <w:rPr>
          <w:rStyle w:val="1"/>
          <w:color w:val="000000"/>
        </w:rPr>
        <w:t>Участник конкурса в электронной форме, аккредитованный на электронной площадке,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DA52C0" w:rsidRDefault="00DA52C0">
      <w:pPr>
        <w:pStyle w:val="a3"/>
        <w:ind w:firstLine="540"/>
        <w:jc w:val="both"/>
        <w:rPr>
          <w:rFonts w:ascii="Arial Unicode MS" w:hAnsi="Arial Unicode MS" w:cs="Arial Unicode MS"/>
        </w:rPr>
      </w:pPr>
      <w:r>
        <w:rPr>
          <w:rStyle w:val="1"/>
          <w:color w:val="000000"/>
        </w:rPr>
        <w:t xml:space="preserve">Заявка на участие в конкурсе в электронной форме подписывается усиленной квалифицированной электронной подписью участника конкурса в электронной форме или лица, уполномоченного таким участником, и направляется посредством </w:t>
      </w:r>
      <w:proofErr w:type="spellStart"/>
      <w:r>
        <w:rPr>
          <w:rStyle w:val="1"/>
          <w:color w:val="000000"/>
        </w:rPr>
        <w:t>программно</w:t>
      </w:r>
      <w:r>
        <w:rPr>
          <w:rStyle w:val="1"/>
          <w:color w:val="000000"/>
        </w:rPr>
        <w:softHyphen/>
        <w:t>аппаратных</w:t>
      </w:r>
      <w:proofErr w:type="spellEnd"/>
      <w:r>
        <w:rPr>
          <w:rStyle w:val="1"/>
          <w:color w:val="000000"/>
        </w:rPr>
        <w:t xml:space="preserve"> средств электронной площадки согласно регламенту работы электронной площадки.</w:t>
      </w:r>
    </w:p>
    <w:p w:rsidR="00DA52C0" w:rsidRDefault="00DA52C0" w:rsidP="007935F8">
      <w:pPr>
        <w:pStyle w:val="a3"/>
        <w:numPr>
          <w:ilvl w:val="1"/>
          <w:numId w:val="20"/>
        </w:numPr>
        <w:tabs>
          <w:tab w:val="left" w:pos="1018"/>
        </w:tabs>
        <w:ind w:firstLine="540"/>
        <w:jc w:val="both"/>
      </w:pPr>
      <w:r>
        <w:rPr>
          <w:rStyle w:val="1"/>
          <w:color w:val="000000"/>
        </w:rPr>
        <w:t>Участник конкурса в электронной форме вправе подать только одну заявку на участие в конкурсе в электронной форме.</w:t>
      </w:r>
    </w:p>
    <w:p w:rsidR="00DA52C0" w:rsidRPr="006373D5" w:rsidRDefault="00DA52C0" w:rsidP="007935F8">
      <w:pPr>
        <w:pStyle w:val="a3"/>
        <w:numPr>
          <w:ilvl w:val="1"/>
          <w:numId w:val="20"/>
        </w:numPr>
        <w:tabs>
          <w:tab w:val="left" w:pos="1138"/>
        </w:tabs>
        <w:ind w:firstLine="540"/>
        <w:jc w:val="both"/>
        <w:rPr>
          <w:rStyle w:val="1"/>
        </w:rPr>
      </w:pPr>
      <w:r>
        <w:rPr>
          <w:rStyle w:val="1"/>
          <w:color w:val="000000"/>
        </w:rPr>
        <w:t>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2C0" w:rsidRDefault="00DA52C0" w:rsidP="007935F8">
      <w:pPr>
        <w:pStyle w:val="a3"/>
        <w:numPr>
          <w:ilvl w:val="1"/>
          <w:numId w:val="20"/>
        </w:numPr>
        <w:tabs>
          <w:tab w:val="left" w:pos="1129"/>
        </w:tabs>
        <w:ind w:firstLine="540"/>
        <w:jc w:val="both"/>
      </w:pPr>
      <w:r>
        <w:rPr>
          <w:rStyle w:val="1"/>
          <w:color w:val="000000"/>
        </w:rPr>
        <w:t>Присвоение порядкового (идентификационного) номера заявкам на участие в конкурсе в электронной форме и уведомление участников,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 xml:space="preserve">Оператор электронной площадки в срок, установленный в извещении и документации о </w:t>
      </w:r>
      <w:r w:rsidR="00CA4F05">
        <w:rPr>
          <w:rStyle w:val="1"/>
          <w:color w:val="000000"/>
        </w:rPr>
        <w:t xml:space="preserve">конкурентной </w:t>
      </w:r>
      <w:r>
        <w:rPr>
          <w:rStyle w:val="1"/>
          <w:color w:val="000000"/>
        </w:rPr>
        <w:t>закупке, обеспечивает одновременное открытие доступа Заказчика закупки ко всем заявкам и содержащимся в них документам и сведениям.</w:t>
      </w:r>
    </w:p>
    <w:p w:rsidR="00DA52C0" w:rsidRDefault="00DA52C0" w:rsidP="007935F8">
      <w:pPr>
        <w:pStyle w:val="a3"/>
        <w:numPr>
          <w:ilvl w:val="1"/>
          <w:numId w:val="20"/>
        </w:numPr>
        <w:tabs>
          <w:tab w:val="left" w:pos="1134"/>
        </w:tabs>
        <w:ind w:firstLine="540"/>
        <w:jc w:val="both"/>
      </w:pPr>
      <w:r>
        <w:rPr>
          <w:rStyle w:val="1"/>
          <w:color w:val="000000"/>
        </w:rPr>
        <w:t>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по окончании срока подачи заявок на участие в конкурсе в электронной форме подана только одна заявка на участие в таком конкурсе или не подана ни </w:t>
      </w:r>
      <w:r>
        <w:rPr>
          <w:rStyle w:val="1"/>
          <w:color w:val="000000"/>
        </w:rPr>
        <w:lastRenderedPageBreak/>
        <w:t>одна такая заявка на участие в конкурсе в электронной форме, конкурс в электронной форме признается несостоявшимся.</w:t>
      </w:r>
    </w:p>
    <w:p w:rsidR="00DA52C0" w:rsidRDefault="00DA52C0" w:rsidP="007935F8">
      <w:pPr>
        <w:pStyle w:val="a3"/>
        <w:numPr>
          <w:ilvl w:val="1"/>
          <w:numId w:val="20"/>
        </w:numPr>
        <w:tabs>
          <w:tab w:val="left" w:pos="1129"/>
        </w:tabs>
        <w:ind w:firstLine="540"/>
        <w:jc w:val="both"/>
      </w:pPr>
      <w:r>
        <w:rPr>
          <w:rStyle w:val="1"/>
          <w:color w:val="000000"/>
        </w:rPr>
        <w:t>В случае если конкурсной документацией предусмотрено два и более лота, конкурс в электронной форме признается несостоявшимся только в отношении тех лотов, по которым подана только одна заявка или не подана ни одна заявка.</w:t>
      </w:r>
    </w:p>
    <w:p w:rsidR="00DA52C0" w:rsidRDefault="00DA52C0" w:rsidP="007935F8">
      <w:pPr>
        <w:pStyle w:val="a3"/>
        <w:numPr>
          <w:ilvl w:val="1"/>
          <w:numId w:val="20"/>
        </w:numPr>
        <w:tabs>
          <w:tab w:val="left" w:pos="1138"/>
        </w:tabs>
        <w:ind w:firstLine="540"/>
        <w:jc w:val="both"/>
      </w:pPr>
      <w:proofErr w:type="gramStart"/>
      <w:r>
        <w:rPr>
          <w:rStyle w:val="1"/>
          <w:color w:val="000000"/>
        </w:rPr>
        <w:t>Если конкурс в электронной форме признан несостоявшимся в связи с тем, что по окончании срока подачи заявок на участие в конкурсе в электронной форме не подана ни одна заявка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w:t>
      </w:r>
      <w:proofErr w:type="gramEnd"/>
      <w:r>
        <w:rPr>
          <w:rStyle w:val="1"/>
          <w:color w:val="000000"/>
        </w:rPr>
        <w:t xml:space="preserve"> заявки на участие в нем, конкурс в электронной форме признается несостоявшимся. Комиссия оформляет протокол рассмотрения и оценки первых частей заявок на участие в конкурсе в электронной форме, в котором указывается информация о признании </w:t>
      </w:r>
      <w:proofErr w:type="gramStart"/>
      <w:r>
        <w:rPr>
          <w:rStyle w:val="1"/>
          <w:color w:val="000000"/>
        </w:rPr>
        <w:t>в</w:t>
      </w:r>
      <w:proofErr w:type="gramEnd"/>
      <w:r>
        <w:rPr>
          <w:rStyle w:val="1"/>
          <w:color w:val="000000"/>
        </w:rPr>
        <w:t xml:space="preserve"> </w:t>
      </w:r>
      <w:proofErr w:type="gramStart"/>
      <w:r>
        <w:rPr>
          <w:rStyle w:val="1"/>
          <w:color w:val="000000"/>
        </w:rPr>
        <w:t>конкурса</w:t>
      </w:r>
      <w:proofErr w:type="gramEnd"/>
      <w:r>
        <w:rPr>
          <w:rStyle w:val="1"/>
          <w:color w:val="000000"/>
        </w:rPr>
        <w:t xml:space="preserve"> в электронной форме несостоявшимся и сведения, предусмотренные пунктом 4.28 настоящего Положения.</w:t>
      </w:r>
    </w:p>
    <w:p w:rsidR="00DA52C0" w:rsidRDefault="00DA52C0">
      <w:pPr>
        <w:pStyle w:val="a3"/>
        <w:ind w:firstLine="540"/>
        <w:jc w:val="both"/>
        <w:rPr>
          <w:rFonts w:ascii="Arial Unicode MS" w:hAnsi="Arial Unicode MS" w:cs="Arial Unicode MS"/>
        </w:rPr>
      </w:pPr>
      <w:proofErr w:type="gramStart"/>
      <w:r>
        <w:rPr>
          <w:rStyle w:val="1"/>
          <w:color w:val="000000"/>
        </w:rPr>
        <w:t>Промежуточный протокол подписывается всеми присутствующими на заседании членами комиссии не позднее даты окончания 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не позднее чем через три дня со дня его подписания.</w:t>
      </w:r>
      <w:proofErr w:type="gramEnd"/>
    </w:p>
    <w:p w:rsidR="00DA52C0" w:rsidRDefault="00DA52C0" w:rsidP="007935F8">
      <w:pPr>
        <w:pStyle w:val="a3"/>
        <w:numPr>
          <w:ilvl w:val="1"/>
          <w:numId w:val="20"/>
        </w:numPr>
        <w:tabs>
          <w:tab w:val="left" w:pos="1138"/>
        </w:tabs>
        <w:ind w:firstLine="540"/>
        <w:jc w:val="both"/>
      </w:pPr>
      <w:proofErr w:type="gramStart"/>
      <w:r>
        <w:rPr>
          <w:rStyle w:val="1"/>
          <w:color w:val="000000"/>
        </w:rPr>
        <w:t>Если конкурс в электронной форме признан несостоявшимся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 в порядке, предусмотренном регламентом работы электронной площадки, Заказчику направляются обе части заявки участника конкурса в электронной форме, подавшего единственную заявку на участие в конкурсе в</w:t>
      </w:r>
      <w:proofErr w:type="gramEnd"/>
      <w:r>
        <w:rPr>
          <w:rStyle w:val="1"/>
          <w:color w:val="000000"/>
        </w:rPr>
        <w:t xml:space="preserve"> электронной форме, и ценовое предложение.</w:t>
      </w:r>
    </w:p>
    <w:p w:rsidR="00DA52C0" w:rsidRDefault="00DA52C0">
      <w:pPr>
        <w:pStyle w:val="a3"/>
        <w:ind w:firstLine="540"/>
        <w:jc w:val="both"/>
        <w:rPr>
          <w:rFonts w:ascii="Arial Unicode MS" w:hAnsi="Arial Unicode MS" w:cs="Arial Unicode MS"/>
        </w:rPr>
      </w:pPr>
      <w:proofErr w:type="gramStart"/>
      <w:r>
        <w:rPr>
          <w:rStyle w:val="1"/>
          <w:color w:val="000000"/>
        </w:rPr>
        <w:t>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 документы и (или) сведения, предусмотренные конкурсной документацией, на предмет ее соответствия (несоответствия) требованиям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w:t>
      </w:r>
      <w:proofErr w:type="gramEnd"/>
      <w:r>
        <w:rPr>
          <w:rStyle w:val="1"/>
          <w:color w:val="000000"/>
        </w:rPr>
        <w:t xml:space="preserve"> Дополнительно к сведениям, предусмотренным пунктом 4.29 настоящего Положения, итоговый протокол (протокол рассмотрения единственной заявки на участие в конкурентной закупке) содержит информацию о признании конкурса в электронной форме несостоявшимся.</w:t>
      </w:r>
    </w:p>
    <w:p w:rsidR="00DA52C0" w:rsidRDefault="00DA52C0" w:rsidP="007935F8">
      <w:pPr>
        <w:pStyle w:val="a3"/>
        <w:numPr>
          <w:ilvl w:val="1"/>
          <w:numId w:val="20"/>
        </w:numPr>
        <w:tabs>
          <w:tab w:val="left" w:pos="1138"/>
        </w:tabs>
        <w:ind w:firstLine="540"/>
        <w:jc w:val="both"/>
      </w:pPr>
      <w:r>
        <w:rPr>
          <w:rStyle w:val="1"/>
          <w:color w:val="000000"/>
        </w:rPr>
        <w:t xml:space="preserve">Срок рассмотрения и оценки первых частей заявок на участие в конкурсе в электронной форме комиссией не может превышать пять рабочих дней </w:t>
      </w:r>
      <w:proofErr w:type="gramStart"/>
      <w:r>
        <w:rPr>
          <w:rStyle w:val="1"/>
          <w:color w:val="000000"/>
        </w:rPr>
        <w:t>с даты окончания</w:t>
      </w:r>
      <w:proofErr w:type="gramEnd"/>
      <w:r>
        <w:rPr>
          <w:rStyle w:val="1"/>
          <w:color w:val="000000"/>
        </w:rPr>
        <w:t xml:space="preserve"> срока подачи указанных заявок.</w:t>
      </w:r>
    </w:p>
    <w:p w:rsidR="00DA52C0" w:rsidRDefault="00DA52C0">
      <w:pPr>
        <w:pStyle w:val="a3"/>
        <w:ind w:firstLine="540"/>
        <w:jc w:val="both"/>
        <w:rPr>
          <w:rFonts w:ascii="Arial Unicode MS" w:hAnsi="Arial Unicode MS" w:cs="Arial Unicode MS"/>
        </w:rPr>
      </w:pPr>
      <w:proofErr w:type="gramStart"/>
      <w:r>
        <w:rPr>
          <w:rStyle w:val="1"/>
          <w:color w:val="000000"/>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6.5 настоящего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w:t>
      </w:r>
      <w:proofErr w:type="gramEnd"/>
      <w:r>
        <w:rPr>
          <w:rStyle w:val="1"/>
          <w:color w:val="000000"/>
        </w:rPr>
        <w:t xml:space="preserve"> по основаниям, которые предусмотрены пунктом 6.20 настоящего Положения.</w:t>
      </w:r>
    </w:p>
    <w:p w:rsidR="00DA52C0" w:rsidRDefault="00DA52C0" w:rsidP="007935F8">
      <w:pPr>
        <w:pStyle w:val="a3"/>
        <w:numPr>
          <w:ilvl w:val="1"/>
          <w:numId w:val="20"/>
        </w:numPr>
        <w:tabs>
          <w:tab w:val="left" w:pos="1129"/>
        </w:tabs>
        <w:ind w:firstLine="540"/>
        <w:jc w:val="both"/>
      </w:pPr>
      <w:r>
        <w:rPr>
          <w:rStyle w:val="1"/>
          <w:color w:val="000000"/>
        </w:rPr>
        <w:t>Участник закупки не допускается к участию в конкурсе в электронной форме в случае:</w:t>
      </w:r>
    </w:p>
    <w:p w:rsidR="00DA52C0" w:rsidRDefault="00DA52C0" w:rsidP="007935F8">
      <w:pPr>
        <w:pStyle w:val="a3"/>
        <w:numPr>
          <w:ilvl w:val="0"/>
          <w:numId w:val="37"/>
        </w:numPr>
        <w:tabs>
          <w:tab w:val="left" w:pos="870"/>
        </w:tabs>
        <w:ind w:firstLine="540"/>
        <w:jc w:val="both"/>
      </w:pPr>
      <w:r>
        <w:rPr>
          <w:rStyle w:val="1"/>
          <w:color w:val="000000"/>
        </w:rPr>
        <w:t>непредставления документов и информации, предусмотренных пунктом 6.5 настоящего Положения, несоответствия указанных документов и информации требованиям, установленным конкурсной документацией;</w:t>
      </w:r>
    </w:p>
    <w:p w:rsidR="00DA52C0" w:rsidRDefault="00DA52C0" w:rsidP="007935F8">
      <w:pPr>
        <w:pStyle w:val="a3"/>
        <w:numPr>
          <w:ilvl w:val="0"/>
          <w:numId w:val="37"/>
        </w:numPr>
        <w:tabs>
          <w:tab w:val="left" w:pos="870"/>
        </w:tabs>
        <w:ind w:firstLine="540"/>
        <w:jc w:val="both"/>
      </w:pPr>
      <w:r>
        <w:rPr>
          <w:rStyle w:val="1"/>
          <w:color w:val="000000"/>
        </w:rPr>
        <w:t>наличия в документах и информации, предусмотренных пунктом 6.5 настоящего Положения, недостоверной информации на дату и время окончания срока подачи заявок на участие в конкурсе в электронной форме;</w:t>
      </w:r>
    </w:p>
    <w:p w:rsidR="00DA52C0" w:rsidRDefault="00DA52C0" w:rsidP="007935F8">
      <w:pPr>
        <w:pStyle w:val="a3"/>
        <w:numPr>
          <w:ilvl w:val="0"/>
          <w:numId w:val="37"/>
        </w:numPr>
        <w:tabs>
          <w:tab w:val="left" w:pos="860"/>
        </w:tabs>
        <w:ind w:firstLine="540"/>
        <w:jc w:val="both"/>
      </w:pPr>
      <w:r>
        <w:rPr>
          <w:rStyle w:val="1"/>
          <w:color w:val="000000"/>
        </w:rPr>
        <w:t xml:space="preserve">указания в первой части заявки участника конкурса в электронной форме сведений </w:t>
      </w:r>
      <w:r>
        <w:rPr>
          <w:rStyle w:val="1"/>
          <w:color w:val="000000"/>
        </w:rPr>
        <w:lastRenderedPageBreak/>
        <w:t>о таком участнике и (или) о предлагаемой им цене договора</w:t>
      </w:r>
      <w:r w:rsidR="00CA4F05">
        <w:rPr>
          <w:rStyle w:val="1"/>
          <w:color w:val="000000"/>
        </w:rPr>
        <w:t xml:space="preserve"> </w:t>
      </w:r>
      <w:r w:rsidR="00CA4F05" w:rsidRPr="00A35167">
        <w:rPr>
          <w:bCs/>
        </w:rPr>
        <w:t>(цене лота, единицы товара, работы, услуги)</w:t>
      </w:r>
      <w:r>
        <w:rPr>
          <w:rStyle w:val="1"/>
          <w:color w:val="000000"/>
        </w:rPr>
        <w:t>.</w:t>
      </w:r>
    </w:p>
    <w:p w:rsidR="00DA52C0" w:rsidRDefault="00DA52C0" w:rsidP="007935F8">
      <w:pPr>
        <w:pStyle w:val="a3"/>
        <w:numPr>
          <w:ilvl w:val="1"/>
          <w:numId w:val="20"/>
        </w:numPr>
        <w:tabs>
          <w:tab w:val="left" w:pos="1129"/>
        </w:tabs>
        <w:ind w:firstLine="540"/>
        <w:jc w:val="both"/>
      </w:pPr>
      <w:r>
        <w:rPr>
          <w:rStyle w:val="1"/>
          <w:color w:val="000000"/>
        </w:rPr>
        <w:t xml:space="preserve">Отказ </w:t>
      </w:r>
      <w:proofErr w:type="gramStart"/>
      <w:r>
        <w:rPr>
          <w:rStyle w:val="1"/>
          <w:color w:val="000000"/>
        </w:rPr>
        <w:t>в допуске к участию в конкурсе в электронной форме по основаниям</w:t>
      </w:r>
      <w:proofErr w:type="gramEnd"/>
      <w:r>
        <w:rPr>
          <w:rStyle w:val="1"/>
          <w:color w:val="000000"/>
        </w:rPr>
        <w:t>, не предусмотренным пунктом 6.20 настоящего Положения, не допускается.</w:t>
      </w:r>
    </w:p>
    <w:p w:rsidR="00DA52C0" w:rsidRDefault="00DA52C0" w:rsidP="007935F8">
      <w:pPr>
        <w:pStyle w:val="a3"/>
        <w:numPr>
          <w:ilvl w:val="1"/>
          <w:numId w:val="20"/>
        </w:numPr>
        <w:tabs>
          <w:tab w:val="left" w:pos="1138"/>
        </w:tabs>
        <w:ind w:firstLine="540"/>
        <w:jc w:val="both"/>
      </w:pPr>
      <w:r>
        <w:rPr>
          <w:rStyle w:val="1"/>
          <w:color w:val="000000"/>
        </w:rPr>
        <w:t>Протокол рассмотрения и оценки первых частей заявок на участие в конкурсе в электронной форме должен содержать сведения, предусмотренные пунктом 4.28 настоящего Положения.</w:t>
      </w:r>
    </w:p>
    <w:p w:rsidR="00DA52C0" w:rsidRDefault="00DA52C0">
      <w:pPr>
        <w:pStyle w:val="a3"/>
        <w:ind w:firstLine="540"/>
        <w:jc w:val="both"/>
        <w:rPr>
          <w:rFonts w:ascii="Arial Unicode MS" w:hAnsi="Arial Unicode MS" w:cs="Arial Unicode MS"/>
        </w:rPr>
      </w:pPr>
      <w:r>
        <w:rPr>
          <w:rStyle w:val="1"/>
          <w:color w:val="000000"/>
        </w:rPr>
        <w:t>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не позднее трех дней со дня его подписания.</w:t>
      </w:r>
    </w:p>
    <w:p w:rsidR="00DA52C0" w:rsidRDefault="00DA52C0" w:rsidP="007935F8">
      <w:pPr>
        <w:pStyle w:val="a3"/>
        <w:numPr>
          <w:ilvl w:val="1"/>
          <w:numId w:val="20"/>
        </w:numPr>
        <w:tabs>
          <w:tab w:val="left" w:pos="1138"/>
        </w:tabs>
        <w:ind w:firstLine="540"/>
        <w:jc w:val="both"/>
      </w:pPr>
      <w:r>
        <w:rPr>
          <w:rStyle w:val="1"/>
          <w:color w:val="000000"/>
        </w:rPr>
        <w:t>Участники закупки, допущенные к участию в конкурентной закупке,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конкурсной документации.</w:t>
      </w:r>
    </w:p>
    <w:p w:rsidR="00DA52C0" w:rsidRDefault="00DA52C0" w:rsidP="007935F8">
      <w:pPr>
        <w:pStyle w:val="a3"/>
        <w:numPr>
          <w:ilvl w:val="1"/>
          <w:numId w:val="20"/>
        </w:numPr>
        <w:tabs>
          <w:tab w:val="left" w:pos="1134"/>
        </w:tabs>
        <w:ind w:firstLine="540"/>
        <w:jc w:val="both"/>
      </w:pPr>
      <w:r>
        <w:rPr>
          <w:rStyle w:val="1"/>
          <w:color w:val="000000"/>
        </w:rPr>
        <w:t xml:space="preserve">Днем подачи дополнительных ценовых предложений является рабочий день, следующий после истечения одного рабочего дня </w:t>
      </w:r>
      <w:proofErr w:type="gramStart"/>
      <w:r>
        <w:rPr>
          <w:rStyle w:val="1"/>
          <w:color w:val="000000"/>
        </w:rPr>
        <w:t>с даты окончания</w:t>
      </w:r>
      <w:proofErr w:type="gramEnd"/>
      <w:r>
        <w:rPr>
          <w:rStyle w:val="1"/>
          <w:color w:val="000000"/>
        </w:rPr>
        <w:t xml:space="preserve"> срока рассмотрения и оценки первых частей заявок на участие в конкурсе в электронной форме. В случае</w:t>
      </w:r>
      <w:proofErr w:type="gramStart"/>
      <w:r>
        <w:rPr>
          <w:rStyle w:val="1"/>
          <w:color w:val="000000"/>
        </w:rPr>
        <w:t>,</w:t>
      </w:r>
      <w:proofErr w:type="gramEnd"/>
      <w:r>
        <w:rPr>
          <w:rStyle w:val="1"/>
          <w:color w:val="000000"/>
        </w:rPr>
        <w:t xml:space="preserve"> если дата проведения процедуры подачи окончательных предложений о цене договора</w:t>
      </w:r>
      <w:r w:rsidR="00CA4F05">
        <w:rPr>
          <w:rStyle w:val="1"/>
          <w:color w:val="000000"/>
        </w:rPr>
        <w:t xml:space="preserve"> </w:t>
      </w:r>
      <w:r w:rsidR="00CA4F05" w:rsidRPr="00A35167">
        <w:rPr>
          <w:bCs/>
        </w:rPr>
        <w:t>(цене лота, единицы товара, работы, услуги)</w:t>
      </w:r>
      <w:r>
        <w:rPr>
          <w:rStyle w:val="1"/>
          <w:color w:val="000000"/>
        </w:rPr>
        <w:t xml:space="preserve"> приходится на нерабочий день, день проведения указанной процедуры переносится на следующий за ним рабочий день.</w:t>
      </w:r>
    </w:p>
    <w:p w:rsidR="00DA52C0" w:rsidRDefault="00DA52C0" w:rsidP="007935F8">
      <w:pPr>
        <w:pStyle w:val="a3"/>
        <w:numPr>
          <w:ilvl w:val="1"/>
          <w:numId w:val="20"/>
        </w:numPr>
        <w:tabs>
          <w:tab w:val="left" w:pos="1138"/>
        </w:tabs>
        <w:ind w:firstLine="540"/>
        <w:jc w:val="both"/>
      </w:pPr>
      <w:r>
        <w:rPr>
          <w:rStyle w:val="1"/>
          <w:color w:val="000000"/>
        </w:rPr>
        <w:t>В ходе подачи дополнительных ценовых предложений участник конкурса в электронной форме вправе подать дополнительное ценовое предложение, которое предусматривает снижение предложения, поданного таким участником в соответствии с пунктом 6.4 настоящего Положения.</w:t>
      </w:r>
    </w:p>
    <w:p w:rsidR="00DA52C0" w:rsidRDefault="00DA52C0" w:rsidP="007935F8">
      <w:pPr>
        <w:pStyle w:val="a3"/>
        <w:numPr>
          <w:ilvl w:val="1"/>
          <w:numId w:val="20"/>
        </w:numPr>
        <w:tabs>
          <w:tab w:val="left" w:pos="1129"/>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участником закупки не подано дополнительное ценовое предложение, ценовое предложение, поданное этим участником в соответствии с пунктом 6.4 настоящего Положения, признается окончательным.</w:t>
      </w:r>
    </w:p>
    <w:p w:rsidR="00DA52C0" w:rsidRDefault="00DA52C0" w:rsidP="007935F8">
      <w:pPr>
        <w:pStyle w:val="a3"/>
        <w:numPr>
          <w:ilvl w:val="1"/>
          <w:numId w:val="20"/>
        </w:numPr>
        <w:tabs>
          <w:tab w:val="left" w:pos="1129"/>
        </w:tabs>
        <w:ind w:firstLine="540"/>
        <w:jc w:val="both"/>
      </w:pPr>
      <w:r>
        <w:rPr>
          <w:rStyle w:val="1"/>
          <w:color w:val="000000"/>
        </w:rPr>
        <w:t>В течение одного часа с момента завершения подачи окончательных предложений о цене договора</w:t>
      </w:r>
      <w:r w:rsidR="00CA4F05">
        <w:rPr>
          <w:rStyle w:val="1"/>
          <w:color w:val="000000"/>
        </w:rPr>
        <w:t xml:space="preserve"> </w:t>
      </w:r>
      <w:r w:rsidR="00CA4F05" w:rsidRPr="00A35167">
        <w:rPr>
          <w:bCs/>
        </w:rPr>
        <w:t>(цене лота, единицы товара, работы, услуги)</w:t>
      </w:r>
      <w:r>
        <w:rPr>
          <w:rStyle w:val="1"/>
          <w:color w:val="000000"/>
        </w:rPr>
        <w:t xml:space="preserve"> оператор электронной площадки формирует протокол подачи окончательных предложений.</w:t>
      </w:r>
    </w:p>
    <w:p w:rsidR="00DA52C0" w:rsidRDefault="00DA52C0" w:rsidP="007935F8">
      <w:pPr>
        <w:pStyle w:val="a3"/>
        <w:numPr>
          <w:ilvl w:val="1"/>
          <w:numId w:val="20"/>
        </w:numPr>
        <w:tabs>
          <w:tab w:val="left" w:pos="1134"/>
        </w:tabs>
        <w:ind w:firstLine="540"/>
        <w:jc w:val="both"/>
      </w:pPr>
      <w:r>
        <w:rPr>
          <w:rStyle w:val="1"/>
          <w:color w:val="000000"/>
        </w:rPr>
        <w:t>В течение одного часа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DA52C0" w:rsidRDefault="00DA52C0" w:rsidP="007935F8">
      <w:pPr>
        <w:pStyle w:val="a3"/>
        <w:numPr>
          <w:ilvl w:val="1"/>
          <w:numId w:val="20"/>
        </w:numPr>
        <w:tabs>
          <w:tab w:val="left" w:pos="1138"/>
        </w:tabs>
        <w:ind w:firstLine="540"/>
        <w:jc w:val="both"/>
      </w:pPr>
      <w:r>
        <w:rPr>
          <w:rStyle w:val="1"/>
          <w:color w:val="000000"/>
        </w:rPr>
        <w:t xml:space="preserve">Срок рассмотрения и оценки вторых частей заявок на участие в конкурсе в электронной форме не может превышать трех рабочих дней </w:t>
      </w:r>
      <w:proofErr w:type="gramStart"/>
      <w:r>
        <w:rPr>
          <w:rStyle w:val="1"/>
          <w:color w:val="000000"/>
        </w:rPr>
        <w:t>с даты направления</w:t>
      </w:r>
      <w:proofErr w:type="gramEnd"/>
      <w:r>
        <w:rPr>
          <w:rStyle w:val="1"/>
          <w:color w:val="000000"/>
        </w:rPr>
        <w:t xml:space="preserve"> Заказчику вторых частей заявок на участие в таком конкурсе.</w:t>
      </w:r>
    </w:p>
    <w:p w:rsidR="00DA52C0" w:rsidRDefault="00DA52C0">
      <w:pPr>
        <w:pStyle w:val="a3"/>
        <w:ind w:firstLine="540"/>
        <w:jc w:val="both"/>
        <w:rPr>
          <w:rFonts w:ascii="Arial Unicode MS" w:hAnsi="Arial Unicode MS" w:cs="Arial Unicode MS"/>
        </w:rPr>
      </w:pPr>
      <w:r>
        <w:rPr>
          <w:rStyle w:val="1"/>
          <w:color w:val="000000"/>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DA52C0" w:rsidRDefault="00DA52C0" w:rsidP="007935F8">
      <w:pPr>
        <w:pStyle w:val="a3"/>
        <w:numPr>
          <w:ilvl w:val="1"/>
          <w:numId w:val="20"/>
        </w:numPr>
        <w:tabs>
          <w:tab w:val="left" w:pos="1129"/>
        </w:tabs>
        <w:ind w:firstLine="540"/>
        <w:jc w:val="both"/>
      </w:pPr>
      <w:r>
        <w:rPr>
          <w:rStyle w:val="1"/>
          <w:color w:val="000000"/>
        </w:rPr>
        <w:t>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DA52C0" w:rsidRDefault="00DA52C0" w:rsidP="007935F8">
      <w:pPr>
        <w:pStyle w:val="a3"/>
        <w:numPr>
          <w:ilvl w:val="0"/>
          <w:numId w:val="38"/>
        </w:numPr>
        <w:tabs>
          <w:tab w:val="left" w:pos="808"/>
        </w:tabs>
        <w:ind w:firstLine="540"/>
        <w:jc w:val="both"/>
      </w:pPr>
      <w:r>
        <w:rPr>
          <w:rStyle w:val="1"/>
          <w:color w:val="000000"/>
        </w:rPr>
        <w:t>непредставления документов и информации, предусмотренных пунктом 6.7 настоящего Положения, либо несоответствия указанных документов и информации требованиям, установленным конкурсной документацией;</w:t>
      </w:r>
    </w:p>
    <w:p w:rsidR="00DA52C0" w:rsidRDefault="00DA52C0" w:rsidP="007935F8">
      <w:pPr>
        <w:pStyle w:val="a3"/>
        <w:numPr>
          <w:ilvl w:val="0"/>
          <w:numId w:val="38"/>
        </w:numPr>
        <w:tabs>
          <w:tab w:val="left" w:pos="811"/>
        </w:tabs>
        <w:ind w:firstLine="540"/>
        <w:jc w:val="both"/>
      </w:pPr>
      <w:r>
        <w:rPr>
          <w:rStyle w:val="1"/>
          <w:color w:val="000000"/>
        </w:rPr>
        <w:t>наличия в документах и информации, предусмотренных пунктами 6.5, 6.7 настоящего Положения, недостоверной информации на дату и время рассмотрения вторых частей заявок на участие в таком конкурсе;</w:t>
      </w:r>
    </w:p>
    <w:p w:rsidR="00DA52C0" w:rsidRDefault="00DA52C0">
      <w:pPr>
        <w:pStyle w:val="a3"/>
        <w:ind w:firstLine="880"/>
        <w:jc w:val="both"/>
        <w:rPr>
          <w:rFonts w:ascii="Arial Unicode MS" w:hAnsi="Arial Unicode MS" w:cs="Arial Unicode MS"/>
        </w:rPr>
      </w:pPr>
      <w:r>
        <w:rPr>
          <w:rStyle w:val="1"/>
          <w:color w:val="000000"/>
        </w:rPr>
        <w:t>несоответствия участника такого конкурса требованиям, установленным конкурсной документацией.</w:t>
      </w:r>
    </w:p>
    <w:p w:rsidR="00DA52C0" w:rsidRDefault="00DA52C0" w:rsidP="007935F8">
      <w:pPr>
        <w:pStyle w:val="a3"/>
        <w:numPr>
          <w:ilvl w:val="1"/>
          <w:numId w:val="20"/>
        </w:numPr>
        <w:tabs>
          <w:tab w:val="left" w:pos="1138"/>
        </w:tabs>
        <w:ind w:firstLine="540"/>
        <w:jc w:val="both"/>
      </w:pPr>
      <w:r>
        <w:rPr>
          <w:rStyle w:val="1"/>
          <w:color w:val="000000"/>
        </w:rPr>
        <w:lastRenderedPageBreak/>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DA52C0" w:rsidRDefault="00DA52C0" w:rsidP="007935F8">
      <w:pPr>
        <w:pStyle w:val="a3"/>
        <w:numPr>
          <w:ilvl w:val="1"/>
          <w:numId w:val="20"/>
        </w:numPr>
        <w:tabs>
          <w:tab w:val="left" w:pos="1138"/>
        </w:tabs>
        <w:ind w:firstLine="540"/>
        <w:jc w:val="both"/>
      </w:pPr>
      <w:proofErr w:type="gramStart"/>
      <w:r>
        <w:rPr>
          <w:rStyle w:val="1"/>
          <w:color w:val="000000"/>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Pr>
          <w:rStyle w:val="1"/>
          <w:color w:val="000000"/>
        </w:rPr>
        <w:t xml:space="preserve"> Оценка указанных заявок не осуществляется в случае признания конкурса в электронной форме не </w:t>
      </w:r>
      <w:proofErr w:type="gramStart"/>
      <w:r>
        <w:rPr>
          <w:rStyle w:val="1"/>
          <w:color w:val="000000"/>
        </w:rPr>
        <w:t>состоявшимся</w:t>
      </w:r>
      <w:proofErr w:type="gramEnd"/>
      <w:r>
        <w:rPr>
          <w:rStyle w:val="1"/>
          <w:color w:val="000000"/>
        </w:rPr>
        <w:t>.</w:t>
      </w:r>
    </w:p>
    <w:p w:rsidR="00DA52C0" w:rsidRDefault="00DA52C0" w:rsidP="007935F8">
      <w:pPr>
        <w:pStyle w:val="a3"/>
        <w:numPr>
          <w:ilvl w:val="1"/>
          <w:numId w:val="20"/>
        </w:numPr>
        <w:tabs>
          <w:tab w:val="left" w:pos="1138"/>
        </w:tabs>
        <w:ind w:firstLine="540"/>
        <w:jc w:val="both"/>
      </w:pPr>
      <w:r>
        <w:rPr>
          <w:rStyle w:val="1"/>
          <w:color w:val="000000"/>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Pr>
          <w:rStyle w:val="1"/>
          <w:color w:val="000000"/>
        </w:rPr>
        <w:t>окончания срока рассмотрения вторых частей заявок</w:t>
      </w:r>
      <w:proofErr w:type="gramEnd"/>
      <w:r>
        <w:rPr>
          <w:rStyle w:val="1"/>
          <w:color w:val="000000"/>
        </w:rPr>
        <w:t>. Данный протокол должен содержать сведения, предусмотренные пунктом 4.28 настоящего Положения.</w:t>
      </w:r>
    </w:p>
    <w:p w:rsidR="00DA52C0" w:rsidRDefault="00DA52C0" w:rsidP="007935F8">
      <w:pPr>
        <w:pStyle w:val="a3"/>
        <w:numPr>
          <w:ilvl w:val="1"/>
          <w:numId w:val="20"/>
        </w:numPr>
        <w:tabs>
          <w:tab w:val="left" w:pos="1138"/>
        </w:tabs>
        <w:ind w:firstLine="540"/>
        <w:jc w:val="both"/>
      </w:pPr>
      <w:proofErr w:type="gramStart"/>
      <w:r>
        <w:rPr>
          <w:rStyle w:val="1"/>
          <w:color w:val="000000"/>
        </w:rPr>
        <w:t>Протокол рассмотрения и оценки вторых частей заявок на участие в конкурсе в электронной форме не позднее даты окончания срока рассмотрения и оценки вторых частей заявок на участие в открытом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не позднее трех дней со дня его подписания.</w:t>
      </w:r>
      <w:proofErr w:type="gramEnd"/>
    </w:p>
    <w:p w:rsidR="00DA52C0" w:rsidRDefault="00DA52C0" w:rsidP="007935F8">
      <w:pPr>
        <w:pStyle w:val="a3"/>
        <w:numPr>
          <w:ilvl w:val="1"/>
          <w:numId w:val="20"/>
        </w:numPr>
        <w:tabs>
          <w:tab w:val="left" w:pos="1138"/>
        </w:tabs>
        <w:ind w:firstLine="540"/>
        <w:jc w:val="both"/>
      </w:pPr>
      <w:r>
        <w:rPr>
          <w:rStyle w:val="1"/>
          <w:color w:val="000000"/>
        </w:rPr>
        <w:t>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DA52C0" w:rsidRDefault="00DA52C0" w:rsidP="007935F8">
      <w:pPr>
        <w:pStyle w:val="a3"/>
        <w:numPr>
          <w:ilvl w:val="1"/>
          <w:numId w:val="20"/>
        </w:numPr>
        <w:tabs>
          <w:tab w:val="left" w:pos="1138"/>
        </w:tabs>
        <w:ind w:firstLine="540"/>
        <w:jc w:val="both"/>
      </w:pPr>
      <w:r>
        <w:rPr>
          <w:rStyle w:val="1"/>
          <w:color w:val="000000"/>
        </w:rPr>
        <w:t>В течение одного часа после получения оператором электронной площадки протокола рассмотрения и оценки вторых частей заявок на участие в конкурсе в электронной форме оператор электронной площадки направляет Заказчику информацию, содержащуюся в протоколе подачи окончательных предложений, за исключением случая признания такого конкурса несостоявшимся.</w:t>
      </w:r>
    </w:p>
    <w:p w:rsidR="00DA52C0" w:rsidRDefault="00DA52C0" w:rsidP="007935F8">
      <w:pPr>
        <w:pStyle w:val="a3"/>
        <w:numPr>
          <w:ilvl w:val="1"/>
          <w:numId w:val="20"/>
        </w:numPr>
        <w:tabs>
          <w:tab w:val="left" w:pos="1138"/>
        </w:tabs>
        <w:ind w:firstLine="540"/>
        <w:jc w:val="both"/>
      </w:pPr>
      <w:proofErr w:type="gramStart"/>
      <w:r>
        <w:rPr>
          <w:rStyle w:val="1"/>
          <w:color w:val="000000"/>
        </w:rPr>
        <w:t>Не позднее следующего рабочего дня после дня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w:t>
      </w:r>
      <w:proofErr w:type="gramEnd"/>
      <w:r>
        <w:rPr>
          <w:rStyle w:val="1"/>
          <w:color w:val="000000"/>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DA52C0" w:rsidRDefault="00DA52C0">
      <w:pPr>
        <w:pStyle w:val="a3"/>
        <w:ind w:firstLine="540"/>
        <w:jc w:val="both"/>
        <w:rPr>
          <w:rFonts w:ascii="Arial Unicode MS" w:hAnsi="Arial Unicode MS" w:cs="Arial Unicode MS"/>
        </w:rPr>
      </w:pPr>
      <w:r>
        <w:rPr>
          <w:rStyle w:val="1"/>
          <w:color w:val="000000"/>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DA52C0" w:rsidRDefault="00DA52C0" w:rsidP="007935F8">
      <w:pPr>
        <w:pStyle w:val="a3"/>
        <w:numPr>
          <w:ilvl w:val="1"/>
          <w:numId w:val="20"/>
        </w:numPr>
        <w:tabs>
          <w:tab w:val="left" w:pos="1129"/>
        </w:tabs>
        <w:ind w:firstLine="540"/>
        <w:jc w:val="both"/>
      </w:pPr>
      <w:r>
        <w:rPr>
          <w:rStyle w:val="1"/>
          <w:color w:val="000000"/>
        </w:rPr>
        <w:t>Протокол подведения итогов конкурса в электронной форме должен содержать сведения, предусмотренные пунктом. 4.29 настоящего Положения.</w:t>
      </w:r>
    </w:p>
    <w:p w:rsidR="00DA52C0" w:rsidRDefault="00DA52C0" w:rsidP="007935F8">
      <w:pPr>
        <w:pStyle w:val="a3"/>
        <w:numPr>
          <w:ilvl w:val="1"/>
          <w:numId w:val="20"/>
        </w:numPr>
        <w:tabs>
          <w:tab w:val="left" w:pos="1164"/>
        </w:tabs>
        <w:ind w:firstLine="540"/>
        <w:jc w:val="both"/>
      </w:pPr>
      <w:r>
        <w:rPr>
          <w:rStyle w:val="1"/>
          <w:color w:val="000000"/>
        </w:rPr>
        <w:t>Протокол подведения итогов конкурса в электронной форме направляется Заказчиком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не позднее чем через три дня со дня его подписания.</w:t>
      </w:r>
    </w:p>
    <w:p w:rsidR="00DA52C0" w:rsidRDefault="00DA52C0" w:rsidP="007935F8">
      <w:pPr>
        <w:pStyle w:val="a3"/>
        <w:numPr>
          <w:ilvl w:val="1"/>
          <w:numId w:val="20"/>
        </w:numPr>
        <w:tabs>
          <w:tab w:val="left" w:pos="1164"/>
        </w:tabs>
        <w:spacing w:after="260"/>
        <w:ind w:firstLine="540"/>
        <w:jc w:val="both"/>
      </w:pPr>
      <w:r>
        <w:rPr>
          <w:rStyle w:val="1"/>
          <w:color w:val="000000"/>
        </w:rPr>
        <w:lastRenderedPageBreak/>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DA52C0" w:rsidRDefault="00DA52C0" w:rsidP="007935F8">
      <w:pPr>
        <w:pStyle w:val="32"/>
        <w:keepNext/>
        <w:keepLines/>
        <w:numPr>
          <w:ilvl w:val="0"/>
          <w:numId w:val="20"/>
        </w:numPr>
        <w:tabs>
          <w:tab w:val="left" w:pos="303"/>
        </w:tabs>
        <w:rPr>
          <w:b w:val="0"/>
          <w:bCs w:val="0"/>
        </w:rPr>
      </w:pPr>
      <w:bookmarkStart w:id="104" w:name="bookmark25"/>
      <w:r>
        <w:rPr>
          <w:rStyle w:val="31"/>
          <w:b/>
          <w:bCs/>
          <w:color w:val="000000"/>
        </w:rPr>
        <w:t>Открытый аукцион</w:t>
      </w:r>
      <w:bookmarkEnd w:id="104"/>
    </w:p>
    <w:p w:rsidR="00DA52C0" w:rsidRDefault="00DA52C0" w:rsidP="007935F8">
      <w:pPr>
        <w:pStyle w:val="a3"/>
        <w:numPr>
          <w:ilvl w:val="1"/>
          <w:numId w:val="20"/>
        </w:numPr>
        <w:tabs>
          <w:tab w:val="left" w:pos="1009"/>
        </w:tabs>
        <w:ind w:firstLine="540"/>
        <w:jc w:val="both"/>
      </w:pPr>
      <w:r>
        <w:rPr>
          <w:rStyle w:val="1"/>
          <w:color w:val="000000"/>
        </w:rPr>
        <w:t>В извещении о проведении открытого аукциона должна быть указана информация, предусмотренная пунктом 4.6 настоящего Положения.</w:t>
      </w:r>
    </w:p>
    <w:p w:rsidR="00DA52C0" w:rsidRDefault="00CA4F05" w:rsidP="007935F8">
      <w:pPr>
        <w:pStyle w:val="a3"/>
        <w:numPr>
          <w:ilvl w:val="1"/>
          <w:numId w:val="20"/>
        </w:numPr>
        <w:tabs>
          <w:tab w:val="left" w:pos="1018"/>
        </w:tabs>
        <w:ind w:firstLine="540"/>
        <w:jc w:val="both"/>
      </w:pPr>
      <w:r w:rsidRPr="00A35167">
        <w:rPr>
          <w:bCs/>
        </w:rPr>
        <w:t>Аукционная документация</w:t>
      </w:r>
      <w:r>
        <w:rPr>
          <w:rStyle w:val="af1"/>
          <w:color w:val="000000"/>
        </w:rPr>
        <w:t xml:space="preserve"> </w:t>
      </w:r>
      <w:r w:rsidR="00DA52C0">
        <w:rPr>
          <w:rStyle w:val="1"/>
          <w:color w:val="000000"/>
        </w:rPr>
        <w:t xml:space="preserve">разрабатывается и утверждается Заказчиком, которая размещается в единой информационной системе вместе с извещением об осуществлении закупки и включает в себя сведения, </w:t>
      </w:r>
      <w:proofErr w:type="gramStart"/>
      <w:r w:rsidR="00DA52C0">
        <w:rPr>
          <w:rStyle w:val="1"/>
          <w:color w:val="000000"/>
        </w:rPr>
        <w:t>предусмотренные</w:t>
      </w:r>
      <w:proofErr w:type="gramEnd"/>
      <w:r w:rsidR="00DA52C0">
        <w:rPr>
          <w:rStyle w:val="1"/>
          <w:color w:val="000000"/>
        </w:rPr>
        <w:t xml:space="preserve"> в том числе пунктом 4.7 настоящего Положения.</w:t>
      </w:r>
    </w:p>
    <w:p w:rsidR="00DA52C0" w:rsidRDefault="00DA52C0" w:rsidP="007935F8">
      <w:pPr>
        <w:pStyle w:val="a3"/>
        <w:numPr>
          <w:ilvl w:val="1"/>
          <w:numId w:val="20"/>
        </w:numPr>
        <w:tabs>
          <w:tab w:val="left" w:pos="1009"/>
        </w:tabs>
        <w:ind w:firstLine="540"/>
        <w:jc w:val="both"/>
      </w:pPr>
      <w:r>
        <w:rPr>
          <w:rStyle w:val="1"/>
          <w:color w:val="000000"/>
        </w:rPr>
        <w:t xml:space="preserve">К </w:t>
      </w:r>
      <w:r w:rsidR="00CA4F05">
        <w:rPr>
          <w:rStyle w:val="1"/>
          <w:color w:val="000000"/>
        </w:rPr>
        <w:t>а</w:t>
      </w:r>
      <w:r w:rsidR="00CA4F05" w:rsidRPr="00A35167">
        <w:rPr>
          <w:bCs/>
        </w:rPr>
        <w:t>укционн</w:t>
      </w:r>
      <w:r w:rsidR="00CA4F05">
        <w:rPr>
          <w:bCs/>
        </w:rPr>
        <w:t>ой</w:t>
      </w:r>
      <w:r w:rsidR="00CA4F05" w:rsidRPr="00A35167">
        <w:rPr>
          <w:bCs/>
        </w:rPr>
        <w:t xml:space="preserve"> документаци</w:t>
      </w:r>
      <w:r w:rsidR="00CA4F05">
        <w:rPr>
          <w:bCs/>
        </w:rPr>
        <w:t>и</w:t>
      </w:r>
      <w:r w:rsidR="00CA4F05">
        <w:rPr>
          <w:rStyle w:val="af1"/>
          <w:color w:val="000000"/>
        </w:rPr>
        <w:t xml:space="preserve"> </w:t>
      </w:r>
      <w:r>
        <w:rPr>
          <w:rStyle w:val="1"/>
          <w:color w:val="000000"/>
        </w:rPr>
        <w:t xml:space="preserve">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w:t>
      </w:r>
      <w:r w:rsidR="00CA4F05">
        <w:rPr>
          <w:rStyle w:val="1"/>
          <w:color w:val="000000"/>
        </w:rPr>
        <w:t>аукционной документации</w:t>
      </w:r>
      <w:r>
        <w:rPr>
          <w:rStyle w:val="1"/>
          <w:color w:val="000000"/>
        </w:rPr>
        <w:t>.</w:t>
      </w:r>
    </w:p>
    <w:p w:rsidR="00DA52C0" w:rsidRDefault="00DA52C0" w:rsidP="007935F8">
      <w:pPr>
        <w:pStyle w:val="a3"/>
        <w:numPr>
          <w:ilvl w:val="1"/>
          <w:numId w:val="20"/>
        </w:numPr>
        <w:tabs>
          <w:tab w:val="left" w:pos="1009"/>
        </w:tabs>
        <w:ind w:firstLine="540"/>
        <w:jc w:val="both"/>
      </w:pPr>
      <w:r>
        <w:rPr>
          <w:rStyle w:val="1"/>
          <w:color w:val="000000"/>
        </w:rPr>
        <w:t xml:space="preserve">Заявки на участие в открытом аукционе представляются по форме, в порядке, в месте и до истечения срока, </w:t>
      </w:r>
      <w:proofErr w:type="gramStart"/>
      <w:r>
        <w:rPr>
          <w:rStyle w:val="1"/>
          <w:color w:val="000000"/>
        </w:rPr>
        <w:t>указанных</w:t>
      </w:r>
      <w:proofErr w:type="gramEnd"/>
      <w:r>
        <w:rPr>
          <w:rStyle w:val="1"/>
          <w:color w:val="000000"/>
        </w:rPr>
        <w:t xml:space="preserve"> в </w:t>
      </w:r>
      <w:r w:rsidR="00A67938">
        <w:rPr>
          <w:rStyle w:val="1"/>
          <w:color w:val="000000"/>
        </w:rPr>
        <w:t xml:space="preserve">аукционной </w:t>
      </w:r>
      <w:r>
        <w:rPr>
          <w:rStyle w:val="1"/>
          <w:color w:val="000000"/>
        </w:rPr>
        <w:t>документации.</w:t>
      </w:r>
    </w:p>
    <w:p w:rsidR="00DA52C0" w:rsidRDefault="00DA52C0" w:rsidP="007935F8">
      <w:pPr>
        <w:pStyle w:val="a3"/>
        <w:numPr>
          <w:ilvl w:val="1"/>
          <w:numId w:val="20"/>
        </w:numPr>
        <w:tabs>
          <w:tab w:val="left" w:pos="1014"/>
        </w:tabs>
        <w:ind w:firstLine="540"/>
        <w:jc w:val="both"/>
      </w:pPr>
      <w:r w:rsidRPr="003D0FC1">
        <w:rPr>
          <w:rStyle w:val="1"/>
          <w:color w:val="000000"/>
        </w:rPr>
        <w:t>Заявка на участие в открытом аукционе должна содержать следующие документы</w:t>
      </w:r>
      <w:r>
        <w:rPr>
          <w:rStyle w:val="1"/>
          <w:color w:val="000000"/>
        </w:rPr>
        <w:t xml:space="preserve"> и информацию:</w:t>
      </w:r>
    </w:p>
    <w:p w:rsidR="00DA52C0" w:rsidRDefault="00DA52C0" w:rsidP="007935F8">
      <w:pPr>
        <w:pStyle w:val="a3"/>
        <w:numPr>
          <w:ilvl w:val="0"/>
          <w:numId w:val="39"/>
        </w:numPr>
        <w:tabs>
          <w:tab w:val="left" w:pos="932"/>
        </w:tabs>
        <w:ind w:firstLine="620"/>
        <w:jc w:val="both"/>
      </w:pPr>
      <w:proofErr w:type="gramStart"/>
      <w:r>
        <w:rPr>
          <w:rStyle w:val="1"/>
          <w:color w:val="000000"/>
        </w:rPr>
        <w:t>наименование, фирменное наименование (при наличии), место нахождения (для юридического лица), почтовый адрес участника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аукциона (для иностранного лица), идентификационный номер налогоплательщика (при наличии) учредителей</w:t>
      </w:r>
      <w:proofErr w:type="gramEnd"/>
      <w:r>
        <w:rPr>
          <w:rStyle w:val="1"/>
          <w:color w:val="000000"/>
        </w:rPr>
        <w:t>, членов коллегиального исполнительного органа, лица, исполняющего функции единоличного исполнительного органа участника открытого аукциона;</w:t>
      </w:r>
    </w:p>
    <w:p w:rsidR="00DA52C0" w:rsidRDefault="00DA52C0" w:rsidP="007935F8">
      <w:pPr>
        <w:pStyle w:val="a3"/>
        <w:numPr>
          <w:ilvl w:val="0"/>
          <w:numId w:val="39"/>
        </w:numPr>
        <w:tabs>
          <w:tab w:val="left" w:pos="931"/>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аукциона, копии документов, удостоверяющих личность</w:t>
      </w:r>
      <w:proofErr w:type="gramEnd"/>
      <w:r>
        <w:rPr>
          <w:rStyle w:val="1"/>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52C0" w:rsidRPr="00F16697" w:rsidRDefault="00DA52C0" w:rsidP="006373D5">
      <w:pPr>
        <w:pStyle w:val="a3"/>
        <w:numPr>
          <w:ilvl w:val="0"/>
          <w:numId w:val="39"/>
        </w:numPr>
        <w:tabs>
          <w:tab w:val="left" w:pos="993"/>
        </w:tabs>
        <w:ind w:firstLine="567"/>
        <w:jc w:val="both"/>
        <w:rPr>
          <w:rFonts w:ascii="Arial Unicode MS" w:hAnsi="Arial Unicode MS" w:cs="Arial Unicode MS"/>
        </w:rPr>
      </w:pPr>
      <w:proofErr w:type="gramStart"/>
      <w:r w:rsidRPr="00F16697">
        <w:rPr>
          <w:rStyle w:val="1"/>
          <w:color w:val="000000"/>
        </w:rPr>
        <w:t>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 руководитель).</w:t>
      </w:r>
      <w:proofErr w:type="gramEnd"/>
      <w:r w:rsidRPr="00F16697">
        <w:rPr>
          <w:rStyle w:val="1"/>
          <w:color w:val="000000"/>
        </w:rPr>
        <w:t xml:space="preserve"> В случае</w:t>
      </w:r>
      <w:proofErr w:type="gramStart"/>
      <w:r w:rsidRPr="00F16697">
        <w:rPr>
          <w:rStyle w:val="1"/>
          <w:color w:val="000000"/>
        </w:rPr>
        <w:t>,</w:t>
      </w:r>
      <w:proofErr w:type="gramEnd"/>
      <w:r w:rsidRPr="00F16697">
        <w:rPr>
          <w:rStyle w:val="1"/>
          <w:color w:val="000000"/>
        </w:rPr>
        <w:t xml:space="preserve">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w:t>
      </w:r>
      <w:r w:rsidR="00F16697" w:rsidRPr="00F16697">
        <w:rPr>
          <w:rStyle w:val="1"/>
          <w:color w:val="000000"/>
        </w:rPr>
        <w:t xml:space="preserve"> </w:t>
      </w:r>
      <w:r w:rsidRPr="00F16697">
        <w:rPr>
          <w:rStyle w:val="1"/>
          <w:color w:val="000000"/>
        </w:rPr>
        <w:t>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16697">
        <w:rPr>
          <w:rStyle w:val="1"/>
          <w:color w:val="000000"/>
        </w:rPr>
        <w:t>,</w:t>
      </w:r>
      <w:proofErr w:type="gramEnd"/>
      <w:r w:rsidRPr="00F16697">
        <w:rPr>
          <w:rStyle w:val="1"/>
          <w:color w:val="000000"/>
        </w:rPr>
        <w:t xml:space="preserve">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DA52C0" w:rsidRDefault="00DA52C0" w:rsidP="007935F8">
      <w:pPr>
        <w:pStyle w:val="a3"/>
        <w:numPr>
          <w:ilvl w:val="0"/>
          <w:numId w:val="39"/>
        </w:numPr>
        <w:tabs>
          <w:tab w:val="left" w:pos="870"/>
        </w:tabs>
        <w:ind w:firstLine="540"/>
        <w:jc w:val="both"/>
      </w:pPr>
      <w:r>
        <w:rPr>
          <w:rStyle w:val="1"/>
          <w:color w:val="000000"/>
        </w:rPr>
        <w:lastRenderedPageBreak/>
        <w:t xml:space="preserve">документы, подтверждающие соответствие участника открытого аукциона требованиям к участникам открытого аукциона, установленным Заказчиком в </w:t>
      </w:r>
      <w:r w:rsidR="00A67938">
        <w:rPr>
          <w:rStyle w:val="1"/>
          <w:color w:val="000000"/>
        </w:rPr>
        <w:t xml:space="preserve">аукционной </w:t>
      </w:r>
      <w:r>
        <w:rPr>
          <w:rStyle w:val="1"/>
          <w:color w:val="000000"/>
        </w:rPr>
        <w:t>документации в соответствии с подпунктом 1 пункта 1.5.1 настоящего Положения, или копии таких документов, а также декларация о соответствии участника открытого аукциона требованиям, установленным в соответствии с подпунктами 2-8 пункта 1.5.1 настоящего Положения;</w:t>
      </w:r>
    </w:p>
    <w:p w:rsidR="00DA52C0" w:rsidRDefault="00DA52C0" w:rsidP="007935F8">
      <w:pPr>
        <w:pStyle w:val="a3"/>
        <w:numPr>
          <w:ilvl w:val="0"/>
          <w:numId w:val="39"/>
        </w:numPr>
        <w:tabs>
          <w:tab w:val="left" w:pos="865"/>
        </w:tabs>
        <w:ind w:firstLine="540"/>
        <w:jc w:val="both"/>
      </w:pPr>
      <w:r>
        <w:rPr>
          <w:rStyle w:val="1"/>
          <w:color w:val="000000"/>
        </w:rPr>
        <w:t>копии учредительных документов участника открытого аукциона (для юридического лица);</w:t>
      </w:r>
    </w:p>
    <w:p w:rsidR="00DA52C0" w:rsidRDefault="00DA52C0" w:rsidP="007935F8">
      <w:pPr>
        <w:pStyle w:val="a3"/>
        <w:numPr>
          <w:ilvl w:val="0"/>
          <w:numId w:val="39"/>
        </w:numPr>
        <w:tabs>
          <w:tab w:val="left" w:pos="870"/>
        </w:tabs>
        <w:ind w:firstLine="540"/>
        <w:jc w:val="both"/>
      </w:pPr>
      <w:proofErr w:type="gramStart"/>
      <w:r>
        <w:rPr>
          <w:rStyle w:val="1"/>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w:t>
      </w:r>
      <w:proofErr w:type="gramEnd"/>
      <w:r>
        <w:rPr>
          <w:rStyle w:val="1"/>
          <w:color w:val="000000"/>
        </w:rPr>
        <w:t xml:space="preserve"> </w:t>
      </w:r>
      <w:proofErr w:type="gramStart"/>
      <w:r>
        <w:rPr>
          <w:rStyle w:val="1"/>
          <w:color w:val="000000"/>
        </w:rPr>
        <w:t>аукционе</w:t>
      </w:r>
      <w:proofErr w:type="gramEnd"/>
      <w:r>
        <w:rPr>
          <w:rStyle w:val="1"/>
          <w:color w:val="000000"/>
        </w:rPr>
        <w:t>, обеспечения исполнения договора является крупной сделкой.</w:t>
      </w:r>
    </w:p>
    <w:p w:rsidR="00DA52C0" w:rsidRDefault="00DA52C0" w:rsidP="007935F8">
      <w:pPr>
        <w:pStyle w:val="a3"/>
        <w:numPr>
          <w:ilvl w:val="0"/>
          <w:numId w:val="39"/>
        </w:numPr>
        <w:tabs>
          <w:tab w:val="left" w:pos="860"/>
        </w:tabs>
        <w:ind w:firstLine="540"/>
        <w:jc w:val="both"/>
      </w:pPr>
      <w:r>
        <w:rPr>
          <w:rStyle w:val="1"/>
          <w:color w:val="000000"/>
        </w:rPr>
        <w:t xml:space="preserve">согласие участника открытого аукциона на поставку товара, выполнение работы, оказание услуги на условиях, предусмотренных </w:t>
      </w:r>
      <w:r w:rsidR="00A67938">
        <w:rPr>
          <w:rStyle w:val="1"/>
          <w:color w:val="000000"/>
        </w:rPr>
        <w:t xml:space="preserve">аукционной </w:t>
      </w:r>
      <w:r>
        <w:rPr>
          <w:rStyle w:val="1"/>
          <w:color w:val="000000"/>
        </w:rPr>
        <w:t>документацией;</w:t>
      </w:r>
    </w:p>
    <w:p w:rsidR="00DA52C0" w:rsidRDefault="00DA52C0" w:rsidP="007935F8">
      <w:pPr>
        <w:pStyle w:val="a3"/>
        <w:numPr>
          <w:ilvl w:val="0"/>
          <w:numId w:val="39"/>
        </w:numPr>
        <w:tabs>
          <w:tab w:val="left" w:pos="860"/>
        </w:tabs>
        <w:ind w:firstLine="540"/>
        <w:jc w:val="both"/>
      </w:pPr>
      <w:r>
        <w:rPr>
          <w:rStyle w:val="1"/>
          <w:color w:val="000000"/>
        </w:rPr>
        <w:t>при осуществлении закупки товара, в том числе поставляемого Заказчику при выполнении закупаемых работ, оказании закупаемых услуг:</w:t>
      </w:r>
    </w:p>
    <w:p w:rsidR="00DA52C0" w:rsidRDefault="008349AA" w:rsidP="007935F8">
      <w:pPr>
        <w:pStyle w:val="a3"/>
        <w:numPr>
          <w:ilvl w:val="0"/>
          <w:numId w:val="40"/>
        </w:numPr>
        <w:tabs>
          <w:tab w:val="left" w:pos="850"/>
        </w:tabs>
        <w:ind w:firstLine="540"/>
        <w:jc w:val="both"/>
      </w:pPr>
      <w:r w:rsidRPr="00A3516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xml:space="preserve"> При этом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A52C0" w:rsidRDefault="00DA52C0" w:rsidP="007935F8">
      <w:pPr>
        <w:pStyle w:val="a3"/>
        <w:numPr>
          <w:ilvl w:val="0"/>
          <w:numId w:val="40"/>
        </w:numPr>
        <w:tabs>
          <w:tab w:val="left" w:pos="874"/>
        </w:tabs>
        <w:ind w:firstLine="540"/>
        <w:jc w:val="both"/>
      </w:pPr>
      <w:r>
        <w:rPr>
          <w:rStyle w:val="1"/>
          <w:color w:val="000000"/>
        </w:rPr>
        <w:t xml:space="preserve">конкретные показатели товара, соответствующие значениям, установленным в </w:t>
      </w:r>
      <w:r w:rsidR="008349AA">
        <w:rPr>
          <w:rStyle w:val="1"/>
          <w:color w:val="000000"/>
        </w:rPr>
        <w:t xml:space="preserve">аукционной </w:t>
      </w:r>
      <w:r>
        <w:rPr>
          <w:rStyle w:val="1"/>
          <w:color w:val="000000"/>
        </w:rPr>
        <w:t xml:space="preserve">документации, и указание на товарный знак (при наличии). Информация, предусмотренная настоящим </w:t>
      </w:r>
      <w:r w:rsidR="008349AA">
        <w:rPr>
          <w:rStyle w:val="1"/>
          <w:color w:val="000000"/>
        </w:rPr>
        <w:t>абзацем</w:t>
      </w:r>
      <w:r>
        <w:rPr>
          <w:rStyle w:val="1"/>
          <w:color w:val="000000"/>
        </w:rPr>
        <w:t>,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DA52C0" w:rsidRDefault="00DA52C0" w:rsidP="007935F8">
      <w:pPr>
        <w:pStyle w:val="a3"/>
        <w:numPr>
          <w:ilvl w:val="0"/>
          <w:numId w:val="39"/>
        </w:numPr>
        <w:tabs>
          <w:tab w:val="left" w:pos="860"/>
        </w:tabs>
        <w:ind w:firstLine="540"/>
        <w:jc w:val="both"/>
      </w:pPr>
      <w:r>
        <w:rPr>
          <w:rStyle w:val="1"/>
          <w:color w:val="000000"/>
        </w:rPr>
        <w:t>документы, подтверждающие внесение обеспечения заявки на участие в открытом аукционе (в случае, если Заказчиком установлено соответствующее требование);</w:t>
      </w:r>
    </w:p>
    <w:p w:rsidR="00DA52C0" w:rsidRDefault="00DA52C0" w:rsidP="007935F8">
      <w:pPr>
        <w:pStyle w:val="a3"/>
        <w:numPr>
          <w:ilvl w:val="0"/>
          <w:numId w:val="39"/>
        </w:numPr>
        <w:tabs>
          <w:tab w:val="left" w:pos="990"/>
        </w:tabs>
        <w:ind w:firstLine="540"/>
        <w:jc w:val="both"/>
      </w:pPr>
      <w:r>
        <w:rPr>
          <w:rStyle w:val="1"/>
          <w:color w:val="000000"/>
        </w:rPr>
        <w:t xml:space="preserve">в случаях, предусмотренных </w:t>
      </w:r>
      <w:r w:rsidR="008349AA">
        <w:rPr>
          <w:rStyle w:val="1"/>
          <w:color w:val="000000"/>
        </w:rPr>
        <w:t xml:space="preserve">аукционной </w:t>
      </w:r>
      <w:r>
        <w:rPr>
          <w:rStyle w:val="1"/>
          <w:color w:val="000000"/>
        </w:rPr>
        <w:t>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A52C0" w:rsidRDefault="00DA52C0" w:rsidP="007935F8">
      <w:pPr>
        <w:pStyle w:val="a3"/>
        <w:numPr>
          <w:ilvl w:val="1"/>
          <w:numId w:val="20"/>
        </w:numPr>
        <w:tabs>
          <w:tab w:val="left" w:pos="1018"/>
        </w:tabs>
        <w:ind w:firstLine="540"/>
        <w:jc w:val="both"/>
      </w:pPr>
      <w:proofErr w:type="gramStart"/>
      <w:r>
        <w:rPr>
          <w:rStyle w:val="1"/>
          <w:color w:val="000000"/>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DA52C0" w:rsidRDefault="00DA52C0" w:rsidP="007935F8">
      <w:pPr>
        <w:pStyle w:val="a3"/>
        <w:numPr>
          <w:ilvl w:val="1"/>
          <w:numId w:val="20"/>
        </w:numPr>
        <w:tabs>
          <w:tab w:val="left" w:pos="1014"/>
        </w:tabs>
        <w:ind w:firstLine="540"/>
        <w:jc w:val="both"/>
      </w:pPr>
      <w:r>
        <w:rPr>
          <w:rStyle w:val="1"/>
          <w:color w:val="000000"/>
        </w:rPr>
        <w:t>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 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DA52C0" w:rsidRDefault="00DA52C0" w:rsidP="007935F8">
      <w:pPr>
        <w:pStyle w:val="a3"/>
        <w:numPr>
          <w:ilvl w:val="1"/>
          <w:numId w:val="20"/>
        </w:numPr>
        <w:tabs>
          <w:tab w:val="left" w:pos="1060"/>
        </w:tabs>
        <w:ind w:firstLine="540"/>
        <w:jc w:val="both"/>
      </w:pPr>
      <w:proofErr w:type="gramStart"/>
      <w:r>
        <w:rPr>
          <w:rStyle w:val="1"/>
          <w:color w:val="000000"/>
        </w:rPr>
        <w:t xml:space="preserve">Участник вправе подать только одну заявку на участие в открытом аукционе в </w:t>
      </w:r>
      <w:r>
        <w:rPr>
          <w:rStyle w:val="1"/>
          <w:color w:val="000000"/>
        </w:rPr>
        <w:lastRenderedPageBreak/>
        <w:t xml:space="preserve">отношении каждого предмета открытого аукциона (лота) в любое время с момента размещения извещения о ее проведении до предусмотренных </w:t>
      </w:r>
      <w:r w:rsidR="008349AA">
        <w:rPr>
          <w:rStyle w:val="1"/>
          <w:color w:val="000000"/>
        </w:rPr>
        <w:t xml:space="preserve">аукционной </w:t>
      </w:r>
      <w:r>
        <w:rPr>
          <w:rStyle w:val="1"/>
          <w:color w:val="000000"/>
        </w:rPr>
        <w:t>документацией даты и времени окончания срока подачи заявок на участие в таком открытом аукционе.</w:t>
      </w:r>
      <w:proofErr w:type="gramEnd"/>
    </w:p>
    <w:p w:rsidR="00DA52C0" w:rsidRDefault="00DA52C0" w:rsidP="007935F8">
      <w:pPr>
        <w:pStyle w:val="a3"/>
        <w:numPr>
          <w:ilvl w:val="1"/>
          <w:numId w:val="20"/>
        </w:numPr>
        <w:tabs>
          <w:tab w:val="left" w:pos="1060"/>
        </w:tabs>
        <w:ind w:firstLine="540"/>
        <w:jc w:val="both"/>
      </w:pPr>
      <w:r>
        <w:rPr>
          <w:rStyle w:val="1"/>
          <w:color w:val="000000"/>
        </w:rPr>
        <w:t>Участник закупки подает заявку на участие в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A52C0" w:rsidRDefault="00DA52C0" w:rsidP="007935F8">
      <w:pPr>
        <w:pStyle w:val="a3"/>
        <w:numPr>
          <w:ilvl w:val="1"/>
          <w:numId w:val="20"/>
        </w:numPr>
        <w:tabs>
          <w:tab w:val="left" w:pos="1138"/>
        </w:tabs>
        <w:ind w:firstLine="540"/>
        <w:jc w:val="both"/>
      </w:pPr>
      <w:r>
        <w:rPr>
          <w:rStyle w:val="1"/>
          <w:color w:val="000000"/>
        </w:rPr>
        <w:t xml:space="preserve">Если в </w:t>
      </w:r>
      <w:r w:rsidR="008349AA">
        <w:rPr>
          <w:rStyle w:val="1"/>
          <w:color w:val="000000"/>
        </w:rPr>
        <w:t xml:space="preserve">аукционной </w:t>
      </w:r>
      <w:r>
        <w:rPr>
          <w:rStyle w:val="1"/>
          <w:color w:val="000000"/>
        </w:rPr>
        <w:t>документации не предусмотрено иное, участник открытого аукциона может в любое время до окончания срока подачи заявок на участие в открытом аукционе отозвать свою заявку или внести в нее изменения. Запрос на отзыв заявки участника открытого аукциона направляется в письменной форме и подписывается его руководителем или уполномоченным им лицом (с приложением доверенности). При этом датой и временем подачи заявки на участие в открытом аукционе считается дата и время подачи первоначальной заявки.</w:t>
      </w:r>
    </w:p>
    <w:p w:rsidR="00DA52C0" w:rsidRDefault="00DA52C0" w:rsidP="007935F8">
      <w:pPr>
        <w:pStyle w:val="a3"/>
        <w:numPr>
          <w:ilvl w:val="1"/>
          <w:numId w:val="20"/>
        </w:numPr>
        <w:tabs>
          <w:tab w:val="left" w:pos="1138"/>
        </w:tabs>
        <w:ind w:firstLine="540"/>
        <w:jc w:val="both"/>
      </w:pPr>
      <w:r>
        <w:rPr>
          <w:rStyle w:val="1"/>
          <w:color w:val="000000"/>
        </w:rPr>
        <w:t xml:space="preserve">Заявка на участие в открытом аукционе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(при наличии печати) участника закупки, направляется по почте или курьерской доставкой в запечатанном конверте по адресу, указанному в </w:t>
      </w:r>
      <w:r w:rsidR="008349AA">
        <w:rPr>
          <w:rStyle w:val="1"/>
          <w:color w:val="000000"/>
        </w:rPr>
        <w:t xml:space="preserve">аукционной </w:t>
      </w:r>
      <w:r>
        <w:rPr>
          <w:rStyle w:val="1"/>
          <w:color w:val="000000"/>
        </w:rPr>
        <w:t>документации.</w:t>
      </w:r>
    </w:p>
    <w:p w:rsidR="00DA52C0" w:rsidRDefault="00DA52C0" w:rsidP="007935F8">
      <w:pPr>
        <w:pStyle w:val="a3"/>
        <w:numPr>
          <w:ilvl w:val="1"/>
          <w:numId w:val="20"/>
        </w:numPr>
        <w:tabs>
          <w:tab w:val="left" w:pos="1134"/>
        </w:tabs>
        <w:ind w:firstLine="540"/>
        <w:jc w:val="both"/>
      </w:pPr>
      <w:r>
        <w:rPr>
          <w:rStyle w:val="1"/>
          <w:color w:val="000000"/>
        </w:rPr>
        <w:t xml:space="preserve">Поступившие от участников закупки конверты с заявками на участие в открытом аукционе </w:t>
      </w:r>
      <w:proofErr w:type="gramStart"/>
      <w:r>
        <w:rPr>
          <w:rStyle w:val="1"/>
          <w:color w:val="000000"/>
        </w:rPr>
        <w:t>регистрируются в журнале регистрации заявок и им присваивается</w:t>
      </w:r>
      <w:proofErr w:type="gramEnd"/>
      <w:r>
        <w:rPr>
          <w:rStyle w:val="1"/>
          <w:color w:val="000000"/>
        </w:rPr>
        <w:t xml:space="preserve">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получения.</w:t>
      </w:r>
    </w:p>
    <w:p w:rsidR="00DA52C0" w:rsidRDefault="00DA52C0" w:rsidP="007935F8">
      <w:pPr>
        <w:pStyle w:val="a3"/>
        <w:numPr>
          <w:ilvl w:val="1"/>
          <w:numId w:val="20"/>
        </w:numPr>
        <w:tabs>
          <w:tab w:val="left" w:pos="1129"/>
        </w:tabs>
        <w:ind w:firstLine="540"/>
        <w:jc w:val="both"/>
      </w:pPr>
      <w:r>
        <w:rPr>
          <w:rStyle w:val="1"/>
          <w:color w:val="000000"/>
        </w:rPr>
        <w:t>Заявка на участие в открытом аукционе, полученная Заказчиком по истечении срока подачи заявок на участие в открытом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DA52C0" w:rsidRPr="006373D5" w:rsidRDefault="00DA52C0" w:rsidP="007935F8">
      <w:pPr>
        <w:pStyle w:val="a3"/>
        <w:numPr>
          <w:ilvl w:val="1"/>
          <w:numId w:val="20"/>
        </w:numPr>
        <w:tabs>
          <w:tab w:val="left" w:pos="1138"/>
        </w:tabs>
        <w:ind w:firstLine="540"/>
        <w:jc w:val="both"/>
        <w:rPr>
          <w:rStyle w:val="1"/>
        </w:rPr>
      </w:pPr>
      <w:proofErr w:type="gramStart"/>
      <w:r>
        <w:rPr>
          <w:rStyle w:val="1"/>
          <w:color w:val="000000"/>
        </w:rPr>
        <w:t xml:space="preserve">Комиссия вскрывает и рассматривает заявки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на предмет соответствия требованиям, установленным в соответствии с </w:t>
      </w:r>
      <w:r w:rsidR="008349AA">
        <w:rPr>
          <w:rStyle w:val="1"/>
          <w:color w:val="000000"/>
        </w:rPr>
        <w:t xml:space="preserve">аукционной </w:t>
      </w:r>
      <w:r>
        <w:rPr>
          <w:rStyle w:val="1"/>
          <w:color w:val="000000"/>
        </w:rPr>
        <w:t>документацией, в срок, не превышающий десяти рабочих дней со дня окончания срока подачи заявок на участие в открытом аукционе.</w:t>
      </w:r>
      <w:proofErr w:type="gramEnd"/>
    </w:p>
    <w:p w:rsidR="00DA52C0" w:rsidRDefault="00DA52C0" w:rsidP="007935F8">
      <w:pPr>
        <w:pStyle w:val="a3"/>
        <w:numPr>
          <w:ilvl w:val="1"/>
          <w:numId w:val="20"/>
        </w:numPr>
        <w:tabs>
          <w:tab w:val="left" w:pos="1138"/>
        </w:tabs>
        <w:ind w:firstLine="540"/>
        <w:jc w:val="both"/>
      </w:pPr>
      <w:r>
        <w:rPr>
          <w:rStyle w:val="1"/>
          <w:color w:val="000000"/>
        </w:rPr>
        <w:t>По результатам рассмотрения заявок на участие в открытом аукционе комиссией принимается решение о допуске к участию в открытом аукционе участника закупки, подавшего заявку на участие в открытом аукционе, и о признании такого участника участником открытого аукциона, или об отказе в допуске такого участника закупки к участию в открытом аукционе.</w:t>
      </w:r>
    </w:p>
    <w:p w:rsidR="00DA52C0" w:rsidRDefault="00DA52C0" w:rsidP="007935F8">
      <w:pPr>
        <w:pStyle w:val="a3"/>
        <w:numPr>
          <w:ilvl w:val="1"/>
          <w:numId w:val="20"/>
        </w:numPr>
        <w:tabs>
          <w:tab w:val="left" w:pos="1134"/>
        </w:tabs>
        <w:ind w:firstLine="540"/>
        <w:jc w:val="both"/>
      </w:pPr>
      <w:r>
        <w:rPr>
          <w:rStyle w:val="1"/>
          <w:color w:val="000000"/>
        </w:rPr>
        <w:t>Комиссия отклоняет заявку на участие в открытом аукционе:</w:t>
      </w:r>
    </w:p>
    <w:p w:rsidR="00DA52C0" w:rsidRDefault="00DA52C0" w:rsidP="007935F8">
      <w:pPr>
        <w:pStyle w:val="a3"/>
        <w:numPr>
          <w:ilvl w:val="0"/>
          <w:numId w:val="41"/>
        </w:numPr>
        <w:tabs>
          <w:tab w:val="left" w:pos="860"/>
        </w:tabs>
        <w:ind w:firstLine="540"/>
        <w:jc w:val="both"/>
      </w:pPr>
      <w:r>
        <w:rPr>
          <w:rStyle w:val="1"/>
          <w:color w:val="000000"/>
        </w:rPr>
        <w:t xml:space="preserve">если участник закупки, представивший заявку на участие в открытом аукционе, не соответствует требованиям, указанным в </w:t>
      </w:r>
      <w:r w:rsidR="008349AA">
        <w:rPr>
          <w:rStyle w:val="1"/>
          <w:color w:val="000000"/>
        </w:rPr>
        <w:t xml:space="preserve">аукционной </w:t>
      </w:r>
      <w:r>
        <w:rPr>
          <w:rStyle w:val="1"/>
          <w:color w:val="000000"/>
        </w:rPr>
        <w:t>документации;</w:t>
      </w:r>
    </w:p>
    <w:p w:rsidR="00DA52C0" w:rsidRDefault="00DA52C0" w:rsidP="007935F8">
      <w:pPr>
        <w:pStyle w:val="a3"/>
        <w:numPr>
          <w:ilvl w:val="0"/>
          <w:numId w:val="41"/>
        </w:numPr>
        <w:tabs>
          <w:tab w:val="left" w:pos="865"/>
        </w:tabs>
        <w:ind w:firstLine="540"/>
        <w:jc w:val="both"/>
      </w:pPr>
      <w:r>
        <w:rPr>
          <w:rStyle w:val="1"/>
          <w:color w:val="000000"/>
        </w:rPr>
        <w:t xml:space="preserve">если заявка на участие в открытом аукционе не соответствует требованиям </w:t>
      </w:r>
      <w:r w:rsidR="008349AA">
        <w:rPr>
          <w:rStyle w:val="1"/>
          <w:color w:val="000000"/>
        </w:rPr>
        <w:t xml:space="preserve">аукционной </w:t>
      </w:r>
      <w:r>
        <w:rPr>
          <w:rStyle w:val="1"/>
          <w:color w:val="000000"/>
        </w:rPr>
        <w:t>документации;</w:t>
      </w:r>
    </w:p>
    <w:p w:rsidR="00DA52C0" w:rsidRDefault="00DA52C0" w:rsidP="007935F8">
      <w:pPr>
        <w:pStyle w:val="a3"/>
        <w:numPr>
          <w:ilvl w:val="0"/>
          <w:numId w:val="41"/>
        </w:numPr>
        <w:tabs>
          <w:tab w:val="left" w:pos="870"/>
        </w:tabs>
        <w:ind w:firstLine="540"/>
        <w:jc w:val="both"/>
      </w:pPr>
      <w:r>
        <w:rPr>
          <w:rStyle w:val="1"/>
          <w:color w:val="000000"/>
        </w:rPr>
        <w:t>в случае непредставления обеспечения заявки (в случае, если Заказчиком установлено соответствующее требование).</w:t>
      </w:r>
    </w:p>
    <w:p w:rsidR="00DA52C0" w:rsidRDefault="00DA52C0" w:rsidP="007935F8">
      <w:pPr>
        <w:pStyle w:val="a3"/>
        <w:numPr>
          <w:ilvl w:val="1"/>
          <w:numId w:val="20"/>
        </w:numPr>
        <w:tabs>
          <w:tab w:val="left" w:pos="1134"/>
        </w:tabs>
        <w:ind w:firstLine="540"/>
        <w:jc w:val="both"/>
      </w:pPr>
      <w:r>
        <w:rPr>
          <w:rStyle w:val="1"/>
          <w:color w:val="000000"/>
        </w:rPr>
        <w:t>В случае установления недостоверности информации, содержащейся в документах, представленных участником закупки в составе заявки на участие в открытом аукционе, комиссия обязана отстранить такого участника от участия в открытом аукционе на любом этапе его проведения.</w:t>
      </w:r>
    </w:p>
    <w:p w:rsidR="00DA52C0" w:rsidRDefault="00DA52C0" w:rsidP="007935F8">
      <w:pPr>
        <w:pStyle w:val="a3"/>
        <w:numPr>
          <w:ilvl w:val="1"/>
          <w:numId w:val="20"/>
        </w:numPr>
        <w:tabs>
          <w:tab w:val="left" w:pos="1134"/>
        </w:tabs>
        <w:ind w:firstLine="540"/>
        <w:jc w:val="both"/>
      </w:pPr>
      <w:r>
        <w:rPr>
          <w:rStyle w:val="1"/>
          <w:color w:val="000000"/>
        </w:rPr>
        <w:lastRenderedPageBreak/>
        <w:t>Результаты рассмотрения заявок на участие в открытом аукционе вносятся в протокол рассмотрения заявок на участие в открытом аукционе,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пунктом 4.28 настоящего Положения.</w:t>
      </w:r>
    </w:p>
    <w:p w:rsidR="00DA52C0" w:rsidRDefault="00DA52C0" w:rsidP="007935F8">
      <w:pPr>
        <w:pStyle w:val="a3"/>
        <w:numPr>
          <w:ilvl w:val="1"/>
          <w:numId w:val="20"/>
        </w:numPr>
        <w:tabs>
          <w:tab w:val="left" w:pos="1138"/>
        </w:tabs>
        <w:ind w:firstLine="540"/>
        <w:jc w:val="both"/>
      </w:pPr>
      <w:proofErr w:type="gramStart"/>
      <w:r>
        <w:rPr>
          <w:rStyle w:val="1"/>
          <w:color w:val="000000"/>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Pr>
          <w:rStyle w:val="1"/>
          <w:color w:val="000000"/>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DA52C0" w:rsidRDefault="00DA52C0" w:rsidP="007935F8">
      <w:pPr>
        <w:pStyle w:val="a3"/>
        <w:numPr>
          <w:ilvl w:val="1"/>
          <w:numId w:val="20"/>
        </w:numPr>
        <w:tabs>
          <w:tab w:val="left" w:pos="1129"/>
        </w:tabs>
        <w:ind w:firstLine="540"/>
        <w:jc w:val="both"/>
      </w:pPr>
      <w:r>
        <w:rPr>
          <w:rStyle w:val="1"/>
          <w:color w:val="000000"/>
        </w:rPr>
        <w:t>Протокол рассмотрения заявок на участие в открытом аукционе подписывается всеми присутствующими членами комиссии и размещается в единой информационной системе Заказчиком не позднее чем через три дня со дня его подписания.</w:t>
      </w:r>
    </w:p>
    <w:p w:rsidR="00DA52C0" w:rsidRDefault="00DA52C0" w:rsidP="007935F8">
      <w:pPr>
        <w:pStyle w:val="a3"/>
        <w:numPr>
          <w:ilvl w:val="1"/>
          <w:numId w:val="20"/>
        </w:numPr>
        <w:tabs>
          <w:tab w:val="left" w:pos="1138"/>
        </w:tabs>
        <w:ind w:firstLine="540"/>
        <w:jc w:val="both"/>
      </w:pPr>
      <w:r>
        <w:rPr>
          <w:rStyle w:val="1"/>
          <w:color w:val="000000"/>
        </w:rPr>
        <w:t>В открытом аукционе могут участвовать только участники закупки, признанные участниками открытого аукциона, за исключением единственного участника открытого аукциона. Заказчик обязан обеспечить участникам открытого аукциона, за исключением единственного участника открытого аукциона, возможность принять непосредственное или через своих представителей участие в открытом аукционе.</w:t>
      </w:r>
    </w:p>
    <w:p w:rsidR="00DA52C0" w:rsidRDefault="00DA52C0" w:rsidP="007935F8">
      <w:pPr>
        <w:pStyle w:val="a3"/>
        <w:numPr>
          <w:ilvl w:val="1"/>
          <w:numId w:val="20"/>
        </w:numPr>
        <w:tabs>
          <w:tab w:val="left" w:pos="1138"/>
        </w:tabs>
        <w:ind w:firstLine="540"/>
        <w:jc w:val="both"/>
      </w:pPr>
      <w:r>
        <w:rPr>
          <w:rStyle w:val="1"/>
          <w:color w:val="000000"/>
        </w:rPr>
        <w:t>Открытый аукцион проводится Заказчиком в присутствии членов комиссии, участников открытого аукциона или их представителей. При проведении открытого аукциона Заказчик в обязательном порядке осуществляет аудиозапись открытого аукциона.</w:t>
      </w:r>
    </w:p>
    <w:p w:rsidR="00DA52C0" w:rsidRDefault="00DA52C0" w:rsidP="007935F8">
      <w:pPr>
        <w:pStyle w:val="a3"/>
        <w:numPr>
          <w:ilvl w:val="1"/>
          <w:numId w:val="20"/>
        </w:numPr>
        <w:tabs>
          <w:tab w:val="left" w:pos="1138"/>
        </w:tabs>
        <w:ind w:firstLine="540"/>
        <w:jc w:val="both"/>
      </w:pPr>
      <w:r>
        <w:rPr>
          <w:rStyle w:val="1"/>
          <w:color w:val="000000"/>
        </w:rPr>
        <w:t xml:space="preserve">Открытый аукцион проводится путем снижения начальной (максимальной) цены договора (цены лота), указанной в извещении о проведении открытого аукциона и </w:t>
      </w:r>
      <w:r w:rsidR="008349AA">
        <w:rPr>
          <w:rStyle w:val="1"/>
          <w:color w:val="000000"/>
        </w:rPr>
        <w:t xml:space="preserve">аукционной </w:t>
      </w:r>
      <w:r>
        <w:rPr>
          <w:rStyle w:val="1"/>
          <w:color w:val="000000"/>
        </w:rPr>
        <w:t>документации, на «шаг аукциона». Начальный «шаг аукциона» устанавливается аукционистом в размере от 0,5 до 5 процентов от начальной (максимальной) цены договора. Аукционист выбирается из числа членов комиссии путем открытого голосования членов комиссии большинством голосов.</w:t>
      </w:r>
    </w:p>
    <w:p w:rsidR="00DA52C0" w:rsidRDefault="00DA52C0" w:rsidP="007935F8">
      <w:pPr>
        <w:pStyle w:val="a3"/>
        <w:numPr>
          <w:ilvl w:val="1"/>
          <w:numId w:val="20"/>
        </w:numPr>
        <w:tabs>
          <w:tab w:val="left" w:pos="1129"/>
        </w:tabs>
        <w:ind w:firstLine="540"/>
        <w:jc w:val="both"/>
      </w:pPr>
      <w:r>
        <w:rPr>
          <w:rStyle w:val="1"/>
          <w:color w:val="000000"/>
        </w:rPr>
        <w:t>После объявления аукционистом о начальной (максимальной) цене договора (цены лота) и цены договора, сниженной на «шаг аукциона» участник открытого аукциона может сделать предложение путем поднятия пронумерованной карточки (далее - карточки). Поднятие карточки означает согласие на заключение договора по объявленной аукционистом цене.</w:t>
      </w:r>
    </w:p>
    <w:p w:rsidR="00DA52C0" w:rsidRDefault="00DA52C0" w:rsidP="007935F8">
      <w:pPr>
        <w:pStyle w:val="a3"/>
        <w:numPr>
          <w:ilvl w:val="1"/>
          <w:numId w:val="20"/>
        </w:numPr>
        <w:tabs>
          <w:tab w:val="left" w:pos="1134"/>
        </w:tabs>
        <w:ind w:firstLine="540"/>
        <w:jc w:val="both"/>
      </w:pPr>
      <w:r>
        <w:rPr>
          <w:rStyle w:val="1"/>
          <w:color w:val="000000"/>
        </w:rPr>
        <w:t>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 (цены лота) и цены договора, сниженной на «шаг аукциона», а также новую цену договора, сниженную на «шаг аукциона».</w:t>
      </w:r>
    </w:p>
    <w:p w:rsidR="00DA52C0" w:rsidRDefault="00DA52C0" w:rsidP="007935F8">
      <w:pPr>
        <w:pStyle w:val="a3"/>
        <w:numPr>
          <w:ilvl w:val="1"/>
          <w:numId w:val="20"/>
        </w:numPr>
        <w:tabs>
          <w:tab w:val="left" w:pos="1138"/>
        </w:tabs>
        <w:ind w:firstLine="540"/>
        <w:jc w:val="both"/>
      </w:pPr>
      <w:r>
        <w:rPr>
          <w:rStyle w:val="1"/>
          <w:color w:val="000000"/>
        </w:rPr>
        <w:t>В случае если после троекратного объявления текущего предложения о цене договора ни один из участников открытого аукциона не поднимает карточку, аукционист объявляет об уменьшении «шага аукциона» на 0,5 процента от начальной (максимальной) цены договора и новую текущую цену договора, равную предыдущей текущей цене договора, сниженной на новый «шаг аукциона». Аукцион продолжается до тех пор, пока при «шаге аукциона», равном 0,5 процента от начальной (максимальной) цены договора, после троекратного объявления текущего предложения о цене договора ни один из участников открытого аукциона не поднимает карточку.</w:t>
      </w:r>
    </w:p>
    <w:p w:rsidR="00DA52C0" w:rsidRDefault="00DA52C0" w:rsidP="007935F8">
      <w:pPr>
        <w:pStyle w:val="a3"/>
        <w:numPr>
          <w:ilvl w:val="1"/>
          <w:numId w:val="20"/>
        </w:numPr>
        <w:tabs>
          <w:tab w:val="left" w:pos="1129"/>
        </w:tabs>
        <w:ind w:firstLine="540"/>
        <w:jc w:val="both"/>
      </w:pPr>
      <w:r>
        <w:rPr>
          <w:rStyle w:val="1"/>
          <w:color w:val="000000"/>
        </w:rPr>
        <w:t>Победителем открытого аукциона признается лицо, предложившее наиболее низкую цену договора.</w:t>
      </w:r>
    </w:p>
    <w:p w:rsidR="00DA52C0" w:rsidRDefault="00DA52C0" w:rsidP="007935F8">
      <w:pPr>
        <w:pStyle w:val="a3"/>
        <w:numPr>
          <w:ilvl w:val="1"/>
          <w:numId w:val="20"/>
        </w:numPr>
        <w:tabs>
          <w:tab w:val="left" w:pos="1134"/>
        </w:tabs>
        <w:ind w:firstLine="540"/>
        <w:jc w:val="both"/>
      </w:pPr>
      <w:r>
        <w:rPr>
          <w:rStyle w:val="1"/>
          <w:color w:val="000000"/>
        </w:rPr>
        <w:t xml:space="preserve">Результаты открытого аукциона оформляются в протоколе подведения итогов. Указанный протокол должен содержать сведения, предусмотренные пунктом 4.29 настоящего Положения. Протокол подведения итогов открытого аукциона подписывается всеми присутствующими членами комиссии в день проведения аукциона и размещается в </w:t>
      </w:r>
      <w:r>
        <w:rPr>
          <w:rStyle w:val="1"/>
          <w:color w:val="000000"/>
        </w:rPr>
        <w:lastRenderedPageBreak/>
        <w:t>единой информационной системе Заказчиком не позднее чем через три дня со дня его подписания.</w:t>
      </w:r>
    </w:p>
    <w:p w:rsidR="00DA52C0" w:rsidRDefault="00DA52C0" w:rsidP="007935F8">
      <w:pPr>
        <w:pStyle w:val="a3"/>
        <w:numPr>
          <w:ilvl w:val="1"/>
          <w:numId w:val="20"/>
        </w:numPr>
        <w:tabs>
          <w:tab w:val="left" w:pos="1129"/>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при проведении открытого аукциона цена договора снижена до нуля,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права заключить договор.</w:t>
      </w:r>
    </w:p>
    <w:p w:rsidR="00DA52C0" w:rsidRDefault="00DA52C0" w:rsidP="007935F8">
      <w:pPr>
        <w:pStyle w:val="a3"/>
        <w:numPr>
          <w:ilvl w:val="1"/>
          <w:numId w:val="20"/>
        </w:numPr>
        <w:tabs>
          <w:tab w:val="left" w:pos="1134"/>
        </w:tabs>
        <w:spacing w:after="260"/>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в открытом аукционе участвовал один участник открытого аукциона или при проведении открытого аукциона не присутствовал ни один участник открытого аукциона, либо в случае, если в связи с отсутствием ценовых предложений, предусматривающих более низкую цену договора, чем начальная (максимальная) цена договора (цена лота), «шаг аукциона» снижен на размер, указанный в </w:t>
      </w:r>
      <w:r w:rsidR="008349AA">
        <w:rPr>
          <w:rStyle w:val="1"/>
          <w:color w:val="000000"/>
        </w:rPr>
        <w:t xml:space="preserve">аукционной </w:t>
      </w:r>
      <w:r>
        <w:rPr>
          <w:rStyle w:val="1"/>
          <w:color w:val="000000"/>
        </w:rPr>
        <w:t>документации, до минимального размера и после троекратного объявления предложения о начальной (максимальной) цене договора (цене лота) не поступило ни одно ценовое предложение, которое предусматривало бы более низкую цену договора, открытый аукцион признается несостоявшимся. В случае</w:t>
      </w:r>
      <w:proofErr w:type="gramStart"/>
      <w:r>
        <w:rPr>
          <w:rStyle w:val="1"/>
          <w:color w:val="000000"/>
        </w:rPr>
        <w:t>,</w:t>
      </w:r>
      <w:proofErr w:type="gramEnd"/>
      <w:r>
        <w:rPr>
          <w:rStyle w:val="1"/>
          <w:color w:val="000000"/>
        </w:rPr>
        <w:t xml:space="preserve"> если </w:t>
      </w:r>
      <w:r w:rsidR="008349AA">
        <w:rPr>
          <w:rStyle w:val="1"/>
          <w:color w:val="000000"/>
        </w:rPr>
        <w:t xml:space="preserve">аукционной </w:t>
      </w:r>
      <w:r>
        <w:rPr>
          <w:rStyle w:val="1"/>
          <w:color w:val="000000"/>
        </w:rPr>
        <w:t>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DA52C0" w:rsidRDefault="00DA52C0" w:rsidP="007935F8">
      <w:pPr>
        <w:pStyle w:val="32"/>
        <w:keepNext/>
        <w:keepLines/>
        <w:numPr>
          <w:ilvl w:val="0"/>
          <w:numId w:val="20"/>
        </w:numPr>
        <w:tabs>
          <w:tab w:val="left" w:pos="298"/>
        </w:tabs>
        <w:rPr>
          <w:b w:val="0"/>
          <w:bCs w:val="0"/>
        </w:rPr>
      </w:pPr>
      <w:bookmarkStart w:id="105" w:name="bookmark27"/>
      <w:r>
        <w:rPr>
          <w:rStyle w:val="31"/>
          <w:b/>
          <w:bCs/>
          <w:color w:val="000000"/>
        </w:rPr>
        <w:t>Аукцион в электронной форме</w:t>
      </w:r>
      <w:bookmarkEnd w:id="105"/>
    </w:p>
    <w:p w:rsidR="00DA52C0" w:rsidRDefault="00DA52C0" w:rsidP="007935F8">
      <w:pPr>
        <w:pStyle w:val="a3"/>
        <w:numPr>
          <w:ilvl w:val="1"/>
          <w:numId w:val="20"/>
        </w:numPr>
        <w:tabs>
          <w:tab w:val="left" w:pos="1009"/>
        </w:tabs>
        <w:ind w:firstLine="540"/>
        <w:jc w:val="both"/>
      </w:pPr>
      <w:r>
        <w:rPr>
          <w:rStyle w:val="1"/>
          <w:color w:val="000000"/>
        </w:rPr>
        <w:t>В извещении о проведен</w:t>
      </w:r>
      <w:proofErr w:type="gramStart"/>
      <w:r>
        <w:rPr>
          <w:rStyle w:val="1"/>
          <w:color w:val="000000"/>
        </w:rPr>
        <w:t>ии ау</w:t>
      </w:r>
      <w:proofErr w:type="gramEnd"/>
      <w:r>
        <w:rPr>
          <w:rStyle w:val="1"/>
          <w:color w:val="000000"/>
        </w:rPr>
        <w:t>кциона в электронной форме должна быть указана информация, предусмотренная пунктом 4.6 настоящего Положения.</w:t>
      </w:r>
    </w:p>
    <w:p w:rsidR="00DA52C0" w:rsidRDefault="00DA52C0" w:rsidP="004E09B3">
      <w:pPr>
        <w:pStyle w:val="a3"/>
        <w:numPr>
          <w:ilvl w:val="1"/>
          <w:numId w:val="20"/>
        </w:numPr>
        <w:tabs>
          <w:tab w:val="left" w:pos="993"/>
        </w:tabs>
        <w:ind w:firstLine="540"/>
        <w:jc w:val="both"/>
      </w:pPr>
      <w:r>
        <w:rPr>
          <w:rStyle w:val="1"/>
          <w:color w:val="000000"/>
        </w:rPr>
        <w:t>Аукционная документация разрабатывается и утверждается Заказчиком.</w:t>
      </w:r>
    </w:p>
    <w:p w:rsidR="00DA52C0" w:rsidRDefault="00DA52C0">
      <w:pPr>
        <w:pStyle w:val="a3"/>
        <w:ind w:firstLine="540"/>
        <w:jc w:val="both"/>
        <w:rPr>
          <w:rFonts w:ascii="Arial Unicode MS" w:hAnsi="Arial Unicode MS" w:cs="Arial Unicode MS"/>
        </w:rPr>
      </w:pPr>
      <w:r>
        <w:rPr>
          <w:rStyle w:val="1"/>
          <w:color w:val="000000"/>
        </w:rPr>
        <w:t>В аукционной документации Заказчик указывает информацию и сведения, предусмотренные пунктом 4.7 настоящего Положения.</w:t>
      </w:r>
    </w:p>
    <w:p w:rsidR="00DA52C0" w:rsidRDefault="00DA52C0">
      <w:pPr>
        <w:pStyle w:val="a3"/>
        <w:ind w:firstLine="540"/>
        <w:jc w:val="both"/>
        <w:rPr>
          <w:rFonts w:ascii="Arial Unicode MS" w:hAnsi="Arial Unicode MS" w:cs="Arial Unicode MS"/>
        </w:rPr>
      </w:pPr>
      <w:r>
        <w:rPr>
          <w:rStyle w:val="1"/>
          <w:color w:val="000000"/>
        </w:rPr>
        <w:t>К аукционной документации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аукционной документации.</w:t>
      </w:r>
    </w:p>
    <w:p w:rsidR="00DA52C0" w:rsidRDefault="00DA52C0" w:rsidP="007935F8">
      <w:pPr>
        <w:pStyle w:val="a3"/>
        <w:numPr>
          <w:ilvl w:val="1"/>
          <w:numId w:val="20"/>
        </w:numPr>
        <w:tabs>
          <w:tab w:val="left" w:pos="1014"/>
        </w:tabs>
        <w:ind w:firstLine="540"/>
        <w:jc w:val="both"/>
      </w:pPr>
      <w:r>
        <w:rPr>
          <w:rStyle w:val="1"/>
          <w:color w:val="000000"/>
        </w:rPr>
        <w:t>Информация, связанная с осуществлением аукциона в электронной форме, должна быть размещена в единой информационной системе и на электронной площадке.</w:t>
      </w:r>
    </w:p>
    <w:p w:rsidR="00DA52C0" w:rsidRDefault="00DA52C0" w:rsidP="007935F8">
      <w:pPr>
        <w:pStyle w:val="a3"/>
        <w:numPr>
          <w:ilvl w:val="1"/>
          <w:numId w:val="20"/>
        </w:numPr>
        <w:tabs>
          <w:tab w:val="left" w:pos="1018"/>
        </w:tabs>
        <w:ind w:firstLine="540"/>
        <w:jc w:val="both"/>
      </w:pPr>
      <w:r w:rsidRPr="003D0FC1">
        <w:rPr>
          <w:rStyle w:val="1"/>
          <w:color w:val="000000"/>
        </w:rPr>
        <w:t>Заявка на участие в аукционе в электронной форме состоит из двух частей и</w:t>
      </w:r>
      <w:r>
        <w:rPr>
          <w:rStyle w:val="1"/>
          <w:color w:val="000000"/>
        </w:rPr>
        <w:t xml:space="preserve"> пода</w:t>
      </w:r>
      <w:r w:rsidR="000D1289">
        <w:rPr>
          <w:rStyle w:val="1"/>
          <w:color w:val="000000"/>
        </w:rPr>
        <w:t>е</w:t>
      </w:r>
      <w:r>
        <w:rPr>
          <w:rStyle w:val="1"/>
          <w:color w:val="000000"/>
        </w:rPr>
        <w:t>тся одновременно участником такого аукциона оператору электронной площадки. Ценовое предложение подается участником аукциона в электронной форме в ходе проведения аукциона.</w:t>
      </w:r>
    </w:p>
    <w:p w:rsidR="00DA52C0" w:rsidRDefault="00DA52C0" w:rsidP="007935F8">
      <w:pPr>
        <w:pStyle w:val="a3"/>
        <w:numPr>
          <w:ilvl w:val="1"/>
          <w:numId w:val="20"/>
        </w:numPr>
        <w:tabs>
          <w:tab w:val="left" w:pos="1009"/>
        </w:tabs>
        <w:ind w:firstLine="540"/>
        <w:jc w:val="both"/>
      </w:pPr>
      <w:r>
        <w:rPr>
          <w:rStyle w:val="1"/>
          <w:color w:val="000000"/>
        </w:rPr>
        <w:t>Первая часть заявки на участие в аукционе в электронной форме должна содержать:</w:t>
      </w:r>
    </w:p>
    <w:p w:rsidR="00DA52C0" w:rsidRDefault="00DA52C0" w:rsidP="007935F8">
      <w:pPr>
        <w:pStyle w:val="a3"/>
        <w:numPr>
          <w:ilvl w:val="0"/>
          <w:numId w:val="42"/>
        </w:numPr>
        <w:tabs>
          <w:tab w:val="left" w:pos="860"/>
        </w:tabs>
        <w:ind w:firstLine="540"/>
        <w:jc w:val="both"/>
      </w:pPr>
      <w:r>
        <w:rPr>
          <w:rStyle w:val="1"/>
          <w:color w:val="000000"/>
        </w:rPr>
        <w:t xml:space="preserve">согласие участника аукциона в электронной форме на поставку товара, выполнение работы или оказание услуги на условиях, предусмотренных </w:t>
      </w:r>
      <w:r w:rsidR="00F21C35">
        <w:rPr>
          <w:rStyle w:val="1"/>
          <w:color w:val="000000"/>
        </w:rPr>
        <w:t xml:space="preserve">аукционной </w:t>
      </w:r>
      <w:r>
        <w:rPr>
          <w:rStyle w:val="1"/>
          <w:color w:val="000000"/>
        </w:rPr>
        <w:t>документацией в электронной форме;</w:t>
      </w:r>
    </w:p>
    <w:p w:rsidR="00DA52C0" w:rsidRDefault="00DA52C0" w:rsidP="007935F8">
      <w:pPr>
        <w:pStyle w:val="a3"/>
        <w:numPr>
          <w:ilvl w:val="0"/>
          <w:numId w:val="42"/>
        </w:numPr>
        <w:tabs>
          <w:tab w:val="left" w:pos="860"/>
        </w:tabs>
        <w:ind w:firstLine="540"/>
        <w:jc w:val="both"/>
      </w:pPr>
      <w:r>
        <w:rPr>
          <w:rStyle w:val="1"/>
          <w:color w:val="000000"/>
        </w:rPr>
        <w:t>при осуществлении закупки товара, в том числе поставляемого Заказчику при выполнении закупаемых работ, оказании закупаемых услуг:</w:t>
      </w:r>
    </w:p>
    <w:p w:rsidR="00DA52C0" w:rsidRDefault="007935F8" w:rsidP="007935F8">
      <w:pPr>
        <w:pStyle w:val="a3"/>
        <w:tabs>
          <w:tab w:val="left" w:pos="855"/>
        </w:tabs>
        <w:ind w:firstLine="540"/>
        <w:jc w:val="both"/>
      </w:pPr>
      <w:r>
        <w:rPr>
          <w:rStyle w:val="1"/>
          <w:color w:val="000000"/>
        </w:rPr>
        <w:t xml:space="preserve">а) </w:t>
      </w:r>
      <w:r w:rsidR="00F21C35" w:rsidRPr="00A35167">
        <w:rPr>
          <w:bC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xml:space="preserve"> </w:t>
      </w:r>
      <w:proofErr w:type="gramStart"/>
      <w:r w:rsidR="00DA52C0">
        <w:rPr>
          <w:rStyle w:val="1"/>
          <w:color w:val="000000"/>
        </w:rPr>
        <w:t>При этом отсутствие в заявке на участие в аукционе в электронной форме</w:t>
      </w:r>
      <w:proofErr w:type="gramEnd"/>
      <w:r w:rsidR="00DA52C0">
        <w:rPr>
          <w:rStyle w:val="1"/>
          <w:color w:val="000000"/>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A52C0" w:rsidRDefault="007935F8" w:rsidP="007935F8">
      <w:pPr>
        <w:pStyle w:val="a3"/>
        <w:tabs>
          <w:tab w:val="left" w:pos="874"/>
        </w:tabs>
        <w:ind w:firstLine="540"/>
        <w:jc w:val="both"/>
      </w:pPr>
      <w:r>
        <w:rPr>
          <w:rStyle w:val="1"/>
          <w:color w:val="000000"/>
        </w:rPr>
        <w:t xml:space="preserve">б) </w:t>
      </w:r>
      <w:r w:rsidR="00DA52C0">
        <w:rPr>
          <w:rStyle w:val="1"/>
          <w:color w:val="000000"/>
        </w:rPr>
        <w:t xml:space="preserve">конкретные показатели товара, соответствующие значениям, установленным </w:t>
      </w:r>
      <w:r w:rsidR="00F21C35">
        <w:rPr>
          <w:rStyle w:val="1"/>
          <w:color w:val="000000"/>
        </w:rPr>
        <w:t xml:space="preserve">аукционной </w:t>
      </w:r>
      <w:r w:rsidR="00DA52C0">
        <w:rPr>
          <w:rStyle w:val="1"/>
          <w:color w:val="000000"/>
        </w:rPr>
        <w:t xml:space="preserve">документацией, и указание на товарный знак (при наличии). Информация, предусмотренная настоящим абзацем, включается в заявку на участие в аукционе в </w:t>
      </w:r>
      <w:r w:rsidR="00DA52C0">
        <w:rPr>
          <w:rStyle w:val="1"/>
          <w:color w:val="000000"/>
        </w:rPr>
        <w:lastRenderedPageBreak/>
        <w:t xml:space="preserve">электронной форме в случае отсутствия в </w:t>
      </w:r>
      <w:r w:rsidR="00F21C35">
        <w:rPr>
          <w:rStyle w:val="1"/>
          <w:color w:val="000000"/>
        </w:rPr>
        <w:t xml:space="preserve">аукционной </w:t>
      </w:r>
      <w:r w:rsidR="00DA52C0">
        <w:rPr>
          <w:rStyle w:val="1"/>
          <w:color w:val="000000"/>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F21C35">
        <w:rPr>
          <w:rStyle w:val="1"/>
          <w:color w:val="000000"/>
        </w:rPr>
        <w:t xml:space="preserve">аукционной </w:t>
      </w:r>
      <w:r w:rsidR="00DA52C0">
        <w:rPr>
          <w:rStyle w:val="1"/>
          <w:color w:val="000000"/>
        </w:rPr>
        <w:t>документации.</w:t>
      </w:r>
    </w:p>
    <w:p w:rsidR="00DA52C0" w:rsidRDefault="00DA52C0" w:rsidP="007935F8">
      <w:pPr>
        <w:pStyle w:val="a3"/>
        <w:numPr>
          <w:ilvl w:val="1"/>
          <w:numId w:val="20"/>
        </w:numPr>
        <w:tabs>
          <w:tab w:val="left" w:pos="1018"/>
        </w:tabs>
        <w:ind w:firstLine="540"/>
        <w:jc w:val="both"/>
      </w:pPr>
      <w:r>
        <w:rPr>
          <w:rStyle w:val="1"/>
          <w:color w:val="000000"/>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w:t>
      </w:r>
      <w:r w:rsidR="00F21C35">
        <w:rPr>
          <w:rStyle w:val="1"/>
          <w:color w:val="000000"/>
        </w:rPr>
        <w:t xml:space="preserve"> </w:t>
      </w:r>
      <w:r w:rsidR="00F21C35" w:rsidRPr="00A35167">
        <w:rPr>
          <w:bCs/>
        </w:rPr>
        <w:t>(цене лота, единицы товара, работы, услуги)</w:t>
      </w:r>
      <w:r>
        <w:rPr>
          <w:rStyle w:val="1"/>
          <w:color w:val="000000"/>
        </w:rPr>
        <w:t>.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DA52C0" w:rsidRDefault="00DA52C0">
      <w:pPr>
        <w:pStyle w:val="a3"/>
        <w:ind w:firstLine="540"/>
        <w:jc w:val="both"/>
        <w:rPr>
          <w:rFonts w:ascii="Arial Unicode MS" w:hAnsi="Arial Unicode MS" w:cs="Arial Unicode MS"/>
        </w:rPr>
      </w:pPr>
      <w:r>
        <w:rPr>
          <w:rStyle w:val="1"/>
          <w:color w:val="000000"/>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rsidR="00DA52C0" w:rsidRDefault="00DA52C0" w:rsidP="007935F8">
      <w:pPr>
        <w:pStyle w:val="a3"/>
        <w:numPr>
          <w:ilvl w:val="1"/>
          <w:numId w:val="20"/>
        </w:numPr>
        <w:tabs>
          <w:tab w:val="left" w:pos="1009"/>
        </w:tabs>
        <w:ind w:firstLine="540"/>
        <w:jc w:val="both"/>
      </w:pPr>
      <w:r>
        <w:rPr>
          <w:rStyle w:val="1"/>
          <w:color w:val="000000"/>
        </w:rPr>
        <w:t>Вторая часть заявки на участие в аукционе в электронной форме должна содержать следующие документы и информацию:</w:t>
      </w:r>
    </w:p>
    <w:p w:rsidR="00DA52C0" w:rsidRDefault="00DA52C0" w:rsidP="007935F8">
      <w:pPr>
        <w:pStyle w:val="a3"/>
        <w:numPr>
          <w:ilvl w:val="0"/>
          <w:numId w:val="43"/>
        </w:numPr>
        <w:tabs>
          <w:tab w:val="left" w:pos="891"/>
        </w:tabs>
        <w:ind w:firstLine="540"/>
        <w:jc w:val="both"/>
      </w:pPr>
      <w:proofErr w:type="gramStart"/>
      <w:r>
        <w:rPr>
          <w:rStyle w:val="1"/>
          <w:color w:val="000000"/>
        </w:rPr>
        <w:t>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w:t>
      </w:r>
      <w:proofErr w:type="gramEnd"/>
      <w:r>
        <w:rPr>
          <w:rStyle w:val="1"/>
          <w:color w:val="000000"/>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rsidR="00DA52C0" w:rsidRDefault="00DA52C0" w:rsidP="007935F8">
      <w:pPr>
        <w:pStyle w:val="a3"/>
        <w:numPr>
          <w:ilvl w:val="0"/>
          <w:numId w:val="43"/>
        </w:numPr>
        <w:tabs>
          <w:tab w:val="left" w:pos="891"/>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w:t>
      </w:r>
      <w:proofErr w:type="gramEnd"/>
      <w:r>
        <w:rPr>
          <w:rStyle w:val="1"/>
          <w:color w:val="000000"/>
        </w:rPr>
        <w:t xml:space="preserve">,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Start"/>
      <w:r>
        <w:rPr>
          <w:rStyle w:val="1"/>
          <w:color w:val="000000"/>
        </w:rPr>
        <w:t xml:space="preserve">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w:t>
      </w:r>
      <w:proofErr w:type="spellStart"/>
      <w:r>
        <w:rPr>
          <w:rStyle w:val="1"/>
          <w:color w:val="000000"/>
        </w:rPr>
        <w:t>интернет-сервиса</w:t>
      </w:r>
      <w:proofErr w:type="spellEnd"/>
      <w:r>
        <w:rPr>
          <w:rStyle w:val="1"/>
          <w:color w:val="000000"/>
        </w:rPr>
        <w:t xml:space="preserve"> Федеральной налоговой службы Российской Федерации (далее - ФНС</w:t>
      </w:r>
      <w:proofErr w:type="gramEnd"/>
      <w:r>
        <w:rPr>
          <w:rStyle w:val="1"/>
          <w:color w:val="000000"/>
        </w:rPr>
        <w:t xml:space="preserve">)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w:t>
      </w:r>
      <w:hyperlink r:id="rId186" w:history="1">
        <w:r>
          <w:rPr>
            <w:rStyle w:val="1"/>
            <w:color w:val="000000"/>
            <w:lang w:val="en-US" w:eastAsia="en-US"/>
          </w:rPr>
          <w:t>https</w:t>
        </w:r>
        <w:r w:rsidRPr="00DA52C0">
          <w:rPr>
            <w:rStyle w:val="1"/>
            <w:color w:val="000000"/>
            <w:lang w:eastAsia="en-US"/>
          </w:rPr>
          <w:t>://</w:t>
        </w:r>
        <w:proofErr w:type="spellStart"/>
        <w:r>
          <w:rPr>
            <w:rStyle w:val="1"/>
            <w:color w:val="000000"/>
            <w:lang w:val="en-US" w:eastAsia="en-US"/>
          </w:rPr>
          <w:t>egrul</w:t>
        </w:r>
        <w:proofErr w:type="spellEnd"/>
        <w:r w:rsidRPr="00DA52C0">
          <w:rPr>
            <w:rStyle w:val="1"/>
            <w:color w:val="000000"/>
            <w:lang w:eastAsia="en-US"/>
          </w:rPr>
          <w:t>.</w:t>
        </w:r>
        <w:proofErr w:type="spellStart"/>
        <w:r>
          <w:rPr>
            <w:rStyle w:val="1"/>
            <w:color w:val="000000"/>
            <w:lang w:val="en-US" w:eastAsia="en-US"/>
          </w:rPr>
          <w:t>nalog</w:t>
        </w:r>
        <w:proofErr w:type="spellEnd"/>
        <w:r w:rsidRPr="00DA52C0">
          <w:rPr>
            <w:rStyle w:val="1"/>
            <w:color w:val="000000"/>
            <w:lang w:eastAsia="en-US"/>
          </w:rPr>
          <w:t>.</w:t>
        </w:r>
        <w:proofErr w:type="spellStart"/>
        <w:r>
          <w:rPr>
            <w:rStyle w:val="1"/>
            <w:color w:val="000000"/>
            <w:lang w:val="en-US" w:eastAsia="en-US"/>
          </w:rPr>
          <w:t>ru</w:t>
        </w:r>
        <w:proofErr w:type="spellEnd"/>
        <w:r w:rsidRPr="00DA52C0">
          <w:rPr>
            <w:rStyle w:val="1"/>
            <w:color w:val="000000"/>
            <w:lang w:eastAsia="en-US"/>
          </w:rPr>
          <w:t>/</w:t>
        </w:r>
        <w:r>
          <w:rPr>
            <w:rStyle w:val="1"/>
            <w:color w:val="000000"/>
            <w:lang w:val="en-US" w:eastAsia="en-US"/>
          </w:rPr>
          <w:t>index</w:t>
        </w:r>
        <w:r w:rsidRPr="00DA52C0">
          <w:rPr>
            <w:rStyle w:val="1"/>
            <w:color w:val="000000"/>
            <w:lang w:eastAsia="en-US"/>
          </w:rPr>
          <w:t>.</w:t>
        </w:r>
        <w:r>
          <w:rPr>
            <w:rStyle w:val="1"/>
            <w:color w:val="000000"/>
            <w:lang w:val="en-US" w:eastAsia="en-US"/>
          </w:rPr>
          <w:t>html</w:t>
        </w:r>
      </w:hyperlink>
      <w:r w:rsidRPr="00DA52C0">
        <w:rPr>
          <w:rStyle w:val="1"/>
          <w:color w:val="000000"/>
          <w:lang w:eastAsia="en-US"/>
        </w:rPr>
        <w:t>;</w:t>
      </w:r>
    </w:p>
    <w:p w:rsidR="00DA52C0" w:rsidRDefault="00DA52C0" w:rsidP="007935F8">
      <w:pPr>
        <w:pStyle w:val="a3"/>
        <w:numPr>
          <w:ilvl w:val="0"/>
          <w:numId w:val="43"/>
        </w:numPr>
        <w:tabs>
          <w:tab w:val="left" w:pos="891"/>
        </w:tabs>
        <w:ind w:firstLine="540"/>
        <w:jc w:val="both"/>
      </w:pPr>
      <w:proofErr w:type="gramStart"/>
      <w:r>
        <w:rPr>
          <w:rStyle w:val="1"/>
          <w:color w:val="000000"/>
        </w:rPr>
        <w:t>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w:t>
      </w:r>
      <w:proofErr w:type="gramEnd"/>
      <w:r>
        <w:rPr>
          <w:rStyle w:val="1"/>
          <w:color w:val="000000"/>
        </w:rPr>
        <w:t xml:space="preserve"> В случае</w:t>
      </w:r>
      <w:proofErr w:type="gramStart"/>
      <w:r>
        <w:rPr>
          <w:rStyle w:val="1"/>
          <w:color w:val="000000"/>
        </w:rPr>
        <w:t>,</w:t>
      </w:r>
      <w:proofErr w:type="gramEnd"/>
      <w:r>
        <w:rPr>
          <w:rStyle w:val="1"/>
          <w:color w:val="000000"/>
        </w:rPr>
        <w:t xml:space="preserve">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r>
        <w:rPr>
          <w:rStyle w:val="1"/>
          <w:color w:val="000000"/>
        </w:rPr>
        <w:lastRenderedPageBreak/>
        <w:t>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Style w:val="1"/>
          <w:color w:val="000000"/>
        </w:rPr>
        <w:t>,</w:t>
      </w:r>
      <w:proofErr w:type="gramEnd"/>
      <w:r>
        <w:rPr>
          <w:rStyle w:val="1"/>
          <w:color w:val="000000"/>
        </w:rPr>
        <w:t xml:space="preserve">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rsidR="00DA52C0" w:rsidRDefault="00DA52C0" w:rsidP="007935F8">
      <w:pPr>
        <w:pStyle w:val="a3"/>
        <w:numPr>
          <w:ilvl w:val="0"/>
          <w:numId w:val="43"/>
        </w:numPr>
        <w:tabs>
          <w:tab w:val="left" w:pos="878"/>
        </w:tabs>
        <w:ind w:firstLine="560"/>
        <w:jc w:val="both"/>
      </w:pPr>
      <w:proofErr w:type="gramStart"/>
      <w:r>
        <w:rPr>
          <w:rStyle w:val="1"/>
          <w:color w:val="000000"/>
        </w:rPr>
        <w:t xml:space="preserve">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w:t>
      </w:r>
      <w:r w:rsidR="00F21C35">
        <w:rPr>
          <w:rStyle w:val="1"/>
          <w:color w:val="000000"/>
        </w:rPr>
        <w:t xml:space="preserve">аукционной </w:t>
      </w:r>
      <w:r>
        <w:rPr>
          <w:rStyle w:val="1"/>
          <w:color w:val="000000"/>
        </w:rPr>
        <w:t>документации в соответствии с подпунктом 1 пункта 1.5.1 настоящего Положения, или копии таких документов, а также декларация о соответствии участника аукциона в электронной форме требованиям, установленным в соответствии с подпунктами 2-8 пункта 1.5.1 настоящего Положения;</w:t>
      </w:r>
      <w:proofErr w:type="gramEnd"/>
    </w:p>
    <w:p w:rsidR="00DA52C0" w:rsidRDefault="00DA52C0" w:rsidP="007935F8">
      <w:pPr>
        <w:pStyle w:val="a3"/>
        <w:numPr>
          <w:ilvl w:val="0"/>
          <w:numId w:val="43"/>
        </w:numPr>
        <w:tabs>
          <w:tab w:val="left" w:pos="878"/>
        </w:tabs>
        <w:ind w:firstLine="560"/>
        <w:jc w:val="both"/>
      </w:pPr>
      <w:r>
        <w:rPr>
          <w:rStyle w:val="1"/>
          <w:color w:val="000000"/>
        </w:rPr>
        <w:t>копии учредительных документов участника аукциона в электронной форме (для юридического лица);</w:t>
      </w:r>
    </w:p>
    <w:p w:rsidR="00DA52C0" w:rsidRDefault="00DA52C0" w:rsidP="007935F8">
      <w:pPr>
        <w:pStyle w:val="a3"/>
        <w:numPr>
          <w:ilvl w:val="0"/>
          <w:numId w:val="43"/>
        </w:numPr>
        <w:tabs>
          <w:tab w:val="left" w:pos="878"/>
        </w:tabs>
        <w:ind w:firstLine="560"/>
        <w:jc w:val="both"/>
      </w:pPr>
      <w:proofErr w:type="gramStart"/>
      <w:r>
        <w:rPr>
          <w:rStyle w:val="1"/>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w:t>
      </w:r>
      <w:proofErr w:type="gramEnd"/>
      <w:r>
        <w:rPr>
          <w:rStyle w:val="1"/>
          <w:color w:val="000000"/>
        </w:rPr>
        <w:t xml:space="preserve"> в аукционе в электронной форме, обеспечения исполнения договора является крупной сделкой;</w:t>
      </w:r>
    </w:p>
    <w:p w:rsidR="00DA52C0" w:rsidRDefault="00DA52C0" w:rsidP="007935F8">
      <w:pPr>
        <w:pStyle w:val="a3"/>
        <w:numPr>
          <w:ilvl w:val="0"/>
          <w:numId w:val="43"/>
        </w:numPr>
        <w:tabs>
          <w:tab w:val="left" w:pos="878"/>
        </w:tabs>
        <w:ind w:firstLine="560"/>
        <w:jc w:val="both"/>
      </w:pPr>
      <w:r>
        <w:rPr>
          <w:rStyle w:val="1"/>
          <w:color w:val="000000"/>
        </w:rPr>
        <w:t>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A52C0" w:rsidRDefault="00DA52C0" w:rsidP="007935F8">
      <w:pPr>
        <w:pStyle w:val="a3"/>
        <w:numPr>
          <w:ilvl w:val="0"/>
          <w:numId w:val="43"/>
        </w:numPr>
        <w:tabs>
          <w:tab w:val="left" w:pos="878"/>
        </w:tabs>
        <w:ind w:firstLine="560"/>
        <w:jc w:val="both"/>
      </w:pPr>
      <w:r>
        <w:rPr>
          <w:rStyle w:val="1"/>
          <w:color w:val="000000"/>
        </w:rPr>
        <w:t>документы, подтверждающие внесение обеспечение заявки на участие в аукционе в электронной форме, в случае если в документации 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009"/>
        </w:tabs>
        <w:ind w:firstLine="560"/>
        <w:jc w:val="both"/>
      </w:pPr>
      <w:proofErr w:type="gramStart"/>
      <w:r>
        <w:rPr>
          <w:rStyle w:val="1"/>
          <w:color w:val="000000"/>
        </w:rPr>
        <w:t>Участник аукциона в электронной форме,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roofErr w:type="gramEnd"/>
    </w:p>
    <w:p w:rsidR="00DA52C0" w:rsidRDefault="00DA52C0">
      <w:pPr>
        <w:pStyle w:val="a3"/>
        <w:ind w:firstLine="560"/>
        <w:jc w:val="both"/>
        <w:rPr>
          <w:rFonts w:ascii="Arial Unicode MS" w:hAnsi="Arial Unicode MS" w:cs="Arial Unicode MS"/>
        </w:rPr>
      </w:pPr>
      <w:r>
        <w:rPr>
          <w:rStyle w:val="1"/>
          <w:color w:val="000000"/>
        </w:rPr>
        <w:t xml:space="preserve">Заявка на участие в аукционе в электронной форме подписывается усиленной квалифицированной электронной подписью участника аукциона в электронной форме или лица, уполномоченного таким участником, и направляется посредством </w:t>
      </w:r>
      <w:proofErr w:type="spellStart"/>
      <w:r>
        <w:rPr>
          <w:rStyle w:val="1"/>
          <w:color w:val="000000"/>
        </w:rPr>
        <w:t>программно</w:t>
      </w:r>
      <w:r>
        <w:rPr>
          <w:rStyle w:val="1"/>
          <w:color w:val="000000"/>
        </w:rPr>
        <w:softHyphen/>
        <w:t>аппаратных</w:t>
      </w:r>
      <w:proofErr w:type="spellEnd"/>
      <w:r>
        <w:rPr>
          <w:rStyle w:val="1"/>
          <w:color w:val="000000"/>
        </w:rPr>
        <w:t xml:space="preserve"> средств электронной площадки согласно регламенту работы электронной площадки.</w:t>
      </w:r>
    </w:p>
    <w:p w:rsidR="00DA52C0" w:rsidRDefault="00DA52C0" w:rsidP="007935F8">
      <w:pPr>
        <w:pStyle w:val="a3"/>
        <w:numPr>
          <w:ilvl w:val="1"/>
          <w:numId w:val="20"/>
        </w:numPr>
        <w:tabs>
          <w:tab w:val="left" w:pos="1018"/>
        </w:tabs>
        <w:ind w:firstLine="560"/>
        <w:jc w:val="both"/>
      </w:pPr>
      <w:r>
        <w:rPr>
          <w:rStyle w:val="1"/>
          <w:color w:val="000000"/>
        </w:rPr>
        <w:t>Участник аукциона в электронной форме вправе подать только одну заявку на участие в аукционе в электронной форме.</w:t>
      </w:r>
    </w:p>
    <w:p w:rsidR="00DA52C0" w:rsidRDefault="00DA52C0" w:rsidP="007935F8">
      <w:pPr>
        <w:pStyle w:val="a3"/>
        <w:numPr>
          <w:ilvl w:val="1"/>
          <w:numId w:val="20"/>
        </w:numPr>
        <w:tabs>
          <w:tab w:val="left" w:pos="1138"/>
        </w:tabs>
        <w:ind w:firstLine="560"/>
        <w:jc w:val="both"/>
      </w:pPr>
      <w:r>
        <w:rPr>
          <w:rStyle w:val="1"/>
          <w:color w:val="000000"/>
        </w:rPr>
        <w:t>Участник аукциона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2C0" w:rsidRDefault="00DA52C0" w:rsidP="007935F8">
      <w:pPr>
        <w:pStyle w:val="a3"/>
        <w:numPr>
          <w:ilvl w:val="1"/>
          <w:numId w:val="20"/>
        </w:numPr>
        <w:tabs>
          <w:tab w:val="left" w:pos="1138"/>
        </w:tabs>
        <w:ind w:firstLine="560"/>
        <w:jc w:val="both"/>
      </w:pPr>
      <w:r>
        <w:rPr>
          <w:rStyle w:val="1"/>
          <w:color w:val="000000"/>
        </w:rPr>
        <w:t xml:space="preserve">Присвоение порядкового (идентификационного) номера заявкам на участие в аукционе в электронной форме и уведомление участников, направивших заявки на участие в аукционе в электронной форме, о присвоении порядкового (идентификационного) номера </w:t>
      </w:r>
      <w:r>
        <w:rPr>
          <w:rStyle w:val="1"/>
          <w:color w:val="000000"/>
        </w:rPr>
        <w:lastRenderedPageBreak/>
        <w:t>осуществляются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Pr>
          <w:rStyle w:val="1"/>
          <w:color w:val="000000"/>
        </w:rPr>
        <w:t>ии ау</w:t>
      </w:r>
      <w:proofErr w:type="gramEnd"/>
      <w:r>
        <w:rPr>
          <w:rStyle w:val="1"/>
          <w:color w:val="000000"/>
        </w:rPr>
        <w:t xml:space="preserve">кциона в электронной форме, </w:t>
      </w:r>
      <w:r w:rsidR="00716D33">
        <w:rPr>
          <w:rStyle w:val="1"/>
          <w:color w:val="000000"/>
        </w:rPr>
        <w:t xml:space="preserve">аукционной </w:t>
      </w:r>
      <w:r>
        <w:rPr>
          <w:rStyle w:val="1"/>
          <w:color w:val="000000"/>
        </w:rPr>
        <w:t>документации.</w:t>
      </w:r>
    </w:p>
    <w:p w:rsidR="00DA52C0" w:rsidRDefault="00DA52C0" w:rsidP="007935F8">
      <w:pPr>
        <w:pStyle w:val="a3"/>
        <w:numPr>
          <w:ilvl w:val="1"/>
          <w:numId w:val="20"/>
        </w:numPr>
        <w:tabs>
          <w:tab w:val="left" w:pos="1138"/>
        </w:tabs>
        <w:ind w:firstLine="540"/>
        <w:jc w:val="both"/>
      </w:pPr>
      <w:r>
        <w:rPr>
          <w:rStyle w:val="1"/>
          <w:color w:val="000000"/>
        </w:rPr>
        <w:t xml:space="preserve">Срок рассмотрения первых частей заявок на участие в аукционе в электронной форме не может превышать три рабочих дня </w:t>
      </w:r>
      <w:proofErr w:type="gramStart"/>
      <w:r>
        <w:rPr>
          <w:rStyle w:val="1"/>
          <w:color w:val="000000"/>
        </w:rPr>
        <w:t>с даты окончания</w:t>
      </w:r>
      <w:proofErr w:type="gramEnd"/>
      <w:r>
        <w:rPr>
          <w:rStyle w:val="1"/>
          <w:color w:val="000000"/>
        </w:rPr>
        <w:t xml:space="preserve"> срока подачи указанных заявок.</w:t>
      </w:r>
    </w:p>
    <w:p w:rsidR="00DA52C0" w:rsidRDefault="00DA52C0" w:rsidP="007935F8">
      <w:pPr>
        <w:pStyle w:val="a3"/>
        <w:numPr>
          <w:ilvl w:val="1"/>
          <w:numId w:val="20"/>
        </w:numPr>
        <w:tabs>
          <w:tab w:val="left" w:pos="1138"/>
        </w:tabs>
        <w:ind w:firstLine="540"/>
        <w:jc w:val="both"/>
      </w:pPr>
      <w:proofErr w:type="gramStart"/>
      <w:r>
        <w:rPr>
          <w:rStyle w:val="1"/>
          <w:color w:val="000000"/>
        </w:rPr>
        <w:t>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w:t>
      </w:r>
      <w:proofErr w:type="gramEnd"/>
      <w:r>
        <w:rPr>
          <w:rStyle w:val="1"/>
          <w:color w:val="000000"/>
        </w:rPr>
        <w:t xml:space="preserve"> предусмотрены пунктом 8.16 настоящего Положения.</w:t>
      </w:r>
    </w:p>
    <w:p w:rsidR="00DA52C0" w:rsidRDefault="00DA52C0" w:rsidP="007935F8">
      <w:pPr>
        <w:pStyle w:val="a3"/>
        <w:numPr>
          <w:ilvl w:val="1"/>
          <w:numId w:val="20"/>
        </w:numPr>
        <w:tabs>
          <w:tab w:val="left" w:pos="1129"/>
        </w:tabs>
        <w:ind w:firstLine="540"/>
        <w:jc w:val="both"/>
      </w:pPr>
      <w:r>
        <w:rPr>
          <w:rStyle w:val="1"/>
          <w:color w:val="000000"/>
        </w:rPr>
        <w:t>Участник аукциона в электронной форме не допускается к участию в нем в случае:</w:t>
      </w:r>
    </w:p>
    <w:p w:rsidR="00DA52C0" w:rsidRDefault="00DA52C0" w:rsidP="007935F8">
      <w:pPr>
        <w:pStyle w:val="a3"/>
        <w:numPr>
          <w:ilvl w:val="0"/>
          <w:numId w:val="44"/>
        </w:numPr>
        <w:tabs>
          <w:tab w:val="left" w:pos="870"/>
        </w:tabs>
        <w:ind w:firstLine="540"/>
        <w:jc w:val="both"/>
      </w:pPr>
      <w:r>
        <w:rPr>
          <w:rStyle w:val="1"/>
          <w:color w:val="000000"/>
        </w:rPr>
        <w:t>непредставления документов и информации, предусмотренных пунктом 8.5 настоящего Положения, несоответствия указанных документов и информации требованиям, установленным аукционной документацией;</w:t>
      </w:r>
    </w:p>
    <w:p w:rsidR="00DA52C0" w:rsidRDefault="00DA52C0" w:rsidP="007935F8">
      <w:pPr>
        <w:pStyle w:val="a3"/>
        <w:numPr>
          <w:ilvl w:val="0"/>
          <w:numId w:val="44"/>
        </w:numPr>
        <w:tabs>
          <w:tab w:val="left" w:pos="870"/>
        </w:tabs>
        <w:ind w:firstLine="540"/>
        <w:jc w:val="both"/>
      </w:pPr>
      <w:r>
        <w:rPr>
          <w:rStyle w:val="1"/>
          <w:color w:val="000000"/>
        </w:rPr>
        <w:t>наличия в документах и информации, предусмотренных пунктом 8.5 настоящего Положения, недостоверной информации на дату и время окончания срока подачи заявок на участие в аукционе в электронной форме;</w:t>
      </w:r>
    </w:p>
    <w:p w:rsidR="00DA52C0" w:rsidRDefault="00DA52C0" w:rsidP="007935F8">
      <w:pPr>
        <w:pStyle w:val="a3"/>
        <w:numPr>
          <w:ilvl w:val="0"/>
          <w:numId w:val="44"/>
        </w:numPr>
        <w:tabs>
          <w:tab w:val="left" w:pos="860"/>
        </w:tabs>
        <w:ind w:firstLine="540"/>
        <w:jc w:val="both"/>
      </w:pPr>
      <w:r>
        <w:rPr>
          <w:rStyle w:val="1"/>
          <w:color w:val="000000"/>
        </w:rPr>
        <w:t>указания в первой части заявки участника аукциона в электронной форме сведений о таком участнике и (или) о предлагаемой им цене договора</w:t>
      </w:r>
      <w:r w:rsidR="00716D33">
        <w:rPr>
          <w:rStyle w:val="1"/>
          <w:color w:val="000000"/>
        </w:rPr>
        <w:t xml:space="preserve"> (</w:t>
      </w:r>
      <w:r w:rsidR="00716D33" w:rsidRPr="00A35167">
        <w:t>цене лота, единицы товара, работы, услуги)</w:t>
      </w:r>
      <w:r>
        <w:rPr>
          <w:rStyle w:val="1"/>
          <w:color w:val="000000"/>
        </w:rPr>
        <w:t>.</w:t>
      </w:r>
    </w:p>
    <w:p w:rsidR="00DA52C0" w:rsidRDefault="00DA52C0" w:rsidP="007935F8">
      <w:pPr>
        <w:pStyle w:val="a3"/>
        <w:numPr>
          <w:ilvl w:val="1"/>
          <w:numId w:val="20"/>
        </w:numPr>
        <w:tabs>
          <w:tab w:val="left" w:pos="1129"/>
        </w:tabs>
        <w:ind w:firstLine="540"/>
        <w:jc w:val="both"/>
      </w:pPr>
      <w:r>
        <w:rPr>
          <w:rStyle w:val="1"/>
          <w:color w:val="000000"/>
        </w:rPr>
        <w:t xml:space="preserve">Отказ </w:t>
      </w:r>
      <w:proofErr w:type="gramStart"/>
      <w:r>
        <w:rPr>
          <w:rStyle w:val="1"/>
          <w:color w:val="000000"/>
        </w:rPr>
        <w:t>в допуске к участию в аукционе в электронной форме по основаниям</w:t>
      </w:r>
      <w:proofErr w:type="gramEnd"/>
      <w:r>
        <w:rPr>
          <w:rStyle w:val="1"/>
          <w:color w:val="000000"/>
        </w:rPr>
        <w:t>, не предусмотренным пунктом 8.16 настоящего Положения, не допускается.</w:t>
      </w:r>
    </w:p>
    <w:p w:rsidR="00DA52C0" w:rsidRDefault="00DA52C0" w:rsidP="007935F8">
      <w:pPr>
        <w:pStyle w:val="a3"/>
        <w:numPr>
          <w:ilvl w:val="1"/>
          <w:numId w:val="20"/>
        </w:numPr>
        <w:tabs>
          <w:tab w:val="left" w:pos="1138"/>
        </w:tabs>
        <w:ind w:firstLine="540"/>
        <w:jc w:val="both"/>
      </w:pPr>
      <w:r>
        <w:rPr>
          <w:rStyle w:val="1"/>
          <w:color w:val="000000"/>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пунктом 4.28 настоящего Положения.</w:t>
      </w:r>
    </w:p>
    <w:p w:rsidR="00DA52C0" w:rsidRDefault="00DA52C0" w:rsidP="007935F8">
      <w:pPr>
        <w:pStyle w:val="a3"/>
        <w:numPr>
          <w:ilvl w:val="1"/>
          <w:numId w:val="20"/>
        </w:numPr>
        <w:tabs>
          <w:tab w:val="left" w:pos="1138"/>
        </w:tabs>
        <w:ind w:firstLine="540"/>
        <w:jc w:val="both"/>
      </w:pPr>
      <w:proofErr w:type="gramStart"/>
      <w:r>
        <w:rPr>
          <w:rStyle w:val="1"/>
          <w:color w:val="000000"/>
        </w:rP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предусмотренным пунктом 8.5 настоящего Положения, либо если не рассматриваются все заявки на участие в аукционе в электронной форме, кроме одной, при этом первая часть такой</w:t>
      </w:r>
      <w:proofErr w:type="gramEnd"/>
      <w:r>
        <w:rPr>
          <w:rStyle w:val="1"/>
          <w:color w:val="000000"/>
        </w:rPr>
        <w:t xml:space="preserve"> </w:t>
      </w:r>
      <w:proofErr w:type="gramStart"/>
      <w:r>
        <w:rPr>
          <w:rStyle w:val="1"/>
          <w:color w:val="000000"/>
        </w:rPr>
        <w:t>заявки признана соответствующей требованиям, предусмотренным пунктом 8.5 настоящего Положения,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предусмотренным пунктом 8.5 настоящего Положения, оператор электронной площадки обеспечивает на электронной площадке предоставление Заказчику доступа ко второй части заявки на участие</w:t>
      </w:r>
      <w:proofErr w:type="gramEnd"/>
      <w:r>
        <w:rPr>
          <w:rStyle w:val="1"/>
          <w:color w:val="000000"/>
        </w:rPr>
        <w:t xml:space="preserve">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w:t>
      </w:r>
      <w:r>
        <w:rPr>
          <w:rStyle w:val="1"/>
          <w:color w:val="000000"/>
        </w:rPr>
        <w:lastRenderedPageBreak/>
        <w:t>в аукционе в электронной форме. При этом</w:t>
      </w:r>
      <w:proofErr w:type="gramStart"/>
      <w:r>
        <w:rPr>
          <w:rStyle w:val="1"/>
          <w:color w:val="000000"/>
        </w:rPr>
        <w:t>,</w:t>
      </w:r>
      <w:proofErr w:type="gramEnd"/>
      <w:r>
        <w:rPr>
          <w:rStyle w:val="1"/>
          <w:color w:val="000000"/>
        </w:rPr>
        <w:t xml:space="preserve"> 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Результаты рассмотрения единственной заявки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rsidR="00C25415">
        <w:rPr>
          <w:rStyle w:val="1"/>
          <w:color w:val="000000"/>
        </w:rPr>
        <w:t xml:space="preserve"> </w:t>
      </w:r>
      <w:r w:rsidR="00C25415" w:rsidRPr="00A35167">
        <w:rPr>
          <w:bCs/>
        </w:rPr>
        <w:t>Указанный протокол должен содержать сведения, предусмотренные пунктом 4.29 настоящего Положения</w:t>
      </w:r>
      <w:r w:rsidR="00C25415">
        <w:rPr>
          <w:bCs/>
        </w:rPr>
        <w:t>.</w:t>
      </w:r>
    </w:p>
    <w:p w:rsidR="00DA52C0" w:rsidRDefault="00C25415" w:rsidP="007935F8">
      <w:pPr>
        <w:pStyle w:val="a3"/>
        <w:numPr>
          <w:ilvl w:val="1"/>
          <w:numId w:val="20"/>
        </w:numPr>
        <w:tabs>
          <w:tab w:val="left" w:pos="1138"/>
        </w:tabs>
        <w:ind w:firstLine="540"/>
        <w:jc w:val="both"/>
      </w:pPr>
      <w:proofErr w:type="gramStart"/>
      <w:r w:rsidRPr="00A35167">
        <w:rPr>
          <w:bCs/>
        </w:rPr>
        <w:t>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такого аукциона, подавших заявки на участие в аукционе в электронной форме, о признании только одного участника аукциона в электронной форме, подавшего заявку на участие в таком аукционе, участником аукциона в</w:t>
      </w:r>
      <w:proofErr w:type="gramEnd"/>
      <w:r w:rsidRPr="00A35167">
        <w:rPr>
          <w:bCs/>
        </w:rPr>
        <w:t xml:space="preserve"> электронной форме,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такой аукцион признается несостоявшимся.</w:t>
      </w:r>
    </w:p>
    <w:p w:rsidR="00DA52C0" w:rsidRDefault="00DA52C0" w:rsidP="007935F8">
      <w:pPr>
        <w:pStyle w:val="a3"/>
        <w:numPr>
          <w:ilvl w:val="1"/>
          <w:numId w:val="20"/>
        </w:numPr>
        <w:tabs>
          <w:tab w:val="left" w:pos="1138"/>
        </w:tabs>
        <w:ind w:firstLine="540"/>
        <w:jc w:val="both"/>
      </w:pPr>
      <w:proofErr w:type="gramStart"/>
      <w:r>
        <w:rPr>
          <w:rStyle w:val="1"/>
          <w:color w:val="000000"/>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w:t>
      </w:r>
      <w:proofErr w:type="gramEnd"/>
      <w:r>
        <w:rPr>
          <w:rStyle w:val="1"/>
          <w:color w:val="000000"/>
        </w:rPr>
        <w:t xml:space="preserve"> в аукционе в электронной форме. Протокол рассмотрения первых частей заявок на участие в аукционе в электронной форме размещается в единой информационной системе не позднее чем через три дня со дня его подписания.</w:t>
      </w:r>
    </w:p>
    <w:p w:rsidR="00DA52C0" w:rsidRDefault="00DA52C0" w:rsidP="007935F8">
      <w:pPr>
        <w:pStyle w:val="a3"/>
        <w:numPr>
          <w:ilvl w:val="1"/>
          <w:numId w:val="20"/>
        </w:numPr>
        <w:tabs>
          <w:tab w:val="left" w:pos="1138"/>
        </w:tabs>
        <w:ind w:firstLine="540"/>
        <w:jc w:val="both"/>
      </w:pPr>
      <w:r>
        <w:rPr>
          <w:rStyle w:val="1"/>
          <w:color w:val="000000"/>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w:t>
      </w:r>
      <w:r w:rsidR="000A5AE3">
        <w:rPr>
          <w:rStyle w:val="1"/>
          <w:color w:val="000000"/>
        </w:rPr>
        <w:t xml:space="preserve"> </w:t>
      </w:r>
      <w:r w:rsidR="000A5AE3" w:rsidRPr="00A35167">
        <w:rPr>
          <w:bCs/>
        </w:rPr>
        <w:t>начала проведения аукциона в электронной форме устанавливается и/или оператором электронной площадки, и/или Заказчиком в соответствии с аукционной документацией</w:t>
      </w:r>
      <w:r>
        <w:rPr>
          <w:rStyle w:val="1"/>
          <w:color w:val="000000"/>
        </w:rPr>
        <w:t>.</w:t>
      </w:r>
      <w:r w:rsidR="000A5AE3">
        <w:rPr>
          <w:rStyle w:val="1"/>
          <w:color w:val="000000"/>
        </w:rPr>
        <w:t xml:space="preserve"> </w:t>
      </w:r>
      <w:r>
        <w:rPr>
          <w:rStyle w:val="1"/>
          <w:color w:val="000000"/>
        </w:rPr>
        <w:t xml:space="preserve">Днем проведения аукциона в электронной форме является рабочий день, следующий за датой </w:t>
      </w:r>
      <w:proofErr w:type="gramStart"/>
      <w:r>
        <w:rPr>
          <w:rStyle w:val="1"/>
          <w:color w:val="000000"/>
        </w:rPr>
        <w:t>окончания срока рассмотрения первых частей заявок</w:t>
      </w:r>
      <w:proofErr w:type="gramEnd"/>
      <w:r>
        <w:rPr>
          <w:rStyle w:val="1"/>
          <w:color w:val="000000"/>
        </w:rPr>
        <w:t xml:space="preserve"> на участие в таком аукционе, указанной в </w:t>
      </w:r>
      <w:r w:rsidR="000A5AE3">
        <w:rPr>
          <w:rStyle w:val="1"/>
          <w:color w:val="000000"/>
        </w:rPr>
        <w:t xml:space="preserve">аукционной </w:t>
      </w:r>
      <w:r>
        <w:rPr>
          <w:rStyle w:val="1"/>
          <w:color w:val="000000"/>
        </w:rPr>
        <w:t>документации. В случае</w:t>
      </w:r>
      <w:proofErr w:type="gramStart"/>
      <w:r>
        <w:rPr>
          <w:rStyle w:val="1"/>
          <w:color w:val="000000"/>
        </w:rPr>
        <w:t>,</w:t>
      </w:r>
      <w:proofErr w:type="gramEnd"/>
      <w:r>
        <w:rPr>
          <w:rStyle w:val="1"/>
          <w:color w:val="000000"/>
        </w:rPr>
        <w:t xml:space="preserve">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DA52C0" w:rsidRDefault="00DA52C0" w:rsidP="007935F8">
      <w:pPr>
        <w:pStyle w:val="a3"/>
        <w:numPr>
          <w:ilvl w:val="1"/>
          <w:numId w:val="20"/>
        </w:numPr>
        <w:tabs>
          <w:tab w:val="left" w:pos="1138"/>
        </w:tabs>
        <w:ind w:firstLine="540"/>
        <w:jc w:val="both"/>
      </w:pPr>
      <w:r>
        <w:rPr>
          <w:rStyle w:val="1"/>
          <w:color w:val="000000"/>
        </w:rPr>
        <w:t>В аукционе в электронной форме участвуют только участники, допущенные к участию в таком аукционе.</w:t>
      </w:r>
    </w:p>
    <w:p w:rsidR="00DA52C0" w:rsidRDefault="00DA52C0" w:rsidP="007935F8">
      <w:pPr>
        <w:pStyle w:val="a3"/>
        <w:numPr>
          <w:ilvl w:val="1"/>
          <w:numId w:val="20"/>
        </w:numPr>
        <w:tabs>
          <w:tab w:val="left" w:pos="1135"/>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в ходе рассмотрения заявок к участию в аукционе в электронной форме была допущена только одна заявка, проведение аукциона не осуществляется.</w:t>
      </w:r>
    </w:p>
    <w:p w:rsidR="00DA52C0" w:rsidRDefault="00DA52C0" w:rsidP="007935F8">
      <w:pPr>
        <w:pStyle w:val="a3"/>
        <w:numPr>
          <w:ilvl w:val="1"/>
          <w:numId w:val="20"/>
        </w:numPr>
        <w:tabs>
          <w:tab w:val="left" w:pos="1138"/>
        </w:tabs>
        <w:ind w:firstLine="540"/>
        <w:jc w:val="both"/>
      </w:pPr>
      <w:r>
        <w:rPr>
          <w:rStyle w:val="1"/>
          <w:color w:val="000000"/>
        </w:rPr>
        <w:t>Аукцион в электронной форме проводится путем снижения начальной (максимальной) цены договора, указанной в извещении о проведен</w:t>
      </w:r>
      <w:proofErr w:type="gramStart"/>
      <w:r>
        <w:rPr>
          <w:rStyle w:val="1"/>
          <w:color w:val="000000"/>
        </w:rPr>
        <w:t>ии ау</w:t>
      </w:r>
      <w:proofErr w:type="gramEnd"/>
      <w:r>
        <w:rPr>
          <w:rStyle w:val="1"/>
          <w:color w:val="000000"/>
        </w:rPr>
        <w:t xml:space="preserve">кциона в электронной форме и </w:t>
      </w:r>
      <w:r w:rsidR="000A5AE3">
        <w:rPr>
          <w:rStyle w:val="1"/>
          <w:color w:val="000000"/>
        </w:rPr>
        <w:t xml:space="preserve">аукционной </w:t>
      </w:r>
      <w:r>
        <w:rPr>
          <w:rStyle w:val="1"/>
          <w:color w:val="000000"/>
        </w:rPr>
        <w:t>документации, на величину в пределах «шага аукциона».</w:t>
      </w:r>
    </w:p>
    <w:p w:rsidR="00DA52C0" w:rsidRDefault="00DA52C0" w:rsidP="007935F8">
      <w:pPr>
        <w:pStyle w:val="a3"/>
        <w:numPr>
          <w:ilvl w:val="1"/>
          <w:numId w:val="20"/>
        </w:numPr>
        <w:tabs>
          <w:tab w:val="left" w:pos="1138"/>
        </w:tabs>
        <w:ind w:firstLine="540"/>
        <w:jc w:val="both"/>
      </w:pPr>
      <w:r>
        <w:rPr>
          <w:rStyle w:val="1"/>
          <w:color w:val="000000"/>
        </w:rPr>
        <w:t>Аукцион в электронной форме включает в себя порядок подачи его участниками предложений о цене договора с учетом следующих требований:</w:t>
      </w:r>
    </w:p>
    <w:p w:rsidR="00DA52C0" w:rsidRDefault="00DA52C0" w:rsidP="007935F8">
      <w:pPr>
        <w:pStyle w:val="a3"/>
        <w:numPr>
          <w:ilvl w:val="0"/>
          <w:numId w:val="45"/>
        </w:numPr>
        <w:tabs>
          <w:tab w:val="left" w:pos="860"/>
        </w:tabs>
        <w:ind w:firstLine="540"/>
        <w:jc w:val="both"/>
      </w:pPr>
      <w:r>
        <w:rPr>
          <w:rStyle w:val="1"/>
          <w:color w:val="000000"/>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DA52C0" w:rsidRDefault="00DA52C0" w:rsidP="007935F8">
      <w:pPr>
        <w:pStyle w:val="a3"/>
        <w:numPr>
          <w:ilvl w:val="0"/>
          <w:numId w:val="45"/>
        </w:numPr>
        <w:tabs>
          <w:tab w:val="left" w:pos="860"/>
        </w:tabs>
        <w:ind w:firstLine="540"/>
        <w:jc w:val="both"/>
      </w:pPr>
      <w:r>
        <w:rPr>
          <w:rStyle w:val="1"/>
          <w:color w:val="00000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A52C0" w:rsidRDefault="00DA52C0" w:rsidP="007935F8">
      <w:pPr>
        <w:pStyle w:val="a3"/>
        <w:numPr>
          <w:ilvl w:val="0"/>
          <w:numId w:val="45"/>
        </w:numPr>
        <w:tabs>
          <w:tab w:val="left" w:pos="865"/>
        </w:tabs>
        <w:ind w:firstLine="540"/>
        <w:jc w:val="both"/>
      </w:pPr>
      <w:r>
        <w:rPr>
          <w:rStyle w:val="1"/>
          <w:color w:val="000000"/>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A52C0" w:rsidRDefault="00DA52C0" w:rsidP="007935F8">
      <w:pPr>
        <w:pStyle w:val="a3"/>
        <w:numPr>
          <w:ilvl w:val="0"/>
          <w:numId w:val="45"/>
        </w:numPr>
        <w:tabs>
          <w:tab w:val="left" w:pos="870"/>
        </w:tabs>
        <w:ind w:firstLine="540"/>
        <w:jc w:val="both"/>
      </w:pPr>
      <w:r>
        <w:rPr>
          <w:rStyle w:val="1"/>
          <w:color w:val="000000"/>
        </w:rPr>
        <w:t xml:space="preserve">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Pr>
          <w:rStyle w:val="1"/>
          <w:color w:val="000000"/>
        </w:rPr>
        <w:lastRenderedPageBreak/>
        <w:t>участником электронного аукциона.</w:t>
      </w:r>
    </w:p>
    <w:p w:rsidR="00DA52C0" w:rsidRDefault="00DA52C0" w:rsidP="007935F8">
      <w:pPr>
        <w:pStyle w:val="a3"/>
        <w:numPr>
          <w:ilvl w:val="1"/>
          <w:numId w:val="20"/>
        </w:numPr>
        <w:tabs>
          <w:tab w:val="left" w:pos="1134"/>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A52C0" w:rsidRDefault="00DA52C0" w:rsidP="007935F8">
      <w:pPr>
        <w:pStyle w:val="a3"/>
        <w:numPr>
          <w:ilvl w:val="1"/>
          <w:numId w:val="20"/>
        </w:numPr>
        <w:tabs>
          <w:tab w:val="left" w:pos="1134"/>
        </w:tabs>
        <w:ind w:firstLine="540"/>
        <w:jc w:val="both"/>
      </w:pPr>
      <w:proofErr w:type="gramStart"/>
      <w:r>
        <w:rPr>
          <w:rStyle w:val="1"/>
          <w:color w:val="00000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8.29 настоящего Положения.</w:t>
      </w:r>
      <w:proofErr w:type="gramEnd"/>
    </w:p>
    <w:p w:rsidR="00DA52C0" w:rsidRDefault="00DA52C0" w:rsidP="007935F8">
      <w:pPr>
        <w:pStyle w:val="a3"/>
        <w:numPr>
          <w:ilvl w:val="1"/>
          <w:numId w:val="20"/>
        </w:numPr>
        <w:tabs>
          <w:tab w:val="left" w:pos="1138"/>
        </w:tabs>
        <w:ind w:firstLine="540"/>
        <w:jc w:val="both"/>
      </w:pPr>
      <w:r>
        <w:rPr>
          <w:rStyle w:val="1"/>
          <w:color w:val="000000"/>
        </w:rPr>
        <w:t>При проведен</w:t>
      </w:r>
      <w:proofErr w:type="gramStart"/>
      <w:r>
        <w:rPr>
          <w:rStyle w:val="1"/>
          <w:color w:val="000000"/>
        </w:rPr>
        <w:t>ии ау</w:t>
      </w:r>
      <w:proofErr w:type="gramEnd"/>
      <w:r>
        <w:rPr>
          <w:rStyle w:val="1"/>
          <w:color w:val="000000"/>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A52C0" w:rsidRDefault="00DA52C0" w:rsidP="007935F8">
      <w:pPr>
        <w:pStyle w:val="a3"/>
        <w:numPr>
          <w:ilvl w:val="1"/>
          <w:numId w:val="20"/>
        </w:numPr>
        <w:tabs>
          <w:tab w:val="left" w:pos="1129"/>
        </w:tabs>
        <w:ind w:firstLine="540"/>
        <w:jc w:val="both"/>
      </w:pPr>
      <w:r>
        <w:rPr>
          <w:rStyle w:val="1"/>
          <w:color w:val="000000"/>
        </w:rPr>
        <w:t>По результатам проведения аукциона в электронной форме формируется протокол проведения аукциона в электронной форме и размещается на электронной площадке оператором электронной площадки в течение 30 минут после окончания такого аукциона. Указанный протокол должен содержать следующие сведения:</w:t>
      </w:r>
    </w:p>
    <w:p w:rsidR="00DA52C0" w:rsidRDefault="00DA52C0" w:rsidP="007935F8">
      <w:pPr>
        <w:pStyle w:val="a3"/>
        <w:numPr>
          <w:ilvl w:val="0"/>
          <w:numId w:val="46"/>
        </w:numPr>
        <w:tabs>
          <w:tab w:val="left" w:pos="843"/>
        </w:tabs>
        <w:ind w:firstLine="540"/>
        <w:jc w:val="both"/>
      </w:pPr>
      <w:r>
        <w:rPr>
          <w:rStyle w:val="1"/>
          <w:color w:val="000000"/>
        </w:rPr>
        <w:t>адрес электронной площадки;</w:t>
      </w:r>
    </w:p>
    <w:p w:rsidR="00DA52C0" w:rsidRDefault="00DA52C0" w:rsidP="007935F8">
      <w:pPr>
        <w:pStyle w:val="a3"/>
        <w:numPr>
          <w:ilvl w:val="0"/>
          <w:numId w:val="46"/>
        </w:numPr>
        <w:tabs>
          <w:tab w:val="left" w:pos="867"/>
        </w:tabs>
        <w:ind w:firstLine="540"/>
        <w:jc w:val="both"/>
      </w:pPr>
      <w:r>
        <w:rPr>
          <w:rStyle w:val="1"/>
          <w:color w:val="000000"/>
        </w:rPr>
        <w:t>дата, время начала и окончания такого аукциона;</w:t>
      </w:r>
    </w:p>
    <w:p w:rsidR="00DA52C0" w:rsidRDefault="00DA52C0" w:rsidP="007935F8">
      <w:pPr>
        <w:pStyle w:val="a3"/>
        <w:numPr>
          <w:ilvl w:val="0"/>
          <w:numId w:val="46"/>
        </w:numPr>
        <w:tabs>
          <w:tab w:val="left" w:pos="862"/>
        </w:tabs>
        <w:ind w:firstLine="540"/>
        <w:jc w:val="both"/>
      </w:pPr>
      <w:r>
        <w:rPr>
          <w:rStyle w:val="1"/>
          <w:color w:val="000000"/>
        </w:rPr>
        <w:t>начальная (максимальная) цена договора;</w:t>
      </w:r>
    </w:p>
    <w:p w:rsidR="00DA52C0" w:rsidRDefault="00DA52C0" w:rsidP="007935F8">
      <w:pPr>
        <w:pStyle w:val="a3"/>
        <w:numPr>
          <w:ilvl w:val="0"/>
          <w:numId w:val="46"/>
        </w:numPr>
        <w:tabs>
          <w:tab w:val="left" w:pos="870"/>
        </w:tabs>
        <w:ind w:firstLine="540"/>
        <w:jc w:val="both"/>
      </w:pPr>
      <w:r>
        <w:rPr>
          <w:rStyle w:val="1"/>
          <w:color w:val="000000"/>
        </w:rPr>
        <w:t>дата и время поступления заявок участников аукциона в электронной форме на электронную площадку;</w:t>
      </w:r>
    </w:p>
    <w:p w:rsidR="00DA52C0" w:rsidRDefault="00DA52C0" w:rsidP="007935F8">
      <w:pPr>
        <w:pStyle w:val="a3"/>
        <w:numPr>
          <w:ilvl w:val="0"/>
          <w:numId w:val="46"/>
        </w:numPr>
        <w:tabs>
          <w:tab w:val="left" w:pos="860"/>
        </w:tabs>
        <w:ind w:firstLine="540"/>
        <w:jc w:val="both"/>
      </w:pPr>
      <w:r>
        <w:rPr>
          <w:rStyle w:val="1"/>
          <w:color w:val="000000"/>
        </w:rPr>
        <w:t>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A52C0" w:rsidRDefault="00DA52C0" w:rsidP="007935F8">
      <w:pPr>
        <w:pStyle w:val="a3"/>
        <w:numPr>
          <w:ilvl w:val="1"/>
          <w:numId w:val="20"/>
        </w:numPr>
        <w:tabs>
          <w:tab w:val="left" w:pos="1138"/>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DA52C0" w:rsidRDefault="00DA52C0">
      <w:pPr>
        <w:pStyle w:val="a3"/>
        <w:ind w:firstLine="540"/>
        <w:jc w:val="both"/>
        <w:rPr>
          <w:rFonts w:ascii="Arial Unicode MS" w:hAnsi="Arial Unicode MS" w:cs="Arial Unicode MS"/>
        </w:rPr>
      </w:pPr>
      <w:r>
        <w:rPr>
          <w:rStyle w:val="1"/>
          <w:color w:val="000000"/>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DA52C0" w:rsidRDefault="00DA52C0" w:rsidP="007935F8">
      <w:pPr>
        <w:pStyle w:val="a3"/>
        <w:numPr>
          <w:ilvl w:val="1"/>
          <w:numId w:val="20"/>
        </w:numPr>
        <w:tabs>
          <w:tab w:val="left" w:pos="1138"/>
        </w:tabs>
        <w:ind w:firstLine="540"/>
        <w:jc w:val="both"/>
      </w:pPr>
      <w:r>
        <w:rPr>
          <w:rStyle w:val="1"/>
          <w:color w:val="000000"/>
        </w:rPr>
        <w:t>В течение одного часа после размещения на электронной площадке протокола проведения аукциона в электронной форме, указанный протокол и вторые части заявок на участие в аукционе в электронной форме, поданных его участниками, направляются Заказчику оператором электронной площадки.</w:t>
      </w:r>
    </w:p>
    <w:p w:rsidR="00DA52C0" w:rsidRDefault="00DA52C0" w:rsidP="007935F8">
      <w:pPr>
        <w:pStyle w:val="a3"/>
        <w:numPr>
          <w:ilvl w:val="1"/>
          <w:numId w:val="20"/>
        </w:numPr>
        <w:tabs>
          <w:tab w:val="left" w:pos="1138"/>
        </w:tabs>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A52C0" w:rsidRDefault="00DA52C0" w:rsidP="007935F8">
      <w:pPr>
        <w:pStyle w:val="a3"/>
        <w:numPr>
          <w:ilvl w:val="0"/>
          <w:numId w:val="47"/>
        </w:numPr>
        <w:tabs>
          <w:tab w:val="left" w:pos="860"/>
        </w:tabs>
        <w:ind w:firstLine="540"/>
        <w:jc w:val="both"/>
      </w:pPr>
      <w:r>
        <w:rPr>
          <w:rStyle w:val="1"/>
          <w:color w:val="000000"/>
        </w:rPr>
        <w:t xml:space="preserve">такой аукцион проводится до достижения цены договора не более чем 3 000 </w:t>
      </w:r>
      <w:proofErr w:type="spellStart"/>
      <w:r>
        <w:rPr>
          <w:rStyle w:val="1"/>
          <w:color w:val="000000"/>
        </w:rPr>
        <w:t>000</w:t>
      </w:r>
      <w:proofErr w:type="spellEnd"/>
      <w:r>
        <w:rPr>
          <w:rStyle w:val="1"/>
          <w:color w:val="000000"/>
        </w:rPr>
        <w:t xml:space="preserve"> (три миллиона) рублей;</w:t>
      </w:r>
    </w:p>
    <w:p w:rsidR="00DA52C0" w:rsidRDefault="00DA52C0" w:rsidP="007935F8">
      <w:pPr>
        <w:pStyle w:val="a3"/>
        <w:numPr>
          <w:ilvl w:val="0"/>
          <w:numId w:val="47"/>
        </w:numPr>
        <w:tabs>
          <w:tab w:val="left" w:pos="860"/>
        </w:tabs>
        <w:ind w:firstLine="540"/>
        <w:jc w:val="both"/>
      </w:pPr>
      <w:r>
        <w:rPr>
          <w:rStyle w:val="1"/>
          <w:color w:val="000000"/>
        </w:rPr>
        <w:t xml:space="preserve">участник такого аукциона не вправе подавать предложения о цене договора выше </w:t>
      </w:r>
      <w:r>
        <w:rPr>
          <w:rStyle w:val="1"/>
          <w:color w:val="000000"/>
        </w:rPr>
        <w:lastRenderedPageBreak/>
        <w:t>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A52C0" w:rsidRDefault="00DA52C0" w:rsidP="007935F8">
      <w:pPr>
        <w:pStyle w:val="a3"/>
        <w:numPr>
          <w:ilvl w:val="0"/>
          <w:numId w:val="47"/>
        </w:numPr>
        <w:tabs>
          <w:tab w:val="left" w:pos="870"/>
        </w:tabs>
        <w:ind w:firstLine="540"/>
        <w:jc w:val="both"/>
      </w:pPr>
      <w:r>
        <w:rPr>
          <w:rStyle w:val="1"/>
          <w:color w:val="000000"/>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Pr>
          <w:rStyle w:val="1"/>
          <w:color w:val="000000"/>
        </w:rPr>
        <w:t>ии ау</w:t>
      </w:r>
      <w:proofErr w:type="gramEnd"/>
      <w:r>
        <w:rPr>
          <w:rStyle w:val="1"/>
          <w:color w:val="000000"/>
        </w:rPr>
        <w:t>кциона в электронной форме.</w:t>
      </w:r>
    </w:p>
    <w:p w:rsidR="00DA52C0" w:rsidRDefault="00DA52C0" w:rsidP="007935F8">
      <w:pPr>
        <w:pStyle w:val="a3"/>
        <w:numPr>
          <w:ilvl w:val="1"/>
          <w:numId w:val="20"/>
        </w:numPr>
        <w:tabs>
          <w:tab w:val="left" w:pos="1138"/>
        </w:tabs>
        <w:ind w:firstLine="540"/>
        <w:jc w:val="both"/>
      </w:pPr>
      <w:r>
        <w:rPr>
          <w:rStyle w:val="1"/>
          <w:color w:val="000000"/>
        </w:rPr>
        <w:t xml:space="preserve">Комиссия рассматривает вторые части заявок на участие в аукционе в электронной форме, в части соответствия их требованиям, установленным </w:t>
      </w:r>
      <w:r w:rsidR="000A5AE3">
        <w:rPr>
          <w:rStyle w:val="1"/>
          <w:color w:val="000000"/>
        </w:rPr>
        <w:t xml:space="preserve">аукционной документацией </w:t>
      </w:r>
      <w:r>
        <w:rPr>
          <w:rStyle w:val="1"/>
          <w:color w:val="000000"/>
        </w:rPr>
        <w:t>и настоящим Положением.</w:t>
      </w:r>
    </w:p>
    <w:p w:rsidR="00DA52C0" w:rsidRDefault="00DA52C0" w:rsidP="007935F8">
      <w:pPr>
        <w:pStyle w:val="a3"/>
        <w:numPr>
          <w:ilvl w:val="1"/>
          <w:numId w:val="20"/>
        </w:numPr>
        <w:tabs>
          <w:tab w:val="left" w:pos="1138"/>
        </w:tabs>
        <w:ind w:firstLine="540"/>
        <w:jc w:val="both"/>
      </w:pPr>
      <w:r>
        <w:rPr>
          <w:rStyle w:val="1"/>
          <w:color w:val="000000"/>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w:t>
      </w:r>
      <w:r w:rsidR="000A5AE3">
        <w:rPr>
          <w:rStyle w:val="1"/>
          <w:color w:val="000000"/>
        </w:rPr>
        <w:t xml:space="preserve">аукционной </w:t>
      </w:r>
      <w:r>
        <w:rPr>
          <w:rStyle w:val="1"/>
          <w:color w:val="000000"/>
        </w:rPr>
        <w:t>документацией, в порядке и по основаниям, которые предусмотрены настоящим разделом.</w:t>
      </w:r>
    </w:p>
    <w:p w:rsidR="00DA52C0" w:rsidRDefault="00DA52C0" w:rsidP="007935F8">
      <w:pPr>
        <w:pStyle w:val="a3"/>
        <w:numPr>
          <w:ilvl w:val="1"/>
          <w:numId w:val="20"/>
        </w:numPr>
        <w:tabs>
          <w:tab w:val="left" w:pos="1138"/>
        </w:tabs>
        <w:ind w:firstLine="540"/>
        <w:jc w:val="both"/>
      </w:pPr>
      <w:r>
        <w:rPr>
          <w:rStyle w:val="1"/>
          <w:color w:val="000000"/>
        </w:rPr>
        <w:t>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DA52C0" w:rsidRDefault="00DA52C0" w:rsidP="007935F8">
      <w:pPr>
        <w:pStyle w:val="a3"/>
        <w:numPr>
          <w:ilvl w:val="1"/>
          <w:numId w:val="20"/>
        </w:numPr>
        <w:tabs>
          <w:tab w:val="left" w:pos="1129"/>
        </w:tabs>
        <w:ind w:firstLine="540"/>
        <w:jc w:val="both"/>
      </w:pPr>
      <w:r>
        <w:rPr>
          <w:rStyle w:val="1"/>
          <w:color w:val="000000"/>
        </w:rPr>
        <w:t xml:space="preserve">Срок рассмотрения вторых частей заявок на участие в аукционе в электронной форме не может превышать три рабочих дня </w:t>
      </w:r>
      <w:proofErr w:type="gramStart"/>
      <w:r>
        <w:rPr>
          <w:rStyle w:val="1"/>
          <w:color w:val="000000"/>
        </w:rPr>
        <w:t>с даты размещения</w:t>
      </w:r>
      <w:proofErr w:type="gramEnd"/>
      <w:r>
        <w:rPr>
          <w:rStyle w:val="1"/>
          <w:color w:val="000000"/>
        </w:rPr>
        <w:t xml:space="preserve"> на электронной площадке протокола проведения аукциона в электронной форме.</w:t>
      </w:r>
    </w:p>
    <w:p w:rsidR="00DA52C0" w:rsidRDefault="00DA52C0" w:rsidP="007935F8">
      <w:pPr>
        <w:pStyle w:val="a3"/>
        <w:numPr>
          <w:ilvl w:val="1"/>
          <w:numId w:val="20"/>
        </w:numPr>
        <w:tabs>
          <w:tab w:val="left" w:pos="1129"/>
        </w:tabs>
        <w:ind w:firstLine="540"/>
        <w:jc w:val="both"/>
      </w:pPr>
      <w:r>
        <w:rPr>
          <w:rStyle w:val="1"/>
          <w:color w:val="000000"/>
        </w:rPr>
        <w:t>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A52C0" w:rsidRDefault="00DA52C0" w:rsidP="007935F8">
      <w:pPr>
        <w:pStyle w:val="a3"/>
        <w:numPr>
          <w:ilvl w:val="0"/>
          <w:numId w:val="48"/>
        </w:numPr>
        <w:tabs>
          <w:tab w:val="left" w:pos="870"/>
        </w:tabs>
        <w:ind w:firstLine="540"/>
        <w:jc w:val="both"/>
      </w:pPr>
      <w:r>
        <w:rPr>
          <w:rStyle w:val="1"/>
          <w:color w:val="000000"/>
        </w:rPr>
        <w:t xml:space="preserve">непредставления документов и информации, предусмотренных пунктами 8.5 и 8.7 настоящего Положения, несоответствия указанных документов и информации требованиям, установленным </w:t>
      </w:r>
      <w:r w:rsidR="000A5AE3">
        <w:rPr>
          <w:rStyle w:val="1"/>
          <w:color w:val="000000"/>
        </w:rPr>
        <w:t xml:space="preserve">аукционной </w:t>
      </w:r>
      <w:r>
        <w:rPr>
          <w:rStyle w:val="1"/>
          <w:color w:val="000000"/>
        </w:rPr>
        <w:t>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A52C0" w:rsidRDefault="00DA52C0" w:rsidP="007935F8">
      <w:pPr>
        <w:pStyle w:val="a3"/>
        <w:numPr>
          <w:ilvl w:val="0"/>
          <w:numId w:val="48"/>
        </w:numPr>
        <w:tabs>
          <w:tab w:val="left" w:pos="865"/>
        </w:tabs>
        <w:ind w:firstLine="540"/>
        <w:jc w:val="both"/>
      </w:pPr>
      <w:r>
        <w:rPr>
          <w:rStyle w:val="1"/>
          <w:color w:val="000000"/>
        </w:rPr>
        <w:t xml:space="preserve">несоответствия участника такого аукциона требованиям, установленным </w:t>
      </w:r>
      <w:r w:rsidR="000A5AE3">
        <w:rPr>
          <w:rStyle w:val="1"/>
          <w:color w:val="000000"/>
        </w:rPr>
        <w:t xml:space="preserve">аукционной </w:t>
      </w:r>
      <w:r>
        <w:rPr>
          <w:rStyle w:val="1"/>
          <w:color w:val="000000"/>
        </w:rPr>
        <w:t>документацией.</w:t>
      </w:r>
    </w:p>
    <w:p w:rsidR="00DA52C0" w:rsidRDefault="00DA52C0" w:rsidP="007935F8">
      <w:pPr>
        <w:pStyle w:val="a3"/>
        <w:numPr>
          <w:ilvl w:val="1"/>
          <w:numId w:val="20"/>
        </w:numPr>
        <w:tabs>
          <w:tab w:val="left" w:pos="1138"/>
        </w:tabs>
        <w:ind w:firstLine="540"/>
        <w:jc w:val="both"/>
      </w:pPr>
      <w:r>
        <w:rPr>
          <w:rStyle w:val="1"/>
          <w:color w:val="000000"/>
        </w:rPr>
        <w:t xml:space="preserve">Принятие решения о несоответствии заявки на участие в аукционе в электронной форме требованиям, установленным </w:t>
      </w:r>
      <w:r w:rsidR="000A5AE3">
        <w:rPr>
          <w:rStyle w:val="1"/>
          <w:color w:val="000000"/>
        </w:rPr>
        <w:t xml:space="preserve">аукционной </w:t>
      </w:r>
      <w:r>
        <w:rPr>
          <w:rStyle w:val="1"/>
          <w:color w:val="000000"/>
        </w:rPr>
        <w:t>документацией, по основаниям, не предусмотренным пунктом 8.38 настоящего Положения, не допускается.</w:t>
      </w:r>
    </w:p>
    <w:p w:rsidR="00DA52C0" w:rsidRPr="004E09B3" w:rsidRDefault="00DA52C0" w:rsidP="007935F8">
      <w:pPr>
        <w:pStyle w:val="a3"/>
        <w:numPr>
          <w:ilvl w:val="1"/>
          <w:numId w:val="20"/>
        </w:numPr>
        <w:tabs>
          <w:tab w:val="left" w:pos="1138"/>
        </w:tabs>
        <w:ind w:firstLine="540"/>
        <w:jc w:val="both"/>
        <w:rPr>
          <w:rStyle w:val="1"/>
        </w:rPr>
      </w:pPr>
      <w:r>
        <w:rPr>
          <w:rStyle w:val="1"/>
          <w:color w:val="000000"/>
        </w:rPr>
        <w:t xml:space="preserve">Результаты рассмотрения вторых частей заявок на участие в аукционе в электронной форме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не позднее даты </w:t>
      </w:r>
      <w:proofErr w:type="gramStart"/>
      <w:r>
        <w:rPr>
          <w:rStyle w:val="1"/>
          <w:color w:val="000000"/>
        </w:rPr>
        <w:t>окончания срока рассмотрения вторых частей заявок</w:t>
      </w:r>
      <w:proofErr w:type="gramEnd"/>
      <w:r>
        <w:rPr>
          <w:rStyle w:val="1"/>
          <w:color w:val="000000"/>
        </w:rPr>
        <w:t>. Указанный протокол должен содержать сведения, предусмотренные пунктом 4.29 настоящего Положения.</w:t>
      </w:r>
    </w:p>
    <w:p w:rsidR="00DA52C0" w:rsidRDefault="00DA52C0" w:rsidP="007935F8">
      <w:pPr>
        <w:pStyle w:val="a3"/>
        <w:numPr>
          <w:ilvl w:val="1"/>
          <w:numId w:val="20"/>
        </w:numPr>
        <w:tabs>
          <w:tab w:val="left" w:pos="1134"/>
        </w:tabs>
        <w:ind w:firstLine="540"/>
        <w:jc w:val="both"/>
      </w:pPr>
      <w:r>
        <w:rPr>
          <w:rStyle w:val="1"/>
          <w:color w:val="000000"/>
        </w:rPr>
        <w:t>Протокол подведения итогов аукциона в электронной форме направляется Заказчиком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подведения итогов и размещается в единой информационной системе не позднее чем через три дня со дня его подписания.</w:t>
      </w:r>
    </w:p>
    <w:p w:rsidR="00DA52C0" w:rsidRDefault="00DA52C0" w:rsidP="007935F8">
      <w:pPr>
        <w:pStyle w:val="a3"/>
        <w:numPr>
          <w:ilvl w:val="1"/>
          <w:numId w:val="20"/>
        </w:numPr>
        <w:tabs>
          <w:tab w:val="left" w:pos="1138"/>
        </w:tabs>
        <w:ind w:firstLine="540"/>
        <w:jc w:val="both"/>
      </w:pPr>
      <w:r>
        <w:rPr>
          <w:rStyle w:val="1"/>
          <w:color w:val="000000"/>
        </w:rPr>
        <w:t xml:space="preserve">Участник аукциона в электронной форме, который предложил наиболее низкую цену договора и заявка на </w:t>
      </w:r>
      <w:proofErr w:type="gramStart"/>
      <w:r>
        <w:rPr>
          <w:rStyle w:val="1"/>
          <w:color w:val="000000"/>
        </w:rPr>
        <w:t>участие</w:t>
      </w:r>
      <w:proofErr w:type="gramEnd"/>
      <w:r>
        <w:rPr>
          <w:rStyle w:val="1"/>
          <w:color w:val="000000"/>
        </w:rPr>
        <w:t xml:space="preserve"> в таком аукционе которого соответствует требованиям, установленным </w:t>
      </w:r>
      <w:r w:rsidR="000A5AE3">
        <w:rPr>
          <w:rStyle w:val="1"/>
          <w:color w:val="000000"/>
        </w:rPr>
        <w:t xml:space="preserve">аукционной </w:t>
      </w:r>
      <w:r>
        <w:rPr>
          <w:rStyle w:val="1"/>
          <w:color w:val="000000"/>
        </w:rPr>
        <w:t>документацией, признается победителем такого аукциона.</w:t>
      </w:r>
    </w:p>
    <w:p w:rsidR="00DA52C0" w:rsidRDefault="00DA52C0" w:rsidP="007935F8">
      <w:pPr>
        <w:pStyle w:val="a3"/>
        <w:numPr>
          <w:ilvl w:val="1"/>
          <w:numId w:val="20"/>
        </w:numPr>
        <w:tabs>
          <w:tab w:val="left" w:pos="1138"/>
        </w:tabs>
        <w:spacing w:after="260"/>
        <w:ind w:firstLine="540"/>
        <w:jc w:val="both"/>
      </w:pPr>
      <w:r>
        <w:rPr>
          <w:rStyle w:val="1"/>
          <w:color w:val="000000"/>
        </w:rPr>
        <w:t>В случае</w:t>
      </w:r>
      <w:proofErr w:type="gramStart"/>
      <w:r>
        <w:rPr>
          <w:rStyle w:val="1"/>
          <w:color w:val="000000"/>
        </w:rPr>
        <w:t>,</w:t>
      </w:r>
      <w:proofErr w:type="gramEnd"/>
      <w:r>
        <w:rPr>
          <w:rStyle w:val="1"/>
          <w:color w:val="000000"/>
        </w:rPr>
        <w:t xml:space="preserve"> если по результатам рассмотрения вторых частей заявок на участие в аукционе в электронной форме комиссией принято решение о несоответствии требованиям, установленным </w:t>
      </w:r>
      <w:r w:rsidR="000A5AE3">
        <w:rPr>
          <w:rStyle w:val="1"/>
          <w:color w:val="000000"/>
        </w:rPr>
        <w:t xml:space="preserve">аукционной </w:t>
      </w:r>
      <w:r>
        <w:rPr>
          <w:rStyle w:val="1"/>
          <w:color w:val="000000"/>
        </w:rPr>
        <w:t xml:space="preserve">документацией, всех вторых частей заявок на участие в аукционе в электронной форме или о соответствии требованиям, установленным </w:t>
      </w:r>
      <w:r w:rsidR="000A5AE3">
        <w:rPr>
          <w:rStyle w:val="1"/>
          <w:color w:val="000000"/>
        </w:rPr>
        <w:t xml:space="preserve">аукционной </w:t>
      </w:r>
      <w:r>
        <w:rPr>
          <w:rStyle w:val="1"/>
          <w:color w:val="000000"/>
        </w:rPr>
        <w:t xml:space="preserve">документацией, только одной второй части заявки на участие в аукционе в электронной форме, аукцион в электронной форме признается несостоявшимся. В протокол </w:t>
      </w:r>
      <w:r>
        <w:rPr>
          <w:rStyle w:val="1"/>
          <w:color w:val="000000"/>
        </w:rPr>
        <w:lastRenderedPageBreak/>
        <w:t>подведения итогов аукциона в электронной форме вносится решение о возможности заключения договора с единственным участником аукциона в электронной форме и (или) о признан</w:t>
      </w:r>
      <w:proofErr w:type="gramStart"/>
      <w:r>
        <w:rPr>
          <w:rStyle w:val="1"/>
          <w:color w:val="000000"/>
        </w:rPr>
        <w:t>ии ау</w:t>
      </w:r>
      <w:proofErr w:type="gramEnd"/>
      <w:r>
        <w:rPr>
          <w:rStyle w:val="1"/>
          <w:color w:val="000000"/>
        </w:rPr>
        <w:t>кциона в электронной форме несостоявшимся.</w:t>
      </w:r>
    </w:p>
    <w:p w:rsidR="00DA52C0" w:rsidRDefault="00DA52C0" w:rsidP="007935F8">
      <w:pPr>
        <w:pStyle w:val="32"/>
        <w:keepNext/>
        <w:keepLines/>
        <w:numPr>
          <w:ilvl w:val="0"/>
          <w:numId w:val="20"/>
        </w:numPr>
        <w:tabs>
          <w:tab w:val="left" w:pos="298"/>
        </w:tabs>
        <w:rPr>
          <w:b w:val="0"/>
          <w:bCs w:val="0"/>
        </w:rPr>
      </w:pPr>
      <w:bookmarkStart w:id="106" w:name="bookmark29"/>
      <w:r>
        <w:rPr>
          <w:rStyle w:val="31"/>
          <w:b/>
          <w:bCs/>
          <w:color w:val="000000"/>
        </w:rPr>
        <w:t>Запрос котировок в электронной форме</w:t>
      </w:r>
      <w:bookmarkEnd w:id="106"/>
    </w:p>
    <w:p w:rsidR="00DA52C0" w:rsidRDefault="00DA52C0" w:rsidP="007935F8">
      <w:pPr>
        <w:pStyle w:val="a3"/>
        <w:numPr>
          <w:ilvl w:val="1"/>
          <w:numId w:val="20"/>
        </w:numPr>
        <w:tabs>
          <w:tab w:val="left" w:pos="1018"/>
        </w:tabs>
        <w:ind w:firstLine="540"/>
        <w:jc w:val="both"/>
      </w:pPr>
      <w:r>
        <w:rPr>
          <w:rStyle w:val="1"/>
          <w:color w:val="000000"/>
        </w:rPr>
        <w:t>В извещении о проведении запроса котировок в электронной форме должна быть указана информация, предусмотренная пунктом 4.6 настоящего Положения.</w:t>
      </w:r>
    </w:p>
    <w:p w:rsidR="00DA52C0" w:rsidRDefault="00DA52C0" w:rsidP="007935F8">
      <w:pPr>
        <w:pStyle w:val="a3"/>
        <w:numPr>
          <w:ilvl w:val="1"/>
          <w:numId w:val="20"/>
        </w:numPr>
        <w:tabs>
          <w:tab w:val="left" w:pos="1009"/>
        </w:tabs>
        <w:ind w:firstLine="540"/>
        <w:jc w:val="both"/>
      </w:pPr>
      <w:r>
        <w:rPr>
          <w:rStyle w:val="1"/>
          <w:color w:val="000000"/>
        </w:rPr>
        <w:t>К извещению о проведении запроса котировок в электронной форме должен быть приложен проект договора, который является его неотъемлемой частью.</w:t>
      </w:r>
    </w:p>
    <w:p w:rsidR="00DA52C0" w:rsidRDefault="00DA52C0" w:rsidP="007935F8">
      <w:pPr>
        <w:pStyle w:val="a3"/>
        <w:numPr>
          <w:ilvl w:val="1"/>
          <w:numId w:val="20"/>
        </w:numPr>
        <w:tabs>
          <w:tab w:val="left" w:pos="1009"/>
        </w:tabs>
        <w:ind w:firstLine="540"/>
        <w:jc w:val="both"/>
      </w:pPr>
      <w:r w:rsidRPr="003D0FC1">
        <w:rPr>
          <w:rStyle w:val="1"/>
          <w:color w:val="000000"/>
        </w:rPr>
        <w:t>Заявки на участие в запросе котировок в электронной форме представляются в</w:t>
      </w:r>
      <w:r>
        <w:rPr>
          <w:rStyle w:val="1"/>
          <w:color w:val="000000"/>
        </w:rPr>
        <w:t xml:space="preserve"> порядке, в месте и до истечения срока, указанных в извещении о проведении запроса котировок в электронной форме.</w:t>
      </w:r>
    </w:p>
    <w:p w:rsidR="00DA52C0" w:rsidRDefault="00DA52C0">
      <w:pPr>
        <w:pStyle w:val="a3"/>
        <w:ind w:firstLine="540"/>
        <w:jc w:val="both"/>
        <w:rPr>
          <w:rFonts w:ascii="Arial Unicode MS" w:hAnsi="Arial Unicode MS" w:cs="Arial Unicode MS"/>
        </w:rPr>
      </w:pPr>
      <w:r>
        <w:rPr>
          <w:rStyle w:val="1"/>
          <w:color w:val="000000"/>
        </w:rPr>
        <w:t>Заявка направляется участником запроса котировок в электронной форме оператору электронной площадки.</w:t>
      </w:r>
    </w:p>
    <w:p w:rsidR="00DA52C0" w:rsidRDefault="00DA52C0" w:rsidP="007935F8">
      <w:pPr>
        <w:pStyle w:val="a3"/>
        <w:numPr>
          <w:ilvl w:val="1"/>
          <w:numId w:val="20"/>
        </w:numPr>
        <w:tabs>
          <w:tab w:val="left" w:pos="1009"/>
        </w:tabs>
        <w:ind w:firstLine="540"/>
        <w:jc w:val="both"/>
      </w:pPr>
      <w:r>
        <w:rPr>
          <w:rStyle w:val="1"/>
          <w:color w:val="000000"/>
        </w:rPr>
        <w:t>Заявка на участие в запросе котировок в электронной форме должна содержать следующие сведения и документы:</w:t>
      </w:r>
    </w:p>
    <w:p w:rsidR="00DA52C0" w:rsidRDefault="00DA52C0" w:rsidP="007935F8">
      <w:pPr>
        <w:pStyle w:val="a3"/>
        <w:numPr>
          <w:ilvl w:val="0"/>
          <w:numId w:val="49"/>
        </w:numPr>
        <w:tabs>
          <w:tab w:val="left" w:pos="900"/>
        </w:tabs>
        <w:ind w:firstLine="540"/>
        <w:jc w:val="both"/>
      </w:pPr>
      <w:r>
        <w:rPr>
          <w:rStyle w:val="1"/>
          <w:color w:val="000000"/>
        </w:rPr>
        <w:t>сведения и документы об участнике запроса котировок в электронной форме, подавшем заявку:</w:t>
      </w:r>
    </w:p>
    <w:p w:rsidR="00DA52C0" w:rsidRDefault="00DA52C0" w:rsidP="007935F8">
      <w:pPr>
        <w:pStyle w:val="a3"/>
        <w:numPr>
          <w:ilvl w:val="0"/>
          <w:numId w:val="50"/>
        </w:numPr>
        <w:tabs>
          <w:tab w:val="left" w:pos="900"/>
        </w:tabs>
        <w:ind w:firstLine="540"/>
        <w:jc w:val="both"/>
      </w:pPr>
      <w:proofErr w:type="gramStart"/>
      <w:r>
        <w:rPr>
          <w:rStyle w:val="1"/>
          <w:color w:val="00000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запроса котировок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w:t>
      </w:r>
      <w:proofErr w:type="gramEnd"/>
      <w:r>
        <w:rPr>
          <w:rStyle w:val="1"/>
          <w:color w:val="00000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DA52C0" w:rsidRDefault="00DA52C0" w:rsidP="007935F8">
      <w:pPr>
        <w:pStyle w:val="a3"/>
        <w:numPr>
          <w:ilvl w:val="0"/>
          <w:numId w:val="50"/>
        </w:numPr>
        <w:tabs>
          <w:tab w:val="left" w:pos="900"/>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в электронной форме, копии</w:t>
      </w:r>
      <w:proofErr w:type="gramEnd"/>
      <w:r>
        <w:rPr>
          <w:rStyle w:val="1"/>
          <w:color w:val="000000"/>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Start"/>
      <w:r>
        <w:rPr>
          <w:rStyle w:val="1"/>
          <w:color w:val="000000"/>
        </w:rPr>
        <w:t xml:space="preserve">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w:t>
      </w:r>
      <w:proofErr w:type="spellStart"/>
      <w:r>
        <w:rPr>
          <w:rStyle w:val="1"/>
          <w:color w:val="000000"/>
        </w:rPr>
        <w:t>интернет-сервиса</w:t>
      </w:r>
      <w:proofErr w:type="spellEnd"/>
      <w:r>
        <w:rPr>
          <w:rStyle w:val="1"/>
          <w:color w:val="000000"/>
        </w:rPr>
        <w:t xml:space="preserve"> Федеральной налоговой службы Российской Федерации (далее - ФНС</w:t>
      </w:r>
      <w:proofErr w:type="gramEnd"/>
      <w:r>
        <w:rPr>
          <w:rStyle w:val="1"/>
          <w:color w:val="000000"/>
        </w:rPr>
        <w:t xml:space="preserve">)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w:t>
      </w:r>
      <w:hyperlink r:id="rId187" w:history="1">
        <w:r>
          <w:rPr>
            <w:rStyle w:val="1"/>
            <w:color w:val="000000"/>
            <w:lang w:val="en-US" w:eastAsia="en-US"/>
          </w:rPr>
          <w:t>https</w:t>
        </w:r>
        <w:r w:rsidRPr="00DA52C0">
          <w:rPr>
            <w:rStyle w:val="1"/>
            <w:color w:val="000000"/>
            <w:lang w:eastAsia="en-US"/>
          </w:rPr>
          <w:t>://</w:t>
        </w:r>
        <w:proofErr w:type="spellStart"/>
        <w:r>
          <w:rPr>
            <w:rStyle w:val="1"/>
            <w:color w:val="000000"/>
            <w:lang w:val="en-US" w:eastAsia="en-US"/>
          </w:rPr>
          <w:t>egrul</w:t>
        </w:r>
        <w:proofErr w:type="spellEnd"/>
        <w:r w:rsidRPr="00DA52C0">
          <w:rPr>
            <w:rStyle w:val="1"/>
            <w:color w:val="000000"/>
            <w:lang w:eastAsia="en-US"/>
          </w:rPr>
          <w:t>.</w:t>
        </w:r>
        <w:proofErr w:type="spellStart"/>
        <w:r>
          <w:rPr>
            <w:rStyle w:val="1"/>
            <w:color w:val="000000"/>
            <w:lang w:val="en-US" w:eastAsia="en-US"/>
          </w:rPr>
          <w:t>nalog</w:t>
        </w:r>
        <w:proofErr w:type="spellEnd"/>
        <w:r w:rsidRPr="00DA52C0">
          <w:rPr>
            <w:rStyle w:val="1"/>
            <w:color w:val="000000"/>
            <w:lang w:eastAsia="en-US"/>
          </w:rPr>
          <w:t>.</w:t>
        </w:r>
        <w:proofErr w:type="spellStart"/>
        <w:r>
          <w:rPr>
            <w:rStyle w:val="1"/>
            <w:color w:val="000000"/>
            <w:lang w:val="en-US" w:eastAsia="en-US"/>
          </w:rPr>
          <w:t>ru</w:t>
        </w:r>
        <w:proofErr w:type="spellEnd"/>
        <w:r w:rsidRPr="00DA52C0">
          <w:rPr>
            <w:rStyle w:val="1"/>
            <w:color w:val="000000"/>
            <w:lang w:eastAsia="en-US"/>
          </w:rPr>
          <w:t>/</w:t>
        </w:r>
        <w:r>
          <w:rPr>
            <w:rStyle w:val="1"/>
            <w:color w:val="000000"/>
            <w:lang w:val="en-US" w:eastAsia="en-US"/>
          </w:rPr>
          <w:t>index</w:t>
        </w:r>
        <w:r w:rsidRPr="00DA52C0">
          <w:rPr>
            <w:rStyle w:val="1"/>
            <w:color w:val="000000"/>
            <w:lang w:eastAsia="en-US"/>
          </w:rPr>
          <w:t>.</w:t>
        </w:r>
        <w:r>
          <w:rPr>
            <w:rStyle w:val="1"/>
            <w:color w:val="000000"/>
            <w:lang w:val="en-US" w:eastAsia="en-US"/>
          </w:rPr>
          <w:t>html</w:t>
        </w:r>
      </w:hyperlink>
      <w:r w:rsidRPr="00DA52C0">
        <w:rPr>
          <w:rStyle w:val="1"/>
          <w:color w:val="000000"/>
          <w:lang w:eastAsia="en-US"/>
        </w:rPr>
        <w:t>;</w:t>
      </w:r>
    </w:p>
    <w:p w:rsidR="00DA52C0" w:rsidRDefault="00DA52C0" w:rsidP="007935F8">
      <w:pPr>
        <w:pStyle w:val="a3"/>
        <w:numPr>
          <w:ilvl w:val="0"/>
          <w:numId w:val="50"/>
        </w:numPr>
        <w:tabs>
          <w:tab w:val="left" w:pos="900"/>
        </w:tabs>
        <w:ind w:firstLine="540"/>
        <w:jc w:val="both"/>
      </w:pPr>
      <w:proofErr w:type="gramStart"/>
      <w:r>
        <w:rPr>
          <w:rStyle w:val="1"/>
          <w:color w:val="000000"/>
        </w:rPr>
        <w:t xml:space="preserve">документ, подтверждающий полномочия лица на осуществление действий от имени участника запроса котировок в электронной форме - юридического лица (копия </w:t>
      </w:r>
      <w:r>
        <w:rPr>
          <w:rStyle w:val="1"/>
          <w:color w:val="000000"/>
        </w:rPr>
        <w:lastRenderedPageBreak/>
        <w:t>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в электронной форме без доверенности.</w:t>
      </w:r>
      <w:proofErr w:type="gramEnd"/>
      <w:r>
        <w:rPr>
          <w:rStyle w:val="1"/>
          <w:color w:val="000000"/>
        </w:rPr>
        <w:t xml:space="preserve"> В случае</w:t>
      </w:r>
      <w:proofErr w:type="gramStart"/>
      <w:r>
        <w:rPr>
          <w:rStyle w:val="1"/>
          <w:color w:val="000000"/>
        </w:rPr>
        <w:t>,</w:t>
      </w:r>
      <w:proofErr w:type="gramEnd"/>
      <w:r>
        <w:rPr>
          <w:rStyle w:val="1"/>
          <w:color w:val="000000"/>
        </w:rPr>
        <w:t xml:space="preserve"> если от имени участника запроса котировок в электронной форме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Style w:val="1"/>
          <w:color w:val="000000"/>
        </w:rPr>
        <w:t>,</w:t>
      </w:r>
      <w:proofErr w:type="gramEnd"/>
      <w:r>
        <w:rPr>
          <w:rStyle w:val="1"/>
          <w:color w:val="000000"/>
        </w:rPr>
        <w:t xml:space="preserve"> если указанная доверенность подписана лицом, уполномоченным руководителем, заявка на участие в запросе котировок в электронной форме должна содержать также документ, подтверждающий полномочия такого лица;</w:t>
      </w:r>
    </w:p>
    <w:p w:rsidR="00DA52C0" w:rsidRDefault="00DA52C0" w:rsidP="007935F8">
      <w:pPr>
        <w:pStyle w:val="a3"/>
        <w:numPr>
          <w:ilvl w:val="0"/>
          <w:numId w:val="50"/>
        </w:numPr>
        <w:tabs>
          <w:tab w:val="left" w:pos="856"/>
        </w:tabs>
        <w:ind w:firstLine="540"/>
        <w:jc w:val="both"/>
      </w:pPr>
      <w:proofErr w:type="gramStart"/>
      <w:r>
        <w:rPr>
          <w:rStyle w:val="1"/>
          <w:color w:val="000000"/>
        </w:rPr>
        <w:t xml:space="preserve">документы, подтверждающие соответствие участника запроса котировок в электронной форме требованиям к участникам запроса котировок в электронной форме, установленным Заказчиком в </w:t>
      </w:r>
      <w:r w:rsidR="000A5AE3" w:rsidRPr="00A35167">
        <w:rPr>
          <w:bCs/>
        </w:rPr>
        <w:t>извещении</w:t>
      </w:r>
      <w:r w:rsidR="000A5AE3">
        <w:rPr>
          <w:rStyle w:val="af1"/>
          <w:color w:val="000000"/>
        </w:rPr>
        <w:t xml:space="preserve"> </w:t>
      </w:r>
      <w:r>
        <w:rPr>
          <w:rStyle w:val="1"/>
          <w:color w:val="000000"/>
        </w:rPr>
        <w:t>в соответствии с подпунктом 1 пункта 1.5.1 настоящего Положения,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подпунктами 2-8 пункта 1.5.1 настоящего Положения;</w:t>
      </w:r>
      <w:proofErr w:type="gramEnd"/>
    </w:p>
    <w:p w:rsidR="00DA52C0" w:rsidRDefault="00DA52C0" w:rsidP="007935F8">
      <w:pPr>
        <w:pStyle w:val="a3"/>
        <w:numPr>
          <w:ilvl w:val="0"/>
          <w:numId w:val="50"/>
        </w:numPr>
        <w:tabs>
          <w:tab w:val="left" w:pos="865"/>
        </w:tabs>
        <w:ind w:firstLine="540"/>
        <w:jc w:val="both"/>
      </w:pPr>
      <w:r>
        <w:rPr>
          <w:rStyle w:val="1"/>
          <w:color w:val="000000"/>
        </w:rPr>
        <w:t>копии учредительных документов участника запроса котировок в электронной форме (для юридического лица);</w:t>
      </w:r>
    </w:p>
    <w:p w:rsidR="00DA52C0" w:rsidRDefault="00DA52C0" w:rsidP="007935F8">
      <w:pPr>
        <w:pStyle w:val="a3"/>
        <w:numPr>
          <w:ilvl w:val="0"/>
          <w:numId w:val="50"/>
        </w:numPr>
        <w:tabs>
          <w:tab w:val="left" w:pos="856"/>
        </w:tabs>
        <w:ind w:firstLine="540"/>
        <w:jc w:val="both"/>
      </w:pPr>
      <w:proofErr w:type="gramStart"/>
      <w:r>
        <w:rPr>
          <w:rStyle w:val="1"/>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котировок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w:t>
      </w:r>
      <w:proofErr w:type="gramEnd"/>
      <w:r>
        <w:rPr>
          <w:rStyle w:val="1"/>
          <w:color w:val="000000"/>
        </w:rPr>
        <w:t xml:space="preserve"> участие в запросе котировок в электронной форме, обеспечения исполнения договора является крупной сделкой;</w:t>
      </w:r>
    </w:p>
    <w:p w:rsidR="00DA52C0" w:rsidRDefault="00DA52C0" w:rsidP="007935F8">
      <w:pPr>
        <w:pStyle w:val="a3"/>
        <w:numPr>
          <w:ilvl w:val="0"/>
          <w:numId w:val="50"/>
        </w:numPr>
        <w:tabs>
          <w:tab w:val="left" w:pos="918"/>
        </w:tabs>
        <w:ind w:firstLine="540"/>
        <w:jc w:val="both"/>
      </w:pPr>
      <w:proofErr w:type="gramStart"/>
      <w:r>
        <w:rPr>
          <w:rStyle w:val="1"/>
          <w:color w:val="000000"/>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0A5AE3">
        <w:rPr>
          <w:rStyle w:val="1"/>
          <w:color w:val="000000"/>
        </w:rPr>
        <w:t>извещением</w:t>
      </w:r>
      <w:r>
        <w:rPr>
          <w:rStyle w:val="1"/>
          <w:color w:val="000000"/>
        </w:rPr>
        <w:t xml:space="preserve"> о проведении запроса котировок в электронной форме.</w:t>
      </w:r>
      <w:proofErr w:type="gramEnd"/>
      <w:r>
        <w:rPr>
          <w:rStyle w:val="1"/>
          <w:color w:val="000000"/>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A52C0" w:rsidRDefault="00DA52C0" w:rsidP="007935F8">
      <w:pPr>
        <w:pStyle w:val="a3"/>
        <w:numPr>
          <w:ilvl w:val="0"/>
          <w:numId w:val="49"/>
        </w:numPr>
        <w:tabs>
          <w:tab w:val="left" w:pos="865"/>
        </w:tabs>
        <w:ind w:firstLine="540"/>
        <w:jc w:val="both"/>
      </w:pPr>
      <w:r>
        <w:rPr>
          <w:rStyle w:val="1"/>
          <w:color w:val="000000"/>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DA52C0" w:rsidRDefault="00DA52C0" w:rsidP="007935F8">
      <w:pPr>
        <w:pStyle w:val="a3"/>
        <w:numPr>
          <w:ilvl w:val="0"/>
          <w:numId w:val="49"/>
        </w:numPr>
        <w:tabs>
          <w:tab w:val="left" w:pos="860"/>
        </w:tabs>
        <w:ind w:firstLine="540"/>
        <w:jc w:val="both"/>
      </w:pPr>
      <w:r>
        <w:rPr>
          <w:rStyle w:val="1"/>
          <w:color w:val="000000"/>
        </w:rPr>
        <w:t>при осуществлении закупки товара или закупки работы, услуги, для выполнения, оказания которых используется товар:</w:t>
      </w:r>
    </w:p>
    <w:p w:rsidR="00DA52C0" w:rsidRDefault="000A5AE3" w:rsidP="007935F8">
      <w:pPr>
        <w:pStyle w:val="a3"/>
        <w:numPr>
          <w:ilvl w:val="0"/>
          <w:numId w:val="51"/>
        </w:numPr>
        <w:tabs>
          <w:tab w:val="left" w:pos="918"/>
        </w:tabs>
        <w:ind w:firstLine="600"/>
        <w:jc w:val="both"/>
      </w:pPr>
      <w:r w:rsidRPr="00A35167">
        <w:rPr>
          <w:bC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xml:space="preserve"> </w:t>
      </w:r>
      <w:proofErr w:type="gramStart"/>
      <w:r w:rsidR="00DA52C0">
        <w:rPr>
          <w:rStyle w:val="1"/>
          <w:color w:val="000000"/>
        </w:rPr>
        <w:t xml:space="preserve">При этом отсутствие в заявке на участие в запросе котировок </w:t>
      </w:r>
      <w:r w:rsidRPr="00A35167">
        <w:rPr>
          <w:bCs/>
        </w:rPr>
        <w:t>в электронной форме</w:t>
      </w:r>
      <w:proofErr w:type="gramEnd"/>
      <w:r>
        <w:rPr>
          <w:rStyle w:val="af1"/>
          <w:color w:val="000000"/>
        </w:rPr>
        <w:t xml:space="preserve"> </w:t>
      </w:r>
      <w:r w:rsidR="00DA52C0">
        <w:rPr>
          <w:rStyle w:val="1"/>
          <w:color w:val="000000"/>
        </w:rPr>
        <w:t>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A52C0" w:rsidRDefault="00DA52C0" w:rsidP="007935F8">
      <w:pPr>
        <w:pStyle w:val="a3"/>
        <w:numPr>
          <w:ilvl w:val="0"/>
          <w:numId w:val="51"/>
        </w:numPr>
        <w:tabs>
          <w:tab w:val="left" w:pos="874"/>
        </w:tabs>
        <w:ind w:firstLine="540"/>
        <w:jc w:val="both"/>
      </w:pPr>
      <w:r>
        <w:rPr>
          <w:rStyle w:val="1"/>
          <w:color w:val="000000"/>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w:t>
      </w:r>
      <w:r>
        <w:rPr>
          <w:rStyle w:val="1"/>
          <w:color w:val="000000"/>
        </w:rPr>
        <w:lastRenderedPageBreak/>
        <w:t xml:space="preserve">знак (при наличии). </w:t>
      </w:r>
      <w:proofErr w:type="gramStart"/>
      <w:r>
        <w:rPr>
          <w:rStyle w:val="1"/>
          <w:color w:val="000000"/>
        </w:rPr>
        <w:t xml:space="preserve">Информация, предусмотренная настоящим </w:t>
      </w:r>
      <w:r w:rsidR="000A5AE3">
        <w:rPr>
          <w:rStyle w:val="1"/>
          <w:color w:val="000000"/>
        </w:rPr>
        <w:t>абзацем</w:t>
      </w:r>
      <w:r>
        <w:rPr>
          <w:rStyle w:val="1"/>
          <w:color w:val="000000"/>
        </w:rPr>
        <w:t>,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DA52C0" w:rsidRDefault="00DA52C0" w:rsidP="007935F8">
      <w:pPr>
        <w:pStyle w:val="a3"/>
        <w:numPr>
          <w:ilvl w:val="0"/>
          <w:numId w:val="49"/>
        </w:numPr>
        <w:tabs>
          <w:tab w:val="left" w:pos="993"/>
        </w:tabs>
        <w:ind w:firstLine="540"/>
        <w:jc w:val="both"/>
      </w:pPr>
      <w:r>
        <w:rPr>
          <w:rStyle w:val="1"/>
          <w:color w:val="000000"/>
        </w:rPr>
        <w:t>предложение о цене договора</w:t>
      </w:r>
      <w:r w:rsidR="000A5AE3">
        <w:rPr>
          <w:rStyle w:val="1"/>
          <w:color w:val="000000"/>
        </w:rPr>
        <w:t xml:space="preserve"> </w:t>
      </w:r>
      <w:r w:rsidR="000A5AE3" w:rsidRPr="00A35167">
        <w:rPr>
          <w:bCs/>
        </w:rPr>
        <w:t>(цене лота, единицы товара, работы, услуги)</w:t>
      </w:r>
      <w:r>
        <w:rPr>
          <w:rStyle w:val="1"/>
          <w:color w:val="000000"/>
        </w:rPr>
        <w:t>;</w:t>
      </w:r>
    </w:p>
    <w:p w:rsidR="00DA52C0" w:rsidRDefault="00DA52C0" w:rsidP="007935F8">
      <w:pPr>
        <w:pStyle w:val="a3"/>
        <w:numPr>
          <w:ilvl w:val="0"/>
          <w:numId w:val="49"/>
        </w:numPr>
        <w:tabs>
          <w:tab w:val="left" w:pos="942"/>
        </w:tabs>
        <w:ind w:firstLine="560"/>
        <w:jc w:val="both"/>
      </w:pPr>
      <w:r>
        <w:rPr>
          <w:rStyle w:val="1"/>
          <w:color w:val="000000"/>
        </w:rPr>
        <w:t>документы, подтверждающие внесение обеспечение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заявки на участие в таком запросе. Документы, подтверждающие внесение обеспечение заявки на участие в запросе котировок в электронной форме, представляются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961"/>
        </w:tabs>
        <w:ind w:firstLine="560"/>
        <w:jc w:val="both"/>
      </w:pPr>
      <w:r>
        <w:rPr>
          <w:rStyle w:val="1"/>
          <w:color w:val="000000"/>
        </w:rPr>
        <w:t>Участник запроса котировок в электронной форме, аккредитованный на электронной площадке, вправе подать заявку на участие в запросе котировок в электронной форме в любое время с момента размещения извещения о его проведении до даты и времени окончания срока подачи таких заявок.</w:t>
      </w:r>
    </w:p>
    <w:p w:rsidR="00DA52C0" w:rsidRDefault="00DA52C0">
      <w:pPr>
        <w:pStyle w:val="a3"/>
        <w:ind w:firstLine="560"/>
        <w:jc w:val="both"/>
        <w:rPr>
          <w:rFonts w:ascii="Arial Unicode MS" w:hAnsi="Arial Unicode MS" w:cs="Arial Unicode MS"/>
        </w:rPr>
      </w:pPr>
      <w:r>
        <w:rPr>
          <w:rStyle w:val="1"/>
          <w:color w:val="000000"/>
        </w:rPr>
        <w:t>Заявка на участие в запросе котировок в электронной форме подписывается усиленной квалифицированной электронной подписью участника запроса котировок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rsidR="00DA52C0" w:rsidRDefault="00DA52C0" w:rsidP="007935F8">
      <w:pPr>
        <w:pStyle w:val="a3"/>
        <w:numPr>
          <w:ilvl w:val="1"/>
          <w:numId w:val="20"/>
        </w:numPr>
        <w:tabs>
          <w:tab w:val="left" w:pos="1018"/>
        </w:tabs>
        <w:ind w:firstLine="560"/>
        <w:jc w:val="both"/>
      </w:pPr>
      <w:r>
        <w:rPr>
          <w:rStyle w:val="1"/>
          <w:color w:val="000000"/>
        </w:rPr>
        <w:t>Участник запроса котировок в электронной форме вправе подать только одну заявку на участие в запросе котировок в электронной форме.</w:t>
      </w:r>
    </w:p>
    <w:p w:rsidR="00DA52C0" w:rsidRDefault="00DA52C0" w:rsidP="007935F8">
      <w:pPr>
        <w:pStyle w:val="a3"/>
        <w:numPr>
          <w:ilvl w:val="1"/>
          <w:numId w:val="20"/>
        </w:numPr>
        <w:tabs>
          <w:tab w:val="left" w:pos="1018"/>
        </w:tabs>
        <w:ind w:firstLine="560"/>
        <w:jc w:val="both"/>
      </w:pPr>
      <w:r>
        <w:rPr>
          <w:rStyle w:val="1"/>
          <w:color w:val="000000"/>
        </w:rPr>
        <w:t>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2C0" w:rsidRDefault="00DA52C0" w:rsidP="007935F8">
      <w:pPr>
        <w:pStyle w:val="a3"/>
        <w:numPr>
          <w:ilvl w:val="1"/>
          <w:numId w:val="20"/>
        </w:numPr>
        <w:tabs>
          <w:tab w:val="left" w:pos="1018"/>
        </w:tabs>
        <w:ind w:firstLine="560"/>
        <w:jc w:val="both"/>
      </w:pPr>
      <w:r>
        <w:rPr>
          <w:rStyle w:val="1"/>
          <w:color w:val="000000"/>
        </w:rPr>
        <w:t>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014"/>
        </w:tabs>
        <w:ind w:firstLine="560"/>
        <w:jc w:val="both"/>
      </w:pPr>
      <w:r>
        <w:rPr>
          <w:rStyle w:val="1"/>
          <w:color w:val="000000"/>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DA52C0" w:rsidRDefault="00DA52C0" w:rsidP="007935F8">
      <w:pPr>
        <w:pStyle w:val="a3"/>
        <w:numPr>
          <w:ilvl w:val="1"/>
          <w:numId w:val="20"/>
        </w:numPr>
        <w:tabs>
          <w:tab w:val="left" w:pos="1139"/>
        </w:tabs>
        <w:ind w:firstLine="560"/>
        <w:jc w:val="both"/>
      </w:pPr>
      <w:r>
        <w:rPr>
          <w:rStyle w:val="1"/>
          <w:color w:val="000000"/>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A52C0" w:rsidRDefault="00DA52C0" w:rsidP="007935F8">
      <w:pPr>
        <w:pStyle w:val="a3"/>
        <w:numPr>
          <w:ilvl w:val="1"/>
          <w:numId w:val="20"/>
        </w:numPr>
        <w:tabs>
          <w:tab w:val="left" w:pos="1162"/>
        </w:tabs>
        <w:ind w:firstLine="560"/>
        <w:jc w:val="both"/>
      </w:pPr>
      <w:r>
        <w:rPr>
          <w:rStyle w:val="1"/>
          <w:color w:val="000000"/>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DA52C0" w:rsidRDefault="00DA52C0" w:rsidP="007935F8">
      <w:pPr>
        <w:pStyle w:val="a3"/>
        <w:numPr>
          <w:ilvl w:val="1"/>
          <w:numId w:val="20"/>
        </w:numPr>
        <w:tabs>
          <w:tab w:val="left" w:pos="1162"/>
        </w:tabs>
        <w:ind w:firstLine="560"/>
        <w:jc w:val="both"/>
      </w:pPr>
      <w:r>
        <w:rPr>
          <w:rStyle w:val="1"/>
          <w:color w:val="000000"/>
        </w:rPr>
        <w:t>Комиссия рассматривает заявки на участие в запросе котировок в электронной форме на предмет соответствия требованиям, установленным в соответствии с извещением о проведении запроса котировок в электронной форме, в срок, не превышающий два рабочих дня со дня окончания срока подачи заявок на участие в запросе котировок в электронной форме.</w:t>
      </w:r>
    </w:p>
    <w:p w:rsidR="00DA52C0" w:rsidRDefault="00DA52C0" w:rsidP="007935F8">
      <w:pPr>
        <w:pStyle w:val="a3"/>
        <w:numPr>
          <w:ilvl w:val="1"/>
          <w:numId w:val="20"/>
        </w:numPr>
        <w:tabs>
          <w:tab w:val="left" w:pos="1162"/>
        </w:tabs>
        <w:ind w:firstLine="560"/>
        <w:jc w:val="both"/>
      </w:pPr>
      <w:r>
        <w:rPr>
          <w:rStyle w:val="1"/>
          <w:color w:val="000000"/>
        </w:rPr>
        <w:t xml:space="preserve">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При предложении наиболее низкой цены договора несколькими участниками </w:t>
      </w:r>
      <w:r>
        <w:rPr>
          <w:rStyle w:val="1"/>
          <w:color w:val="000000"/>
        </w:rPr>
        <w:lastRenderedPageBreak/>
        <w:t>закупки победителем запроса котировок в электронной форме признается участник закупки, заявка которого поступила ранее заявок других участников закупки.</w:t>
      </w:r>
    </w:p>
    <w:p w:rsidR="00DA52C0" w:rsidRDefault="00DA52C0" w:rsidP="007935F8">
      <w:pPr>
        <w:pStyle w:val="a3"/>
        <w:numPr>
          <w:ilvl w:val="1"/>
          <w:numId w:val="20"/>
        </w:numPr>
        <w:tabs>
          <w:tab w:val="left" w:pos="1153"/>
        </w:tabs>
        <w:ind w:firstLine="560"/>
        <w:jc w:val="both"/>
      </w:pPr>
      <w:r>
        <w:rPr>
          <w:rStyle w:val="1"/>
          <w:color w:val="000000"/>
        </w:rPr>
        <w:t>Комиссия отклоняет заявку на участие в запросе котировок в электронной форме:</w:t>
      </w:r>
    </w:p>
    <w:p w:rsidR="00DA52C0" w:rsidRDefault="00DA52C0" w:rsidP="007935F8">
      <w:pPr>
        <w:pStyle w:val="a3"/>
        <w:numPr>
          <w:ilvl w:val="0"/>
          <w:numId w:val="52"/>
        </w:numPr>
        <w:tabs>
          <w:tab w:val="left" w:pos="898"/>
        </w:tabs>
        <w:ind w:firstLine="560"/>
        <w:jc w:val="both"/>
      </w:pPr>
      <w:r>
        <w:rPr>
          <w:rStyle w:val="1"/>
          <w:color w:val="000000"/>
        </w:rPr>
        <w:t>если участник закупки, представивший заявку на участие в запросе котировок в электронной форме, не соответствует требованиям, указанным в извещении о проведении запроса котировок в электронной форме;</w:t>
      </w:r>
    </w:p>
    <w:p w:rsidR="00DA52C0" w:rsidRDefault="00DA52C0" w:rsidP="007935F8">
      <w:pPr>
        <w:pStyle w:val="a3"/>
        <w:numPr>
          <w:ilvl w:val="0"/>
          <w:numId w:val="52"/>
        </w:numPr>
        <w:tabs>
          <w:tab w:val="left" w:pos="898"/>
        </w:tabs>
        <w:ind w:firstLine="560"/>
        <w:jc w:val="both"/>
      </w:pPr>
      <w:r>
        <w:rPr>
          <w:rStyle w:val="1"/>
          <w:color w:val="000000"/>
        </w:rPr>
        <w:t>если заявка на участие в запросе котировок в электронной форме не соответствует требованиям извещения о проведении запроса котировок в электронной форме.</w:t>
      </w:r>
    </w:p>
    <w:p w:rsidR="00DA52C0" w:rsidRDefault="00DA52C0" w:rsidP="007935F8">
      <w:pPr>
        <w:pStyle w:val="a3"/>
        <w:numPr>
          <w:ilvl w:val="1"/>
          <w:numId w:val="20"/>
        </w:numPr>
        <w:tabs>
          <w:tab w:val="left" w:pos="1158"/>
        </w:tabs>
        <w:ind w:firstLine="560"/>
        <w:jc w:val="both"/>
      </w:pPr>
      <w:r>
        <w:rPr>
          <w:rStyle w:val="1"/>
          <w:color w:val="000000"/>
        </w:rPr>
        <w:t>Решение комиссии оформляется итоговым протоколом и должен содержать сведения, предусмотренные пунктом 4.29 настоящего Положения. Итоговый протокол размещается Заказчиком в единой информационной системе не позднее чем через три дня со дня его подписания.</w:t>
      </w:r>
    </w:p>
    <w:p w:rsidR="00DA52C0" w:rsidRDefault="00DA52C0" w:rsidP="007935F8">
      <w:pPr>
        <w:pStyle w:val="a3"/>
        <w:numPr>
          <w:ilvl w:val="1"/>
          <w:numId w:val="20"/>
        </w:numPr>
        <w:tabs>
          <w:tab w:val="left" w:pos="1162"/>
        </w:tabs>
        <w:ind w:firstLine="560"/>
        <w:jc w:val="both"/>
      </w:pPr>
      <w:r>
        <w:rPr>
          <w:rStyle w:val="1"/>
          <w:color w:val="000000"/>
        </w:rPr>
        <w:t>В случае установления недостоверности информации, содержащейся в документах, представленных участником закупки в составе заявки на участие в запросе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w:t>
      </w:r>
    </w:p>
    <w:p w:rsidR="00DA52C0" w:rsidRDefault="00DA52C0" w:rsidP="007935F8">
      <w:pPr>
        <w:pStyle w:val="a3"/>
        <w:numPr>
          <w:ilvl w:val="1"/>
          <w:numId w:val="20"/>
        </w:numPr>
        <w:tabs>
          <w:tab w:val="left" w:pos="1162"/>
        </w:tabs>
        <w:spacing w:after="260"/>
        <w:ind w:firstLine="560"/>
        <w:jc w:val="both"/>
      </w:pPr>
      <w:r>
        <w:rPr>
          <w:rStyle w:val="1"/>
          <w:color w:val="000000"/>
        </w:rPr>
        <w:t>В случае</w:t>
      </w:r>
      <w:proofErr w:type="gramStart"/>
      <w:r>
        <w:rPr>
          <w:rStyle w:val="1"/>
          <w:color w:val="000000"/>
        </w:rPr>
        <w:t>,</w:t>
      </w:r>
      <w:proofErr w:type="gramEnd"/>
      <w:r>
        <w:rPr>
          <w:rStyle w:val="1"/>
          <w:color w:val="000000"/>
        </w:rPr>
        <w:t xml:space="preserve">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r w:rsidR="000A5AE3" w:rsidRPr="00A35167">
        <w:rPr>
          <w:bCs/>
        </w:rPr>
        <w:t>если по окончании срока подачи заявок на участие запросе котировок в электронной форме подана только одна заявка на участие в запросе котировок в электронной форме или не подано ни одной заявки,</w:t>
      </w:r>
      <w:r w:rsidR="000A5AE3">
        <w:rPr>
          <w:bCs/>
        </w:rPr>
        <w:t xml:space="preserve"> </w:t>
      </w:r>
      <w:r>
        <w:rPr>
          <w:rStyle w:val="1"/>
          <w:color w:val="000000"/>
        </w:rPr>
        <w:t xml:space="preserve">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w:t>
      </w:r>
      <w:proofErr w:type="gramStart"/>
      <w:r>
        <w:rPr>
          <w:rStyle w:val="1"/>
          <w:color w:val="000000"/>
        </w:rPr>
        <w:t>несостоявшимся</w:t>
      </w:r>
      <w:proofErr w:type="gramEnd"/>
      <w:r>
        <w:rPr>
          <w:rStyle w:val="1"/>
          <w:color w:val="000000"/>
        </w:rPr>
        <w:t>.</w:t>
      </w:r>
    </w:p>
    <w:p w:rsidR="00DA52C0" w:rsidRDefault="00DA52C0" w:rsidP="007935F8">
      <w:pPr>
        <w:pStyle w:val="32"/>
        <w:keepNext/>
        <w:keepLines/>
        <w:numPr>
          <w:ilvl w:val="0"/>
          <w:numId w:val="20"/>
        </w:numPr>
        <w:tabs>
          <w:tab w:val="left" w:pos="409"/>
        </w:tabs>
        <w:rPr>
          <w:b w:val="0"/>
          <w:bCs w:val="0"/>
        </w:rPr>
      </w:pPr>
      <w:bookmarkStart w:id="107" w:name="bookmark31"/>
      <w:r>
        <w:rPr>
          <w:rStyle w:val="31"/>
          <w:b/>
          <w:bCs/>
          <w:color w:val="000000"/>
        </w:rPr>
        <w:t>Запрос предложений в электронной форме</w:t>
      </w:r>
      <w:bookmarkEnd w:id="107"/>
    </w:p>
    <w:p w:rsidR="00DA52C0" w:rsidRDefault="00DA52C0" w:rsidP="007935F8">
      <w:pPr>
        <w:pStyle w:val="a3"/>
        <w:numPr>
          <w:ilvl w:val="1"/>
          <w:numId w:val="20"/>
        </w:numPr>
        <w:tabs>
          <w:tab w:val="left" w:pos="1138"/>
        </w:tabs>
        <w:ind w:firstLine="560"/>
        <w:jc w:val="both"/>
      </w:pPr>
      <w:r>
        <w:rPr>
          <w:rStyle w:val="1"/>
          <w:color w:val="000000"/>
        </w:rPr>
        <w:t>Проведение запроса предложений в электронной форме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DA52C0" w:rsidRDefault="00DA52C0" w:rsidP="007935F8">
      <w:pPr>
        <w:pStyle w:val="a3"/>
        <w:numPr>
          <w:ilvl w:val="1"/>
          <w:numId w:val="20"/>
        </w:numPr>
        <w:tabs>
          <w:tab w:val="left" w:pos="1136"/>
        </w:tabs>
        <w:ind w:firstLine="560"/>
        <w:jc w:val="both"/>
      </w:pPr>
      <w:r>
        <w:rPr>
          <w:rStyle w:val="1"/>
          <w:color w:val="000000"/>
        </w:rPr>
        <w:t>В извещении о проведении запроса предложений в электронной форме должна быть указана информация, предусмотренная пунктом 4.6 настоящего Положения.</w:t>
      </w:r>
    </w:p>
    <w:p w:rsidR="00DA52C0" w:rsidRDefault="00DA52C0" w:rsidP="007935F8">
      <w:pPr>
        <w:pStyle w:val="a3"/>
        <w:numPr>
          <w:ilvl w:val="1"/>
          <w:numId w:val="20"/>
        </w:numPr>
        <w:tabs>
          <w:tab w:val="left" w:pos="1136"/>
        </w:tabs>
        <w:ind w:firstLine="560"/>
        <w:jc w:val="both"/>
      </w:pPr>
      <w:r>
        <w:rPr>
          <w:rStyle w:val="1"/>
          <w:color w:val="000000"/>
        </w:rPr>
        <w:t>Документация о проведении запроса предложений в электронной форме разрабатывается и утверждается Заказчиком. В документации о проведении запроса предложений в электронной форме Заказчик указывает информацию и сведения, предусмотренные пунктом 4.7 настоящего Положения.</w:t>
      </w:r>
    </w:p>
    <w:p w:rsidR="00DA52C0" w:rsidRDefault="00DA52C0">
      <w:pPr>
        <w:pStyle w:val="a3"/>
        <w:ind w:firstLine="560"/>
        <w:jc w:val="both"/>
        <w:rPr>
          <w:rFonts w:ascii="Arial Unicode MS" w:hAnsi="Arial Unicode MS" w:cs="Arial Unicode MS"/>
        </w:rPr>
      </w:pPr>
      <w:r>
        <w:rPr>
          <w:rStyle w:val="1"/>
          <w:color w:val="000000"/>
        </w:rPr>
        <w:t>К документации о проведении запроса предложений в электронной форме должен быть приложен проект договора (в случае проведения запроса предложений в электронной форме по нескольким лотам - проект договора в отношении каждого лота), который является неотъемлемой частью документации о проведении запроса предложений в электронной форме.</w:t>
      </w:r>
    </w:p>
    <w:p w:rsidR="00DA52C0" w:rsidRDefault="00DA52C0" w:rsidP="007935F8">
      <w:pPr>
        <w:pStyle w:val="a3"/>
        <w:numPr>
          <w:ilvl w:val="1"/>
          <w:numId w:val="20"/>
        </w:numPr>
        <w:tabs>
          <w:tab w:val="left" w:pos="1136"/>
        </w:tabs>
        <w:ind w:firstLine="560"/>
        <w:jc w:val="both"/>
      </w:pPr>
      <w:r w:rsidRPr="003D0FC1">
        <w:rPr>
          <w:rStyle w:val="1"/>
          <w:color w:val="000000"/>
        </w:rPr>
        <w:t>Заявка на участие в запросе предложений в электронной форме должна</w:t>
      </w:r>
      <w:r>
        <w:rPr>
          <w:rStyle w:val="1"/>
          <w:color w:val="000000"/>
        </w:rPr>
        <w:t xml:space="preserve"> содержать следующие сведения и документы:</w:t>
      </w:r>
    </w:p>
    <w:p w:rsidR="00DA52C0" w:rsidRDefault="00DA52C0" w:rsidP="007935F8">
      <w:pPr>
        <w:pStyle w:val="a3"/>
        <w:numPr>
          <w:ilvl w:val="0"/>
          <w:numId w:val="53"/>
        </w:numPr>
        <w:tabs>
          <w:tab w:val="left" w:pos="860"/>
        </w:tabs>
        <w:ind w:firstLine="560"/>
        <w:jc w:val="both"/>
      </w:pPr>
      <w:r>
        <w:rPr>
          <w:rStyle w:val="1"/>
          <w:color w:val="000000"/>
        </w:rPr>
        <w:t>при осуществлении закупки товара, в том числе поставляемого Заказчику при выполнении закупаемых работ, оказании закупаемых услуг:</w:t>
      </w:r>
    </w:p>
    <w:p w:rsidR="00DA52C0" w:rsidRDefault="000A5AE3" w:rsidP="007935F8">
      <w:pPr>
        <w:pStyle w:val="a3"/>
        <w:numPr>
          <w:ilvl w:val="0"/>
          <w:numId w:val="54"/>
        </w:numPr>
        <w:tabs>
          <w:tab w:val="left" w:pos="855"/>
        </w:tabs>
        <w:ind w:firstLine="560"/>
        <w:jc w:val="both"/>
      </w:pPr>
      <w:r w:rsidRPr="00A35167">
        <w:rPr>
          <w:bC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DA52C0">
        <w:rPr>
          <w:rStyle w:val="1"/>
          <w:color w:val="000000"/>
        </w:rPr>
        <w:t xml:space="preserve"> Отсутствие в заявке на участие в запросе </w:t>
      </w:r>
      <w:r w:rsidR="00DA52C0">
        <w:rPr>
          <w:rStyle w:val="1"/>
          <w:color w:val="000000"/>
        </w:rPr>
        <w:lastRenderedPageBreak/>
        <w:t>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A52C0" w:rsidRDefault="00DA52C0" w:rsidP="007935F8">
      <w:pPr>
        <w:pStyle w:val="a3"/>
        <w:numPr>
          <w:ilvl w:val="0"/>
          <w:numId w:val="54"/>
        </w:numPr>
        <w:tabs>
          <w:tab w:val="left" w:pos="874"/>
        </w:tabs>
        <w:ind w:firstLine="560"/>
        <w:jc w:val="both"/>
      </w:pPr>
      <w:r>
        <w:rPr>
          <w:rStyle w:val="1"/>
          <w:color w:val="000000"/>
        </w:rPr>
        <w:t xml:space="preserve">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w:t>
      </w:r>
      <w:proofErr w:type="gramStart"/>
      <w:r>
        <w:rPr>
          <w:rStyle w:val="1"/>
          <w:color w:val="000000"/>
        </w:rPr>
        <w:t>Информация, предусмотренная настоящим абзацем,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roofErr w:type="gramEnd"/>
    </w:p>
    <w:p w:rsidR="00DA52C0" w:rsidRDefault="00DA52C0" w:rsidP="007935F8">
      <w:pPr>
        <w:pStyle w:val="a3"/>
        <w:numPr>
          <w:ilvl w:val="0"/>
          <w:numId w:val="53"/>
        </w:numPr>
        <w:tabs>
          <w:tab w:val="left" w:pos="860"/>
        </w:tabs>
        <w:ind w:firstLine="540"/>
        <w:jc w:val="both"/>
      </w:pPr>
      <w:r>
        <w:rPr>
          <w:rStyle w:val="1"/>
          <w:color w:val="000000"/>
        </w:rPr>
        <w:t>сведения и документы об участнике запроса предложений в электронной форме, подавшем заявку:</w:t>
      </w:r>
    </w:p>
    <w:p w:rsidR="00DA52C0" w:rsidRDefault="00DA52C0" w:rsidP="007935F8">
      <w:pPr>
        <w:pStyle w:val="a3"/>
        <w:numPr>
          <w:ilvl w:val="0"/>
          <w:numId w:val="55"/>
        </w:numPr>
        <w:tabs>
          <w:tab w:val="left" w:pos="855"/>
        </w:tabs>
        <w:ind w:firstLine="540"/>
        <w:jc w:val="both"/>
      </w:pPr>
      <w:proofErr w:type="gramStart"/>
      <w:r>
        <w:rPr>
          <w:rStyle w:val="1"/>
          <w:color w:val="00000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запроса предложений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w:t>
      </w:r>
      <w:proofErr w:type="gramEnd"/>
      <w:r>
        <w:rPr>
          <w:rStyle w:val="1"/>
          <w:color w:val="000000"/>
        </w:rPr>
        <w:t xml:space="preserve">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в электронной форме;</w:t>
      </w:r>
    </w:p>
    <w:p w:rsidR="00DA52C0" w:rsidRDefault="00DA52C0" w:rsidP="007935F8">
      <w:pPr>
        <w:pStyle w:val="a3"/>
        <w:numPr>
          <w:ilvl w:val="0"/>
          <w:numId w:val="55"/>
        </w:numPr>
        <w:tabs>
          <w:tab w:val="left" w:pos="874"/>
        </w:tabs>
        <w:ind w:firstLine="540"/>
        <w:jc w:val="both"/>
      </w:pPr>
      <w:proofErr w:type="gramStart"/>
      <w:r>
        <w:rPr>
          <w:rStyle w:val="1"/>
          <w:color w:val="00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запроса предложений в электронной форме, копии</w:t>
      </w:r>
      <w:proofErr w:type="gramEnd"/>
      <w:r>
        <w:rPr>
          <w:rStyle w:val="1"/>
          <w:color w:val="000000"/>
        </w:rPr>
        <w:t xml:space="preserve">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Start"/>
      <w:r>
        <w:rPr>
          <w:rStyle w:val="1"/>
          <w:color w:val="000000"/>
        </w:rPr>
        <w:t xml:space="preserve">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w:t>
      </w:r>
      <w:proofErr w:type="spellStart"/>
      <w:r>
        <w:rPr>
          <w:rStyle w:val="1"/>
          <w:color w:val="000000"/>
        </w:rPr>
        <w:t>интернет-сервиса</w:t>
      </w:r>
      <w:proofErr w:type="spellEnd"/>
      <w:r>
        <w:rPr>
          <w:rStyle w:val="1"/>
          <w:color w:val="000000"/>
        </w:rPr>
        <w:t xml:space="preserve"> Федеральной налоговой службы Российской Федерации (далее - ФНС</w:t>
      </w:r>
      <w:proofErr w:type="gramEnd"/>
      <w:r>
        <w:rPr>
          <w:rStyle w:val="1"/>
          <w:color w:val="000000"/>
        </w:rPr>
        <w:t>) «Предоставление сведений из единого государственного реестра юридических лиц/</w:t>
      </w:r>
      <w:proofErr w:type="spellStart"/>
      <w:proofErr w:type="gramStart"/>
      <w:r>
        <w:rPr>
          <w:rStyle w:val="1"/>
          <w:color w:val="000000"/>
        </w:rPr>
        <w:t>ед</w:t>
      </w:r>
      <w:proofErr w:type="spellEnd"/>
      <w:proofErr w:type="gramEnd"/>
      <w:r>
        <w:rPr>
          <w:rStyle w:val="1"/>
          <w:color w:val="000000"/>
        </w:rPr>
        <w:t xml:space="preserve"> 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w:t>
      </w:r>
      <w:hyperlink r:id="rId188" w:history="1">
        <w:r>
          <w:rPr>
            <w:rStyle w:val="1"/>
            <w:color w:val="000000"/>
            <w:lang w:val="en-US" w:eastAsia="en-US"/>
          </w:rPr>
          <w:t>https</w:t>
        </w:r>
        <w:r w:rsidRPr="00DA52C0">
          <w:rPr>
            <w:rStyle w:val="1"/>
            <w:color w:val="000000"/>
            <w:lang w:eastAsia="en-US"/>
          </w:rPr>
          <w:t>://</w:t>
        </w:r>
        <w:proofErr w:type="spellStart"/>
        <w:r>
          <w:rPr>
            <w:rStyle w:val="1"/>
            <w:color w:val="000000"/>
            <w:lang w:val="en-US" w:eastAsia="en-US"/>
          </w:rPr>
          <w:t>egrul</w:t>
        </w:r>
        <w:proofErr w:type="spellEnd"/>
        <w:r w:rsidRPr="00DA52C0">
          <w:rPr>
            <w:rStyle w:val="1"/>
            <w:color w:val="000000"/>
            <w:lang w:eastAsia="en-US"/>
          </w:rPr>
          <w:t>.</w:t>
        </w:r>
        <w:proofErr w:type="spellStart"/>
        <w:r>
          <w:rPr>
            <w:rStyle w:val="1"/>
            <w:color w:val="000000"/>
            <w:lang w:val="en-US" w:eastAsia="en-US"/>
          </w:rPr>
          <w:t>nalog</w:t>
        </w:r>
        <w:proofErr w:type="spellEnd"/>
        <w:r w:rsidRPr="00DA52C0">
          <w:rPr>
            <w:rStyle w:val="1"/>
            <w:color w:val="000000"/>
            <w:lang w:eastAsia="en-US"/>
          </w:rPr>
          <w:t>.</w:t>
        </w:r>
        <w:proofErr w:type="spellStart"/>
        <w:r>
          <w:rPr>
            <w:rStyle w:val="1"/>
            <w:color w:val="000000"/>
            <w:lang w:val="en-US" w:eastAsia="en-US"/>
          </w:rPr>
          <w:t>ru</w:t>
        </w:r>
        <w:proofErr w:type="spellEnd"/>
        <w:r w:rsidRPr="00DA52C0">
          <w:rPr>
            <w:rStyle w:val="1"/>
            <w:color w:val="000000"/>
            <w:lang w:eastAsia="en-US"/>
          </w:rPr>
          <w:t>/</w:t>
        </w:r>
        <w:r>
          <w:rPr>
            <w:rStyle w:val="1"/>
            <w:color w:val="000000"/>
            <w:lang w:val="en-US" w:eastAsia="en-US"/>
          </w:rPr>
          <w:t>index</w:t>
        </w:r>
        <w:r w:rsidRPr="00DA52C0">
          <w:rPr>
            <w:rStyle w:val="1"/>
            <w:color w:val="000000"/>
            <w:lang w:eastAsia="en-US"/>
          </w:rPr>
          <w:t>.</w:t>
        </w:r>
        <w:r>
          <w:rPr>
            <w:rStyle w:val="1"/>
            <w:color w:val="000000"/>
            <w:lang w:val="en-US" w:eastAsia="en-US"/>
          </w:rPr>
          <w:t>html</w:t>
        </w:r>
      </w:hyperlink>
      <w:r w:rsidRPr="00DA52C0">
        <w:rPr>
          <w:rStyle w:val="1"/>
          <w:color w:val="000000"/>
          <w:lang w:eastAsia="en-US"/>
        </w:rPr>
        <w:t>;</w:t>
      </w:r>
    </w:p>
    <w:p w:rsidR="00DA52C0" w:rsidRDefault="00DA52C0" w:rsidP="007935F8">
      <w:pPr>
        <w:pStyle w:val="a3"/>
        <w:numPr>
          <w:ilvl w:val="0"/>
          <w:numId w:val="55"/>
        </w:numPr>
        <w:tabs>
          <w:tab w:val="left" w:pos="865"/>
        </w:tabs>
        <w:ind w:firstLine="540"/>
        <w:jc w:val="both"/>
      </w:pPr>
      <w:proofErr w:type="gramStart"/>
      <w:r>
        <w:rPr>
          <w:rStyle w:val="1"/>
          <w:color w:val="000000"/>
        </w:rPr>
        <w:t>документ, подтверждающий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в электронной форме без доверенности (далее в настоящем абзаце - руководитель).</w:t>
      </w:r>
      <w:proofErr w:type="gramEnd"/>
      <w:r>
        <w:rPr>
          <w:rStyle w:val="1"/>
          <w:color w:val="000000"/>
        </w:rPr>
        <w:t xml:space="preserve"> В случае</w:t>
      </w:r>
      <w:proofErr w:type="gramStart"/>
      <w:r>
        <w:rPr>
          <w:rStyle w:val="1"/>
          <w:color w:val="000000"/>
        </w:rPr>
        <w:t>,</w:t>
      </w:r>
      <w:proofErr w:type="gramEnd"/>
      <w:r>
        <w:rPr>
          <w:rStyle w:val="1"/>
          <w:color w:val="000000"/>
        </w:rPr>
        <w:t xml:space="preserve"> если от имени участника запроса предложений в электронной форме действует иное лицо, заявка на участие в </w:t>
      </w:r>
      <w:r>
        <w:rPr>
          <w:rStyle w:val="1"/>
          <w:color w:val="000000"/>
        </w:rPr>
        <w:lastRenderedPageBreak/>
        <w:t>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Style w:val="1"/>
          <w:color w:val="000000"/>
        </w:rPr>
        <w:t>,</w:t>
      </w:r>
      <w:proofErr w:type="gramEnd"/>
      <w:r>
        <w:rPr>
          <w:rStyle w:val="1"/>
          <w:color w:val="000000"/>
        </w:rPr>
        <w:t xml:space="preserve"> если указанная доверенность подписана лицом, уполномоченным руководителем, заявка на участие в запросе предложений в электронной форме должна содержать также документ, подтверждающий полномочия такого лица;</w:t>
      </w:r>
    </w:p>
    <w:p w:rsidR="00DA52C0" w:rsidRDefault="00DA52C0" w:rsidP="007935F8">
      <w:pPr>
        <w:pStyle w:val="a3"/>
        <w:numPr>
          <w:ilvl w:val="0"/>
          <w:numId w:val="55"/>
        </w:numPr>
        <w:tabs>
          <w:tab w:val="left" w:pos="850"/>
        </w:tabs>
        <w:ind w:firstLine="540"/>
        <w:jc w:val="both"/>
      </w:pPr>
      <w:r>
        <w:rPr>
          <w:rStyle w:val="1"/>
          <w:color w:val="000000"/>
        </w:rPr>
        <w:t>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в соответствии с подпунктом 1 пункта</w:t>
      </w:r>
    </w:p>
    <w:p w:rsidR="00DA52C0" w:rsidRDefault="00DA52C0">
      <w:pPr>
        <w:pStyle w:val="a3"/>
        <w:ind w:firstLine="0"/>
        <w:jc w:val="both"/>
        <w:rPr>
          <w:rFonts w:ascii="Arial Unicode MS" w:hAnsi="Arial Unicode MS" w:cs="Arial Unicode MS"/>
        </w:rPr>
      </w:pPr>
      <w:r>
        <w:rPr>
          <w:rStyle w:val="1"/>
          <w:color w:val="000000"/>
        </w:rPr>
        <w:t>1.5.1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подпунктами 2-8 пункта 1.5.1 настоящего Положения;</w:t>
      </w:r>
    </w:p>
    <w:p w:rsidR="00DA52C0" w:rsidRDefault="00DA52C0" w:rsidP="004E09B3">
      <w:pPr>
        <w:pStyle w:val="a3"/>
        <w:numPr>
          <w:ilvl w:val="0"/>
          <w:numId w:val="55"/>
        </w:numPr>
        <w:tabs>
          <w:tab w:val="left" w:pos="851"/>
        </w:tabs>
        <w:ind w:firstLine="540"/>
        <w:jc w:val="both"/>
      </w:pPr>
      <w:r>
        <w:rPr>
          <w:rStyle w:val="1"/>
          <w:color w:val="000000"/>
        </w:rPr>
        <w:t>копии учредительных документов участника закупки (для юридического лица);</w:t>
      </w:r>
    </w:p>
    <w:p w:rsidR="00DA52C0" w:rsidRDefault="00DA52C0" w:rsidP="007935F8">
      <w:pPr>
        <w:pStyle w:val="a3"/>
        <w:numPr>
          <w:ilvl w:val="0"/>
          <w:numId w:val="55"/>
        </w:numPr>
        <w:tabs>
          <w:tab w:val="left" w:pos="855"/>
        </w:tabs>
        <w:ind w:firstLine="560"/>
        <w:jc w:val="both"/>
      </w:pPr>
      <w:proofErr w:type="gramStart"/>
      <w:r>
        <w:rPr>
          <w:rStyle w:val="1"/>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Pr>
          <w:rStyle w:val="1"/>
          <w:color w:val="000000"/>
        </w:rPr>
        <w:t xml:space="preserve"> исполнения договора является крупной сделкой;</w:t>
      </w:r>
    </w:p>
    <w:p w:rsidR="00DA52C0" w:rsidRDefault="00DA52C0" w:rsidP="007935F8">
      <w:pPr>
        <w:pStyle w:val="a3"/>
        <w:numPr>
          <w:ilvl w:val="0"/>
          <w:numId w:val="53"/>
        </w:numPr>
        <w:tabs>
          <w:tab w:val="left" w:pos="870"/>
        </w:tabs>
        <w:ind w:firstLine="560"/>
        <w:jc w:val="both"/>
      </w:pPr>
      <w:proofErr w:type="gramStart"/>
      <w:r>
        <w:rPr>
          <w:rStyle w:val="1"/>
          <w:color w:val="00000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Pr>
          <w:rStyle w:val="1"/>
          <w:color w:val="000000"/>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A52C0" w:rsidRDefault="00DA52C0" w:rsidP="007935F8">
      <w:pPr>
        <w:pStyle w:val="a3"/>
        <w:numPr>
          <w:ilvl w:val="0"/>
          <w:numId w:val="53"/>
        </w:numPr>
        <w:tabs>
          <w:tab w:val="left" w:pos="870"/>
        </w:tabs>
        <w:ind w:firstLine="560"/>
        <w:jc w:val="both"/>
      </w:pPr>
      <w:r>
        <w:rPr>
          <w:rStyle w:val="1"/>
          <w:color w:val="000000"/>
        </w:rPr>
        <w:t>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Федерального закона;</w:t>
      </w:r>
    </w:p>
    <w:p w:rsidR="00DA52C0" w:rsidRDefault="00DA52C0" w:rsidP="007935F8">
      <w:pPr>
        <w:pStyle w:val="a3"/>
        <w:numPr>
          <w:ilvl w:val="0"/>
          <w:numId w:val="53"/>
        </w:numPr>
        <w:tabs>
          <w:tab w:val="left" w:pos="860"/>
        </w:tabs>
        <w:ind w:firstLine="560"/>
        <w:jc w:val="both"/>
      </w:pPr>
      <w:r>
        <w:rPr>
          <w:rStyle w:val="1"/>
          <w:color w:val="000000"/>
        </w:rP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DA52C0" w:rsidRDefault="00DA52C0" w:rsidP="007935F8">
      <w:pPr>
        <w:pStyle w:val="a3"/>
        <w:numPr>
          <w:ilvl w:val="0"/>
          <w:numId w:val="53"/>
        </w:numPr>
        <w:tabs>
          <w:tab w:val="left" w:pos="870"/>
        </w:tabs>
        <w:ind w:firstLine="560"/>
        <w:jc w:val="both"/>
      </w:pPr>
      <w:r>
        <w:rPr>
          <w:rStyle w:val="1"/>
          <w:color w:val="000000"/>
        </w:rPr>
        <w:t>документы, подтверждающие внесение обеспечение заявки на участие в запросе предложений в электронной форме, в случае если в извещении о проведении запроса предложений в электронной форме содержится указание на требование обеспечения заявки на участие в таком запросе. Документы, подтверждающие внесение обеспечение заявки на участие в запросе предложений в электронной форме, представляются в порядке, предусмотренном регламентом работы электронной площадки;</w:t>
      </w:r>
    </w:p>
    <w:p w:rsidR="00DA52C0" w:rsidRDefault="00DA52C0" w:rsidP="004E09B3">
      <w:pPr>
        <w:pStyle w:val="a3"/>
        <w:numPr>
          <w:ilvl w:val="0"/>
          <w:numId w:val="53"/>
        </w:numPr>
        <w:tabs>
          <w:tab w:val="left" w:pos="851"/>
        </w:tabs>
        <w:ind w:firstLine="540"/>
        <w:jc w:val="both"/>
      </w:pPr>
      <w:r>
        <w:rPr>
          <w:rStyle w:val="1"/>
          <w:color w:val="000000"/>
        </w:rPr>
        <w:t>предложение о цене договора</w:t>
      </w:r>
      <w:r w:rsidR="000A5AE3">
        <w:rPr>
          <w:rStyle w:val="1"/>
          <w:color w:val="000000"/>
        </w:rPr>
        <w:t xml:space="preserve"> </w:t>
      </w:r>
      <w:r w:rsidR="000A5AE3" w:rsidRPr="00A35167">
        <w:rPr>
          <w:bCs/>
        </w:rPr>
        <w:t>(цене лота, единицы товара, работы, услуги)</w:t>
      </w:r>
      <w:r>
        <w:rPr>
          <w:rStyle w:val="1"/>
          <w:color w:val="000000"/>
        </w:rPr>
        <w:t>.</w:t>
      </w:r>
    </w:p>
    <w:p w:rsidR="00DA52C0" w:rsidRDefault="00DA52C0" w:rsidP="007935F8">
      <w:pPr>
        <w:pStyle w:val="a3"/>
        <w:numPr>
          <w:ilvl w:val="1"/>
          <w:numId w:val="20"/>
        </w:numPr>
        <w:tabs>
          <w:tab w:val="left" w:pos="1147"/>
        </w:tabs>
        <w:ind w:firstLine="560"/>
        <w:jc w:val="both"/>
      </w:pPr>
      <w:r>
        <w:rPr>
          <w:rStyle w:val="1"/>
          <w:color w:val="000000"/>
        </w:rPr>
        <w:t>Заявка на участие в запросе предложений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A52C0" w:rsidRDefault="00DA52C0" w:rsidP="007935F8">
      <w:pPr>
        <w:pStyle w:val="a3"/>
        <w:numPr>
          <w:ilvl w:val="1"/>
          <w:numId w:val="20"/>
        </w:numPr>
        <w:tabs>
          <w:tab w:val="left" w:pos="1147"/>
        </w:tabs>
        <w:ind w:firstLine="560"/>
        <w:jc w:val="both"/>
      </w:pPr>
      <w:r>
        <w:rPr>
          <w:rStyle w:val="1"/>
          <w:color w:val="000000"/>
        </w:rPr>
        <w:t>Заявка на участие в запросе предложений в электронной форме подписывается усиленной квалифицированной электронной подписью участника запроса предложений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rsidR="00DA52C0" w:rsidRDefault="00DA52C0" w:rsidP="007935F8">
      <w:pPr>
        <w:pStyle w:val="a3"/>
        <w:numPr>
          <w:ilvl w:val="1"/>
          <w:numId w:val="20"/>
        </w:numPr>
        <w:tabs>
          <w:tab w:val="left" w:pos="1147"/>
        </w:tabs>
        <w:ind w:firstLine="560"/>
        <w:jc w:val="both"/>
      </w:pPr>
      <w:r>
        <w:rPr>
          <w:rStyle w:val="1"/>
          <w:color w:val="000000"/>
        </w:rPr>
        <w:t xml:space="preserve">Если на участие в запросе предложений в электронной форме подана только одна </w:t>
      </w:r>
      <w:r>
        <w:rPr>
          <w:rStyle w:val="1"/>
          <w:color w:val="000000"/>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DA52C0" w:rsidRDefault="00DA52C0" w:rsidP="007935F8">
      <w:pPr>
        <w:pStyle w:val="a3"/>
        <w:numPr>
          <w:ilvl w:val="1"/>
          <w:numId w:val="20"/>
        </w:numPr>
        <w:tabs>
          <w:tab w:val="left" w:pos="1147"/>
        </w:tabs>
        <w:ind w:firstLine="560"/>
        <w:jc w:val="both"/>
      </w:pPr>
      <w:r>
        <w:rPr>
          <w:rStyle w:val="1"/>
          <w:color w:val="000000"/>
        </w:rPr>
        <w:t>Участник запроса предложений в электронной форме вправе подать только одну заявку на участие в запросе предложений в электронной форме.</w:t>
      </w:r>
    </w:p>
    <w:p w:rsidR="00DA52C0" w:rsidRDefault="00DA52C0" w:rsidP="007935F8">
      <w:pPr>
        <w:pStyle w:val="a3"/>
        <w:numPr>
          <w:ilvl w:val="1"/>
          <w:numId w:val="20"/>
        </w:numPr>
        <w:tabs>
          <w:tab w:val="left" w:pos="1147"/>
        </w:tabs>
        <w:ind w:firstLine="560"/>
        <w:jc w:val="both"/>
      </w:pPr>
      <w:r>
        <w:rPr>
          <w:rStyle w:val="1"/>
          <w:color w:val="000000"/>
        </w:rPr>
        <w:t>Участник запроса предложений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2C0" w:rsidRDefault="00DA52C0" w:rsidP="007935F8">
      <w:pPr>
        <w:pStyle w:val="a3"/>
        <w:numPr>
          <w:ilvl w:val="1"/>
          <w:numId w:val="20"/>
        </w:numPr>
        <w:tabs>
          <w:tab w:val="left" w:pos="1258"/>
        </w:tabs>
        <w:ind w:firstLine="560"/>
        <w:jc w:val="both"/>
      </w:pPr>
      <w:r>
        <w:rPr>
          <w:rStyle w:val="1"/>
          <w:color w:val="000000"/>
        </w:rPr>
        <w:t>Присвоение порядкового (идентификационного) номера заявкам на участие в запросе предложений в электронной форме и уведомление участников,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DA52C0" w:rsidRDefault="00DA52C0" w:rsidP="007935F8">
      <w:pPr>
        <w:pStyle w:val="a3"/>
        <w:numPr>
          <w:ilvl w:val="1"/>
          <w:numId w:val="20"/>
        </w:numPr>
        <w:tabs>
          <w:tab w:val="left" w:pos="1254"/>
        </w:tabs>
        <w:ind w:firstLine="560"/>
        <w:jc w:val="both"/>
      </w:pPr>
      <w:r>
        <w:rPr>
          <w:rStyle w:val="1"/>
          <w:color w:val="000000"/>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DA52C0" w:rsidRDefault="00DA52C0" w:rsidP="007935F8">
      <w:pPr>
        <w:pStyle w:val="a3"/>
        <w:numPr>
          <w:ilvl w:val="1"/>
          <w:numId w:val="20"/>
        </w:numPr>
        <w:tabs>
          <w:tab w:val="left" w:pos="1249"/>
        </w:tabs>
        <w:ind w:firstLine="560"/>
        <w:jc w:val="both"/>
      </w:pPr>
      <w:r>
        <w:rPr>
          <w:rStyle w:val="1"/>
          <w:color w:val="000000"/>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DA52C0" w:rsidRDefault="00DA52C0" w:rsidP="007935F8">
      <w:pPr>
        <w:pStyle w:val="a3"/>
        <w:numPr>
          <w:ilvl w:val="1"/>
          <w:numId w:val="20"/>
        </w:numPr>
        <w:tabs>
          <w:tab w:val="left" w:pos="1258"/>
        </w:tabs>
        <w:ind w:firstLine="560"/>
        <w:jc w:val="both"/>
      </w:pPr>
      <w:r>
        <w:rPr>
          <w:rStyle w:val="1"/>
          <w:color w:val="000000"/>
        </w:rPr>
        <w:t>Участник закупки не допускается к участию в запросе предложений в электронной форме в случае:</w:t>
      </w:r>
    </w:p>
    <w:p w:rsidR="00DA52C0" w:rsidRDefault="00DA52C0" w:rsidP="007935F8">
      <w:pPr>
        <w:pStyle w:val="a3"/>
        <w:numPr>
          <w:ilvl w:val="0"/>
          <w:numId w:val="56"/>
        </w:numPr>
        <w:tabs>
          <w:tab w:val="left" w:pos="898"/>
        </w:tabs>
        <w:ind w:firstLine="560"/>
        <w:jc w:val="both"/>
      </w:pPr>
      <w:r>
        <w:rPr>
          <w:rStyle w:val="1"/>
          <w:color w:val="000000"/>
        </w:rPr>
        <w:t>непредставления документов и информации, предусмотренных пунктом 10.4 настоящего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DA52C0" w:rsidRDefault="00DA52C0" w:rsidP="007935F8">
      <w:pPr>
        <w:pStyle w:val="a3"/>
        <w:numPr>
          <w:ilvl w:val="0"/>
          <w:numId w:val="56"/>
        </w:numPr>
        <w:tabs>
          <w:tab w:val="left" w:pos="898"/>
        </w:tabs>
        <w:ind w:firstLine="560"/>
        <w:jc w:val="both"/>
      </w:pPr>
      <w:r>
        <w:rPr>
          <w:rStyle w:val="1"/>
          <w:color w:val="000000"/>
        </w:rPr>
        <w:t>наличия в документах и информации, предусмотренных пунктом 10.4 настоящего Положения, недостоверной информации на дату и время окончания срока подачи заявок на участие в запросе предложений в электронной форме.</w:t>
      </w:r>
    </w:p>
    <w:p w:rsidR="00DA52C0" w:rsidRDefault="00DA52C0" w:rsidP="007935F8">
      <w:pPr>
        <w:pStyle w:val="a3"/>
        <w:numPr>
          <w:ilvl w:val="1"/>
          <w:numId w:val="20"/>
        </w:numPr>
        <w:tabs>
          <w:tab w:val="left" w:pos="1249"/>
        </w:tabs>
        <w:ind w:firstLine="560"/>
        <w:jc w:val="both"/>
      </w:pPr>
      <w:r>
        <w:rPr>
          <w:rStyle w:val="1"/>
          <w:color w:val="000000"/>
        </w:rPr>
        <w:t xml:space="preserve">Отказ </w:t>
      </w:r>
      <w:proofErr w:type="gramStart"/>
      <w:r>
        <w:rPr>
          <w:rStyle w:val="1"/>
          <w:color w:val="000000"/>
        </w:rPr>
        <w:t>в допуске к участию в запросе предложений в электронной форме по основаниям</w:t>
      </w:r>
      <w:proofErr w:type="gramEnd"/>
      <w:r>
        <w:rPr>
          <w:rStyle w:val="1"/>
          <w:color w:val="000000"/>
        </w:rPr>
        <w:t>, не предусмотренным пунктом 10.13 настоящего Положения, не допускается.</w:t>
      </w:r>
    </w:p>
    <w:p w:rsidR="00DA52C0" w:rsidRDefault="00DA52C0" w:rsidP="007935F8">
      <w:pPr>
        <w:pStyle w:val="a3"/>
        <w:numPr>
          <w:ilvl w:val="1"/>
          <w:numId w:val="20"/>
        </w:numPr>
        <w:tabs>
          <w:tab w:val="left" w:pos="1258"/>
        </w:tabs>
        <w:ind w:firstLine="560"/>
        <w:jc w:val="both"/>
      </w:pPr>
      <w:r>
        <w:rPr>
          <w:rStyle w:val="1"/>
          <w:color w:val="000000"/>
        </w:rPr>
        <w:t>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являющейся неотъемлемой частью итогового протокола.</w:t>
      </w:r>
    </w:p>
    <w:p w:rsidR="00DA52C0" w:rsidRDefault="00DA52C0" w:rsidP="007935F8">
      <w:pPr>
        <w:pStyle w:val="a3"/>
        <w:numPr>
          <w:ilvl w:val="1"/>
          <w:numId w:val="20"/>
        </w:numPr>
        <w:tabs>
          <w:tab w:val="left" w:pos="1258"/>
        </w:tabs>
        <w:ind w:firstLine="560"/>
        <w:jc w:val="both"/>
      </w:pPr>
      <w:r>
        <w:rPr>
          <w:rStyle w:val="1"/>
          <w:color w:val="000000"/>
        </w:rPr>
        <w:t xml:space="preserve">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итогового протокола, которая содержит дату формирования выписки из итогового протокола; количество заявок на участие в закупке, которые отклонены; </w:t>
      </w:r>
      <w:proofErr w:type="gramStart"/>
      <w:r>
        <w:rPr>
          <w:rStyle w:val="1"/>
          <w:color w:val="000000"/>
        </w:rPr>
        <w:t xml:space="preserve">основания отклонения каждой заявки на участие в запросе предложений в электронной форме с указанием положений документации о </w:t>
      </w:r>
      <w:r w:rsidR="00F6726E">
        <w:rPr>
          <w:rStyle w:val="1"/>
          <w:color w:val="000000"/>
        </w:rPr>
        <w:t xml:space="preserve">конкурентной </w:t>
      </w:r>
      <w:r>
        <w:rPr>
          <w:rStyle w:val="1"/>
          <w:color w:val="000000"/>
        </w:rPr>
        <w:t>закупке, которым не соответствует такая заявка; условия исполнения договора, содержащиеся в заявке, признанной лучшей, или условия, содержащиеся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roofErr w:type="gramEnd"/>
    </w:p>
    <w:p w:rsidR="00DA52C0" w:rsidRDefault="00DA52C0" w:rsidP="007935F8">
      <w:pPr>
        <w:pStyle w:val="a3"/>
        <w:numPr>
          <w:ilvl w:val="1"/>
          <w:numId w:val="20"/>
        </w:numPr>
        <w:tabs>
          <w:tab w:val="left" w:pos="1258"/>
        </w:tabs>
        <w:ind w:firstLine="560"/>
        <w:jc w:val="both"/>
      </w:pPr>
      <w:proofErr w:type="gramStart"/>
      <w:r>
        <w:rPr>
          <w:rStyle w:val="1"/>
          <w:color w:val="000000"/>
        </w:rPr>
        <w:t>Не позднее одного рабочего дня, следующего за датой размещения выписки из итогового протокола в единой информационной системе, все участники запроса предложений в электронной форме, заявки которых допущены к участию в таком запросе, или участник запроса предложений в электронной форме, подавший единственную заявку на участие в таком запросе и заявка которого допущена к участию в таком запросе, вправе направить окончательное предложение</w:t>
      </w:r>
      <w:proofErr w:type="gramEnd"/>
      <w:r>
        <w:rPr>
          <w:rStyle w:val="1"/>
          <w:color w:val="000000"/>
        </w:rPr>
        <w:t xml:space="preserve">. При этом окончательное предложение участника такого запроса, содержащее условия исполнения договора, не может ухудшать условия, </w:t>
      </w:r>
      <w:r>
        <w:rPr>
          <w:rStyle w:val="1"/>
          <w:color w:val="000000"/>
        </w:rPr>
        <w:lastRenderedPageBreak/>
        <w:t>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A52C0" w:rsidRDefault="00DA52C0" w:rsidP="007935F8">
      <w:pPr>
        <w:pStyle w:val="a3"/>
        <w:numPr>
          <w:ilvl w:val="1"/>
          <w:numId w:val="20"/>
        </w:numPr>
        <w:tabs>
          <w:tab w:val="left" w:pos="1258"/>
        </w:tabs>
        <w:ind w:firstLine="560"/>
        <w:jc w:val="both"/>
      </w:pPr>
      <w:r>
        <w:rPr>
          <w:rStyle w:val="1"/>
          <w:color w:val="000000"/>
        </w:rPr>
        <w:t>Если участник запроса предложений в электронной форме не направил окончательное предложение в срок, установленный пунктом 10.17 настоящего Положения, окончательными предложениями признаются поданные заявки на участие в запросе предложений в электронной форме.</w:t>
      </w:r>
    </w:p>
    <w:p w:rsidR="00DA52C0" w:rsidRDefault="00DA52C0" w:rsidP="007935F8">
      <w:pPr>
        <w:pStyle w:val="a3"/>
        <w:numPr>
          <w:ilvl w:val="1"/>
          <w:numId w:val="20"/>
        </w:numPr>
        <w:tabs>
          <w:tab w:val="left" w:pos="1254"/>
        </w:tabs>
        <w:ind w:firstLine="560"/>
        <w:jc w:val="both"/>
      </w:pPr>
      <w:r>
        <w:rPr>
          <w:rStyle w:val="1"/>
          <w:color w:val="000000"/>
        </w:rPr>
        <w:t>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Указанный протокол должен содержать сведения, предусмотренные пунктом 4.29 настоящего Положения.</w:t>
      </w:r>
    </w:p>
    <w:p w:rsidR="00DA52C0" w:rsidRDefault="00DA52C0" w:rsidP="007935F8">
      <w:pPr>
        <w:pStyle w:val="a3"/>
        <w:numPr>
          <w:ilvl w:val="1"/>
          <w:numId w:val="20"/>
        </w:numPr>
        <w:tabs>
          <w:tab w:val="left" w:pos="1249"/>
        </w:tabs>
        <w:ind w:firstLine="560"/>
        <w:jc w:val="both"/>
      </w:pPr>
      <w:r>
        <w:rPr>
          <w:rStyle w:val="1"/>
          <w:color w:val="000000"/>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Pr>
          <w:rStyle w:val="1"/>
          <w:color w:val="000000"/>
        </w:rPr>
        <w:t>,</w:t>
      </w:r>
      <w:proofErr w:type="gramEnd"/>
      <w:r>
        <w:rPr>
          <w:rStyle w:val="1"/>
          <w:color w:val="000000"/>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Pr>
          <w:rStyle w:val="1"/>
          <w:color w:val="000000"/>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p>
    <w:p w:rsidR="006A4B84" w:rsidRPr="006A4B84" w:rsidRDefault="00DA52C0" w:rsidP="006A4B84">
      <w:pPr>
        <w:pStyle w:val="a3"/>
        <w:numPr>
          <w:ilvl w:val="1"/>
          <w:numId w:val="20"/>
        </w:numPr>
        <w:tabs>
          <w:tab w:val="left" w:pos="1254"/>
        </w:tabs>
        <w:ind w:firstLine="561"/>
        <w:jc w:val="both"/>
        <w:rPr>
          <w:rStyle w:val="1"/>
        </w:rPr>
      </w:pPr>
      <w:r w:rsidRPr="006A4B84">
        <w:rPr>
          <w:rStyle w:val="1"/>
          <w:color w:val="000000"/>
        </w:rPr>
        <w:t>Итоговый протокол направляется Заказчиком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не позднее чем через три дня со дня его подписания.</w:t>
      </w:r>
    </w:p>
    <w:p w:rsidR="00F6726E" w:rsidRPr="004E09B3" w:rsidRDefault="00F6726E" w:rsidP="007935F8">
      <w:pPr>
        <w:pStyle w:val="a3"/>
        <w:numPr>
          <w:ilvl w:val="1"/>
          <w:numId w:val="20"/>
        </w:numPr>
        <w:tabs>
          <w:tab w:val="left" w:pos="1254"/>
        </w:tabs>
        <w:spacing w:after="260"/>
        <w:ind w:firstLine="560"/>
        <w:jc w:val="both"/>
        <w:rPr>
          <w:rStyle w:val="1"/>
        </w:rPr>
      </w:pPr>
      <w:r w:rsidRPr="006A4B84">
        <w:rPr>
          <w:bCs/>
        </w:rPr>
        <w:t>В случае</w:t>
      </w:r>
      <w:proofErr w:type="gramStart"/>
      <w:r w:rsidRPr="006A4B84">
        <w:rPr>
          <w:bCs/>
        </w:rPr>
        <w:t>,</w:t>
      </w:r>
      <w:proofErr w:type="gramEnd"/>
      <w:r w:rsidRPr="006A4B84">
        <w:rPr>
          <w:bCs/>
        </w:rPr>
        <w:t xml:space="preserve"> если по результатам рассмотрения заявок на участие в запросе предложений в электронной форме комиссией отклонены все поданные заявки на участие в запросе предложений в электронной форме или только одна заявка признана соответствующей требованиям, указанным в извещении и документации, запрос предложений в электронной форме признается несостоявшимся.</w:t>
      </w:r>
    </w:p>
    <w:p w:rsidR="00DA52C0" w:rsidRDefault="00DA52C0" w:rsidP="007935F8">
      <w:pPr>
        <w:pStyle w:val="32"/>
        <w:keepNext/>
        <w:keepLines/>
        <w:numPr>
          <w:ilvl w:val="0"/>
          <w:numId w:val="20"/>
        </w:numPr>
        <w:tabs>
          <w:tab w:val="left" w:pos="409"/>
        </w:tabs>
        <w:rPr>
          <w:b w:val="0"/>
          <w:bCs w:val="0"/>
        </w:rPr>
      </w:pPr>
      <w:bookmarkStart w:id="108" w:name="bookmark33"/>
      <w:r>
        <w:rPr>
          <w:rStyle w:val="31"/>
          <w:b/>
          <w:bCs/>
          <w:color w:val="000000"/>
        </w:rPr>
        <w:t>Закупка у единственного поставщика</w:t>
      </w:r>
      <w:r>
        <w:rPr>
          <w:rStyle w:val="31"/>
          <w:b/>
          <w:bCs/>
          <w:color w:val="000000"/>
        </w:rPr>
        <w:br/>
        <w:t>(исполнителя, подрядчика)</w:t>
      </w:r>
      <w:bookmarkEnd w:id="108"/>
    </w:p>
    <w:p w:rsidR="00DA52C0" w:rsidRDefault="00DA52C0" w:rsidP="007935F8">
      <w:pPr>
        <w:pStyle w:val="a3"/>
        <w:numPr>
          <w:ilvl w:val="1"/>
          <w:numId w:val="20"/>
        </w:numPr>
        <w:tabs>
          <w:tab w:val="left" w:pos="1138"/>
        </w:tabs>
        <w:ind w:firstLine="560"/>
        <w:jc w:val="both"/>
      </w:pPr>
      <w:proofErr w:type="gramStart"/>
      <w:r>
        <w:rPr>
          <w:rStyle w:val="1"/>
          <w:color w:val="000000"/>
        </w:rP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DA52C0" w:rsidRPr="004E09B3" w:rsidRDefault="00DA52C0" w:rsidP="007935F8">
      <w:pPr>
        <w:pStyle w:val="a3"/>
        <w:numPr>
          <w:ilvl w:val="1"/>
          <w:numId w:val="20"/>
        </w:numPr>
        <w:tabs>
          <w:tab w:val="left" w:pos="1134"/>
        </w:tabs>
        <w:ind w:firstLine="560"/>
        <w:jc w:val="both"/>
        <w:rPr>
          <w:rStyle w:val="1"/>
        </w:rPr>
      </w:pPr>
      <w:r>
        <w:rPr>
          <w:rStyle w:val="1"/>
          <w:color w:val="000000"/>
        </w:rPr>
        <w:t>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p>
    <w:p w:rsidR="00DA52C0" w:rsidRDefault="00DA52C0" w:rsidP="007935F8">
      <w:pPr>
        <w:pStyle w:val="a3"/>
        <w:numPr>
          <w:ilvl w:val="1"/>
          <w:numId w:val="20"/>
        </w:numPr>
        <w:tabs>
          <w:tab w:val="left" w:pos="1129"/>
        </w:tabs>
        <w:ind w:firstLine="560"/>
        <w:jc w:val="both"/>
      </w:pPr>
      <w:r>
        <w:rPr>
          <w:rStyle w:val="1"/>
          <w:color w:val="000000"/>
        </w:rPr>
        <w:t>Заказчик вправе применять процедуру закупки у единственного поставщика (исполнителя, подрядчика) в следующих случаях:</w:t>
      </w:r>
    </w:p>
    <w:p w:rsidR="00DA52C0" w:rsidRDefault="00DA52C0" w:rsidP="007935F8">
      <w:pPr>
        <w:pStyle w:val="a3"/>
        <w:numPr>
          <w:ilvl w:val="0"/>
          <w:numId w:val="57"/>
        </w:numPr>
        <w:tabs>
          <w:tab w:val="left" w:pos="865"/>
        </w:tabs>
        <w:ind w:firstLine="560"/>
        <w:jc w:val="both"/>
      </w:pPr>
      <w:r>
        <w:rPr>
          <w:rStyle w:val="1"/>
          <w:color w:val="000000"/>
        </w:rPr>
        <w:t xml:space="preserve">осуществление закупки на сумму, не превышающую 2 000 </w:t>
      </w:r>
      <w:proofErr w:type="spellStart"/>
      <w:r>
        <w:rPr>
          <w:rStyle w:val="1"/>
          <w:color w:val="000000"/>
        </w:rPr>
        <w:t>000</w:t>
      </w:r>
      <w:proofErr w:type="spellEnd"/>
      <w:r>
        <w:rPr>
          <w:rStyle w:val="1"/>
          <w:color w:val="000000"/>
        </w:rPr>
        <w:t xml:space="preserve"> (двух миллионов) </w:t>
      </w:r>
      <w:r>
        <w:rPr>
          <w:rStyle w:val="1"/>
          <w:color w:val="000000"/>
        </w:rPr>
        <w:lastRenderedPageBreak/>
        <w:t>рублей по одному договору</w:t>
      </w:r>
      <w:r w:rsidR="00C5568F">
        <w:rPr>
          <w:rStyle w:val="aa"/>
          <w:color w:val="000000"/>
        </w:rPr>
        <w:footnoteReference w:id="3"/>
      </w:r>
      <w:r>
        <w:rPr>
          <w:rStyle w:val="1"/>
          <w:color w:val="000000"/>
        </w:rPr>
        <w:t>;</w:t>
      </w:r>
    </w:p>
    <w:p w:rsidR="00DA52C0" w:rsidRDefault="00DA52C0" w:rsidP="007935F8">
      <w:pPr>
        <w:pStyle w:val="a3"/>
        <w:numPr>
          <w:ilvl w:val="0"/>
          <w:numId w:val="57"/>
        </w:numPr>
        <w:tabs>
          <w:tab w:val="left" w:pos="865"/>
        </w:tabs>
        <w:ind w:firstLine="560"/>
        <w:jc w:val="both"/>
      </w:pPr>
      <w:r>
        <w:rPr>
          <w:rStyle w:val="1"/>
          <w:color w:val="000000"/>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DA52C0" w:rsidRDefault="00DA52C0" w:rsidP="007935F8">
      <w:pPr>
        <w:pStyle w:val="a3"/>
        <w:numPr>
          <w:ilvl w:val="0"/>
          <w:numId w:val="57"/>
        </w:numPr>
        <w:tabs>
          <w:tab w:val="left" w:pos="870"/>
        </w:tabs>
        <w:ind w:firstLine="560"/>
        <w:jc w:val="both"/>
      </w:pPr>
      <w:r>
        <w:rPr>
          <w:rStyle w:val="1"/>
          <w:color w:val="000000"/>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A52C0" w:rsidRDefault="00DA52C0" w:rsidP="007935F8">
      <w:pPr>
        <w:pStyle w:val="a3"/>
        <w:numPr>
          <w:ilvl w:val="0"/>
          <w:numId w:val="57"/>
        </w:numPr>
        <w:tabs>
          <w:tab w:val="left" w:pos="860"/>
        </w:tabs>
        <w:ind w:firstLine="560"/>
        <w:jc w:val="both"/>
      </w:pPr>
      <w:r>
        <w:rPr>
          <w:rStyle w:val="1"/>
          <w:color w:val="000000"/>
        </w:rPr>
        <w:t xml:space="preserve">осуществление закупки услуг связи (за исключением сотовой связи), включая </w:t>
      </w:r>
      <w:proofErr w:type="gramStart"/>
      <w:r>
        <w:rPr>
          <w:rStyle w:val="1"/>
          <w:color w:val="000000"/>
        </w:rPr>
        <w:t>междугороднюю</w:t>
      </w:r>
      <w:proofErr w:type="gramEnd"/>
      <w:r>
        <w:rPr>
          <w:rStyle w:val="1"/>
          <w:color w:val="000000"/>
        </w:rPr>
        <w:t xml:space="preserve"> и услуги по предоставлению доступа к </w:t>
      </w:r>
      <w:proofErr w:type="spellStart"/>
      <w:r>
        <w:rPr>
          <w:rStyle w:val="1"/>
          <w:color w:val="000000"/>
        </w:rPr>
        <w:t>информационно</w:t>
      </w:r>
      <w:r>
        <w:rPr>
          <w:rStyle w:val="1"/>
          <w:color w:val="000000"/>
        </w:rPr>
        <w:softHyphen/>
        <w:t>коммуникационной</w:t>
      </w:r>
      <w:proofErr w:type="spellEnd"/>
      <w:r>
        <w:rPr>
          <w:rStyle w:val="1"/>
          <w:color w:val="000000"/>
        </w:rPr>
        <w:t xml:space="preserve"> сети «Интернет»;</w:t>
      </w:r>
    </w:p>
    <w:p w:rsidR="00DA52C0" w:rsidRDefault="00DA52C0" w:rsidP="007935F8">
      <w:pPr>
        <w:pStyle w:val="a3"/>
        <w:numPr>
          <w:ilvl w:val="0"/>
          <w:numId w:val="57"/>
        </w:numPr>
        <w:tabs>
          <w:tab w:val="left" w:pos="870"/>
        </w:tabs>
        <w:ind w:firstLine="560"/>
        <w:jc w:val="both"/>
      </w:pPr>
      <w:r>
        <w:rPr>
          <w:rStyle w:val="1"/>
          <w:color w:val="000000"/>
        </w:rPr>
        <w:t>аренда нежилого здания, строения, сооружения, нежилого помещения, земельного участка;</w:t>
      </w:r>
    </w:p>
    <w:p w:rsidR="00DA52C0" w:rsidRDefault="00DA52C0" w:rsidP="007935F8">
      <w:pPr>
        <w:pStyle w:val="a3"/>
        <w:numPr>
          <w:ilvl w:val="0"/>
          <w:numId w:val="57"/>
        </w:numPr>
        <w:tabs>
          <w:tab w:val="left" w:pos="865"/>
        </w:tabs>
        <w:ind w:firstLine="560"/>
        <w:jc w:val="both"/>
      </w:pPr>
      <w:proofErr w:type="gramStart"/>
      <w:r>
        <w:rPr>
          <w:rStyle w:val="1"/>
          <w:color w:val="000000"/>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Pr>
          <w:rStyle w:val="1"/>
          <w:color w:val="000000"/>
        </w:rPr>
        <w:t xml:space="preserve"> </w:t>
      </w:r>
      <w:proofErr w:type="gramStart"/>
      <w:r>
        <w:rPr>
          <w:rStyle w:val="1"/>
          <w:color w:val="000000"/>
        </w:rPr>
        <w:t>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Pr>
          <w:rStyle w:val="1"/>
          <w:color w:val="000000"/>
        </w:rPr>
        <w:t xml:space="preserve"> </w:t>
      </w:r>
      <w:proofErr w:type="gramStart"/>
      <w:r>
        <w:rPr>
          <w:rStyle w:val="1"/>
          <w:color w:val="000000"/>
        </w:rPr>
        <w:t>переданные Заказчику на ином законном основании в соответствии с законодательством Российской Федерации.</w:t>
      </w:r>
      <w:proofErr w:type="gramEnd"/>
      <w:r>
        <w:rPr>
          <w:rStyle w:val="1"/>
          <w:color w:val="000000"/>
        </w:rPr>
        <w:t xml:space="preserve"> </w:t>
      </w:r>
      <w:proofErr w:type="gramStart"/>
      <w:r>
        <w:rPr>
          <w:rStyle w:val="1"/>
          <w:color w:val="000000"/>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Pr>
          <w:rStyle w:val="1"/>
          <w:color w:val="000000"/>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DA52C0" w:rsidRDefault="00DA52C0" w:rsidP="007935F8">
      <w:pPr>
        <w:pStyle w:val="a3"/>
        <w:numPr>
          <w:ilvl w:val="0"/>
          <w:numId w:val="57"/>
        </w:numPr>
        <w:tabs>
          <w:tab w:val="left" w:pos="870"/>
        </w:tabs>
        <w:ind w:firstLine="560"/>
        <w:jc w:val="both"/>
      </w:pPr>
      <w:proofErr w:type="gramStart"/>
      <w:r>
        <w:rPr>
          <w:rStyle w:val="1"/>
          <w:color w:val="000000"/>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w:t>
      </w:r>
      <w:r w:rsidR="004E09B3">
        <w:rPr>
          <w:rStyle w:val="1"/>
          <w:color w:val="000000"/>
        </w:rPr>
        <w:t>Чувашской Республики</w:t>
      </w:r>
      <w:r>
        <w:rPr>
          <w:rStyle w:val="1"/>
          <w:color w:val="000000"/>
        </w:rPr>
        <w:t>;</w:t>
      </w:r>
      <w:proofErr w:type="gramEnd"/>
    </w:p>
    <w:p w:rsidR="00DA52C0" w:rsidRDefault="00DA52C0" w:rsidP="007935F8">
      <w:pPr>
        <w:pStyle w:val="a3"/>
        <w:numPr>
          <w:ilvl w:val="0"/>
          <w:numId w:val="57"/>
        </w:numPr>
        <w:tabs>
          <w:tab w:val="left" w:pos="870"/>
        </w:tabs>
        <w:ind w:firstLine="560"/>
        <w:jc w:val="both"/>
      </w:pPr>
      <w:r>
        <w:rPr>
          <w:rStyle w:val="1"/>
          <w:color w:val="000000"/>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w:t>
      </w:r>
      <w:r>
        <w:rPr>
          <w:rStyle w:val="1"/>
          <w:color w:val="000000"/>
        </w:rPr>
        <w:lastRenderedPageBreak/>
        <w:t xml:space="preserve">обстоятельств непреодолимой силы, для предупреждения (при введении </w:t>
      </w:r>
      <w:proofErr w:type="gramStart"/>
      <w:r>
        <w:rPr>
          <w:rStyle w:val="1"/>
          <w:color w:val="000000"/>
        </w:rPr>
        <w:t>режима повышенной готовности функционирования органов управления</w:t>
      </w:r>
      <w:proofErr w:type="gramEnd"/>
      <w:r>
        <w:rPr>
          <w:rStyle w:val="1"/>
          <w:color w:val="000000"/>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Pr>
          <w:rStyle w:val="1"/>
          <w:color w:val="000000"/>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DA52C0" w:rsidRDefault="00DA52C0" w:rsidP="007935F8">
      <w:pPr>
        <w:pStyle w:val="a3"/>
        <w:numPr>
          <w:ilvl w:val="0"/>
          <w:numId w:val="57"/>
        </w:numPr>
        <w:tabs>
          <w:tab w:val="left" w:pos="865"/>
        </w:tabs>
        <w:ind w:firstLine="560"/>
        <w:jc w:val="both"/>
      </w:pPr>
      <w:proofErr w:type="gramStart"/>
      <w:r>
        <w:rPr>
          <w:rStyle w:val="1"/>
          <w:color w:val="000000"/>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Pr>
          <w:rStyle w:val="1"/>
          <w:color w:val="000000"/>
        </w:rPr>
        <w:t>, фонограммы;</w:t>
      </w:r>
    </w:p>
    <w:p w:rsidR="00DA52C0" w:rsidRDefault="00DA52C0" w:rsidP="007935F8">
      <w:pPr>
        <w:pStyle w:val="a3"/>
        <w:numPr>
          <w:ilvl w:val="0"/>
          <w:numId w:val="57"/>
        </w:numPr>
        <w:tabs>
          <w:tab w:val="left" w:pos="990"/>
        </w:tabs>
        <w:ind w:firstLine="560"/>
        <w:jc w:val="both"/>
      </w:pPr>
      <w:proofErr w:type="gramStart"/>
      <w:r>
        <w:rPr>
          <w:rStyle w:val="1"/>
          <w:color w:val="000000"/>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DA52C0" w:rsidRDefault="00DA52C0" w:rsidP="007935F8">
      <w:pPr>
        <w:pStyle w:val="a3"/>
        <w:numPr>
          <w:ilvl w:val="0"/>
          <w:numId w:val="57"/>
        </w:numPr>
        <w:tabs>
          <w:tab w:val="left" w:pos="980"/>
        </w:tabs>
        <w:ind w:firstLine="560"/>
        <w:jc w:val="both"/>
      </w:pPr>
      <w:r>
        <w:rPr>
          <w:rStyle w:val="1"/>
          <w:color w:val="000000"/>
        </w:rPr>
        <w:t>заключение договора, предметом которого является право на объект интеллектуальной собственности у правообладателя;</w:t>
      </w:r>
    </w:p>
    <w:p w:rsidR="00DA52C0" w:rsidRDefault="00DA52C0" w:rsidP="007935F8">
      <w:pPr>
        <w:pStyle w:val="a3"/>
        <w:numPr>
          <w:ilvl w:val="0"/>
          <w:numId w:val="57"/>
        </w:numPr>
        <w:tabs>
          <w:tab w:val="left" w:pos="980"/>
        </w:tabs>
        <w:ind w:firstLine="560"/>
        <w:jc w:val="both"/>
      </w:pPr>
      <w:r>
        <w:rPr>
          <w:rStyle w:val="1"/>
          <w:color w:val="000000"/>
        </w:rPr>
        <w:t>заключение договора на посещение зоопарка, театра, кинотеатра, концерта, цирка, музея, выставки или спортивного мероприятия;</w:t>
      </w:r>
    </w:p>
    <w:p w:rsidR="00DA52C0" w:rsidRDefault="00DA52C0" w:rsidP="007935F8">
      <w:pPr>
        <w:pStyle w:val="a3"/>
        <w:numPr>
          <w:ilvl w:val="0"/>
          <w:numId w:val="57"/>
        </w:numPr>
        <w:tabs>
          <w:tab w:val="left" w:pos="990"/>
        </w:tabs>
        <w:ind w:firstLine="560"/>
        <w:jc w:val="both"/>
      </w:pPr>
      <w:r>
        <w:rPr>
          <w:rStyle w:val="1"/>
          <w:color w:val="000000"/>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A52C0" w:rsidRDefault="00DA52C0" w:rsidP="007935F8">
      <w:pPr>
        <w:pStyle w:val="a3"/>
        <w:numPr>
          <w:ilvl w:val="0"/>
          <w:numId w:val="57"/>
        </w:numPr>
        <w:tabs>
          <w:tab w:val="left" w:pos="990"/>
        </w:tabs>
        <w:ind w:firstLine="560"/>
        <w:jc w:val="both"/>
      </w:pPr>
      <w:proofErr w:type="gramStart"/>
      <w:r>
        <w:rPr>
          <w:rStyle w:val="1"/>
          <w:color w:val="000000"/>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A52C0" w:rsidRDefault="00DA52C0" w:rsidP="007935F8">
      <w:pPr>
        <w:pStyle w:val="a3"/>
        <w:numPr>
          <w:ilvl w:val="0"/>
          <w:numId w:val="57"/>
        </w:numPr>
        <w:tabs>
          <w:tab w:val="left" w:pos="990"/>
        </w:tabs>
        <w:ind w:firstLine="560"/>
        <w:jc w:val="both"/>
      </w:pPr>
      <w:r>
        <w:rPr>
          <w:rStyle w:val="1"/>
          <w:color w:val="000000"/>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A52C0" w:rsidRDefault="00DA52C0" w:rsidP="007935F8">
      <w:pPr>
        <w:pStyle w:val="a3"/>
        <w:numPr>
          <w:ilvl w:val="0"/>
          <w:numId w:val="57"/>
        </w:numPr>
        <w:tabs>
          <w:tab w:val="left" w:pos="990"/>
        </w:tabs>
        <w:ind w:firstLine="560"/>
        <w:jc w:val="both"/>
      </w:pPr>
      <w:r>
        <w:rPr>
          <w:rStyle w:val="1"/>
          <w:color w:val="000000"/>
        </w:rPr>
        <w:t>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DA52C0" w:rsidRDefault="00DA52C0" w:rsidP="007935F8">
      <w:pPr>
        <w:pStyle w:val="a3"/>
        <w:numPr>
          <w:ilvl w:val="0"/>
          <w:numId w:val="57"/>
        </w:numPr>
        <w:tabs>
          <w:tab w:val="left" w:pos="990"/>
        </w:tabs>
        <w:ind w:firstLine="560"/>
        <w:jc w:val="both"/>
      </w:pPr>
      <w:r>
        <w:rPr>
          <w:rStyle w:val="1"/>
          <w:color w:val="000000"/>
        </w:rPr>
        <w:t>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DA52C0" w:rsidRDefault="00DA52C0" w:rsidP="007935F8">
      <w:pPr>
        <w:pStyle w:val="a3"/>
        <w:numPr>
          <w:ilvl w:val="0"/>
          <w:numId w:val="57"/>
        </w:numPr>
        <w:tabs>
          <w:tab w:val="left" w:pos="1381"/>
        </w:tabs>
        <w:ind w:firstLine="560"/>
        <w:jc w:val="both"/>
      </w:pPr>
      <w:r>
        <w:rPr>
          <w:rStyle w:val="1"/>
          <w:color w:val="000000"/>
        </w:rPr>
        <w:t>заключение договора, предметом которого является выдача банковской гарантии;</w:t>
      </w:r>
    </w:p>
    <w:p w:rsidR="00DA52C0" w:rsidRDefault="00DA52C0" w:rsidP="007935F8">
      <w:pPr>
        <w:pStyle w:val="a3"/>
        <w:numPr>
          <w:ilvl w:val="0"/>
          <w:numId w:val="57"/>
        </w:numPr>
        <w:tabs>
          <w:tab w:val="left" w:pos="980"/>
        </w:tabs>
        <w:ind w:firstLine="560"/>
        <w:jc w:val="both"/>
      </w:pPr>
      <w:r>
        <w:rPr>
          <w:rStyle w:val="1"/>
          <w:color w:val="000000"/>
        </w:rPr>
        <w:lastRenderedPageBreak/>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A52C0" w:rsidRDefault="00DA52C0" w:rsidP="007935F8">
      <w:pPr>
        <w:pStyle w:val="a3"/>
        <w:numPr>
          <w:ilvl w:val="0"/>
          <w:numId w:val="57"/>
        </w:numPr>
        <w:tabs>
          <w:tab w:val="left" w:pos="990"/>
        </w:tabs>
        <w:ind w:firstLine="560"/>
        <w:jc w:val="both"/>
      </w:pPr>
      <w:r>
        <w:rPr>
          <w:rStyle w:val="1"/>
          <w:color w:val="000000"/>
        </w:rPr>
        <w:t>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DA52C0" w:rsidRDefault="00DA52C0" w:rsidP="007935F8">
      <w:pPr>
        <w:pStyle w:val="a3"/>
        <w:numPr>
          <w:ilvl w:val="0"/>
          <w:numId w:val="57"/>
        </w:numPr>
        <w:tabs>
          <w:tab w:val="left" w:pos="985"/>
        </w:tabs>
        <w:ind w:firstLine="560"/>
        <w:jc w:val="both"/>
      </w:pPr>
      <w:r>
        <w:rPr>
          <w:rStyle w:val="1"/>
          <w:color w:val="000000"/>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обязательств Заказчика;</w:t>
      </w:r>
    </w:p>
    <w:p w:rsidR="00DA52C0" w:rsidRDefault="00DA52C0" w:rsidP="007935F8">
      <w:pPr>
        <w:pStyle w:val="a3"/>
        <w:numPr>
          <w:ilvl w:val="0"/>
          <w:numId w:val="57"/>
        </w:numPr>
        <w:tabs>
          <w:tab w:val="left" w:pos="985"/>
        </w:tabs>
        <w:ind w:firstLine="560"/>
        <w:jc w:val="both"/>
      </w:pPr>
      <w:r>
        <w:rPr>
          <w:rStyle w:val="1"/>
          <w:color w:val="000000"/>
        </w:rPr>
        <w:t>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DA52C0" w:rsidRDefault="00DA52C0" w:rsidP="007935F8">
      <w:pPr>
        <w:pStyle w:val="a3"/>
        <w:numPr>
          <w:ilvl w:val="0"/>
          <w:numId w:val="57"/>
        </w:numPr>
        <w:tabs>
          <w:tab w:val="left" w:pos="993"/>
        </w:tabs>
        <w:ind w:firstLine="540"/>
        <w:jc w:val="both"/>
      </w:pPr>
      <w:r>
        <w:rPr>
          <w:rStyle w:val="1"/>
          <w:color w:val="000000"/>
        </w:rPr>
        <w:t xml:space="preserve">признание несостоявшейся конкурентной закупки в связи </w:t>
      </w:r>
      <w:proofErr w:type="gramStart"/>
      <w:r>
        <w:rPr>
          <w:rStyle w:val="1"/>
          <w:color w:val="000000"/>
        </w:rPr>
        <w:t>с</w:t>
      </w:r>
      <w:proofErr w:type="gramEnd"/>
      <w:r>
        <w:rPr>
          <w:rStyle w:val="1"/>
          <w:color w:val="000000"/>
        </w:rPr>
        <w:t>:</w:t>
      </w:r>
    </w:p>
    <w:p w:rsidR="00DA52C0" w:rsidRDefault="00DA52C0">
      <w:pPr>
        <w:pStyle w:val="a3"/>
        <w:ind w:firstLine="540"/>
        <w:jc w:val="both"/>
        <w:rPr>
          <w:rFonts w:ascii="Arial Unicode MS" w:hAnsi="Arial Unicode MS" w:cs="Arial Unicode MS"/>
        </w:rPr>
      </w:pPr>
      <w:r>
        <w:rPr>
          <w:rStyle w:val="1"/>
          <w:color w:val="000000"/>
        </w:rPr>
        <w:t>отсутствием заявок на участие в конкурентной закупке;</w:t>
      </w:r>
    </w:p>
    <w:p w:rsidR="00DA52C0" w:rsidRDefault="00DA52C0">
      <w:pPr>
        <w:pStyle w:val="a3"/>
        <w:ind w:firstLine="560"/>
        <w:jc w:val="both"/>
        <w:rPr>
          <w:rFonts w:ascii="Arial Unicode MS" w:hAnsi="Arial Unicode MS" w:cs="Arial Unicode MS"/>
        </w:rPr>
      </w:pPr>
      <w:r>
        <w:rPr>
          <w:rStyle w:val="1"/>
          <w:color w:val="000000"/>
        </w:rPr>
        <w:t xml:space="preserve">наличием по окончании срока подачи заявок на участие в конкурентной закупке только одной заявки, признанной соответствующей требованиям настоящего Положения и требованиям, указанным в извещении об осуществлении закупки </w:t>
      </w:r>
      <w:r w:rsidR="00513FD0" w:rsidRPr="00A35167">
        <w:rPr>
          <w:bCs/>
        </w:rPr>
        <w:t>и (или) документации о конкурентной закупке</w:t>
      </w:r>
      <w:r>
        <w:rPr>
          <w:rStyle w:val="1"/>
          <w:color w:val="000000"/>
        </w:rPr>
        <w:t>;</w:t>
      </w:r>
    </w:p>
    <w:p w:rsidR="00DA52C0" w:rsidRDefault="00DA52C0">
      <w:pPr>
        <w:pStyle w:val="a3"/>
        <w:ind w:firstLine="560"/>
        <w:jc w:val="both"/>
        <w:rPr>
          <w:rStyle w:val="1"/>
          <w:color w:val="000000"/>
        </w:rPr>
      </w:pPr>
      <w:r>
        <w:rPr>
          <w:rStyle w:val="1"/>
          <w:color w:val="000000"/>
        </w:rPr>
        <w:t xml:space="preserve">наличием по результатам рассмотрения заявок на участие в конкурентной закупке только одной заявки, признанной соответствующей требованиям настоящего Положения и требованиям, указанным в извещении об осуществлении закупки </w:t>
      </w:r>
      <w:r w:rsidR="00513FD0" w:rsidRPr="00A35167">
        <w:rPr>
          <w:bCs/>
        </w:rPr>
        <w:t>и (или) документации о конкурентной закупке</w:t>
      </w:r>
      <w:r>
        <w:rPr>
          <w:rStyle w:val="1"/>
          <w:color w:val="000000"/>
        </w:rPr>
        <w:t>;</w:t>
      </w:r>
    </w:p>
    <w:p w:rsidR="00513FD0" w:rsidRDefault="00513FD0">
      <w:pPr>
        <w:pStyle w:val="a3"/>
        <w:ind w:firstLine="560"/>
        <w:jc w:val="both"/>
        <w:rPr>
          <w:rFonts w:ascii="Arial Unicode MS" w:hAnsi="Arial Unicode MS" w:cs="Arial Unicode MS"/>
        </w:rPr>
      </w:pPr>
      <w:r w:rsidRPr="00A35167">
        <w:rPr>
          <w:bCs/>
        </w:rPr>
        <w:t>отклонением всех поданных заявок на</w:t>
      </w:r>
      <w:r>
        <w:rPr>
          <w:bCs/>
        </w:rPr>
        <w:t xml:space="preserve"> участие в конкурентной закупке;</w:t>
      </w:r>
    </w:p>
    <w:p w:rsidR="00DA52C0" w:rsidRDefault="00DA52C0" w:rsidP="007935F8">
      <w:pPr>
        <w:pStyle w:val="a3"/>
        <w:numPr>
          <w:ilvl w:val="0"/>
          <w:numId w:val="57"/>
        </w:numPr>
        <w:tabs>
          <w:tab w:val="left" w:pos="990"/>
        </w:tabs>
        <w:ind w:firstLine="560"/>
        <w:jc w:val="both"/>
      </w:pPr>
      <w:proofErr w:type="gramStart"/>
      <w:r>
        <w:rPr>
          <w:rStyle w:val="1"/>
          <w:color w:val="000000"/>
        </w:rPr>
        <w:t>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Федерального закона от 5 апреля 2013 г. № 44-ФЗ «О контрактной системе в</w:t>
      </w:r>
      <w:proofErr w:type="gramEnd"/>
      <w:r>
        <w:rPr>
          <w:rStyle w:val="1"/>
          <w:color w:val="000000"/>
        </w:rPr>
        <w:t xml:space="preserve"> сфере закупок товаров, работ, услуг для обеспечения государственных и муниципальных нужд;</w:t>
      </w:r>
    </w:p>
    <w:p w:rsidR="00DA52C0" w:rsidRDefault="00DA52C0" w:rsidP="007935F8">
      <w:pPr>
        <w:pStyle w:val="a3"/>
        <w:numPr>
          <w:ilvl w:val="0"/>
          <w:numId w:val="57"/>
        </w:numPr>
        <w:tabs>
          <w:tab w:val="left" w:pos="990"/>
        </w:tabs>
        <w:spacing w:after="260"/>
        <w:ind w:firstLine="560"/>
        <w:jc w:val="both"/>
      </w:pPr>
      <w:proofErr w:type="gramStart"/>
      <w:r>
        <w:rPr>
          <w:rStyle w:val="1"/>
          <w:color w:val="000000"/>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Pr>
          <w:rStyle w:val="1"/>
          <w:color w:val="000000"/>
        </w:rPr>
        <w:t xml:space="preserve"> </w:t>
      </w:r>
      <w:proofErr w:type="gramStart"/>
      <w:r>
        <w:rPr>
          <w:rStyle w:val="1"/>
          <w:color w:val="000000"/>
        </w:rPr>
        <w:t xml:space="preserve">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w:t>
      </w:r>
      <w:r>
        <w:rPr>
          <w:rStyle w:val="1"/>
          <w:color w:val="000000"/>
        </w:rPr>
        <w:lastRenderedPageBreak/>
        <w:t>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Pr>
          <w:rStyle w:val="1"/>
          <w:color w:val="000000"/>
        </w:rPr>
        <w:t xml:space="preserve"> </w:t>
      </w:r>
      <w:proofErr w:type="gramStart"/>
      <w:r>
        <w:rPr>
          <w:rStyle w:val="1"/>
          <w:color w:val="000000"/>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DA52C0" w:rsidRDefault="00DA52C0" w:rsidP="007935F8">
      <w:pPr>
        <w:pStyle w:val="32"/>
        <w:keepNext/>
        <w:keepLines/>
        <w:numPr>
          <w:ilvl w:val="0"/>
          <w:numId w:val="20"/>
        </w:numPr>
        <w:tabs>
          <w:tab w:val="left" w:pos="409"/>
        </w:tabs>
        <w:rPr>
          <w:b w:val="0"/>
          <w:bCs w:val="0"/>
        </w:rPr>
      </w:pPr>
      <w:bookmarkStart w:id="109" w:name="bookmark35"/>
      <w:r>
        <w:rPr>
          <w:rStyle w:val="31"/>
          <w:b/>
          <w:bCs/>
          <w:color w:val="000000"/>
        </w:rPr>
        <w:t xml:space="preserve">Последствия признания конкурентных закупок </w:t>
      </w:r>
      <w:proofErr w:type="gramStart"/>
      <w:r>
        <w:rPr>
          <w:rStyle w:val="31"/>
          <w:b/>
          <w:bCs/>
          <w:color w:val="000000"/>
        </w:rPr>
        <w:t>несостоявшимися</w:t>
      </w:r>
      <w:bookmarkEnd w:id="109"/>
      <w:proofErr w:type="gramEnd"/>
    </w:p>
    <w:p w:rsidR="00DA52C0" w:rsidRDefault="00DA52C0" w:rsidP="007935F8">
      <w:pPr>
        <w:pStyle w:val="a3"/>
        <w:numPr>
          <w:ilvl w:val="1"/>
          <w:numId w:val="20"/>
        </w:numPr>
        <w:tabs>
          <w:tab w:val="left" w:pos="1107"/>
        </w:tabs>
        <w:ind w:firstLine="540"/>
        <w:jc w:val="both"/>
      </w:pPr>
      <w:r>
        <w:rPr>
          <w:rStyle w:val="1"/>
          <w:color w:val="000000"/>
        </w:rPr>
        <w:t>Конкурентная закупка признается несостоявшейся в следующих случаях:</w:t>
      </w:r>
    </w:p>
    <w:p w:rsidR="00DA52C0" w:rsidRDefault="00DA52C0" w:rsidP="007935F8">
      <w:pPr>
        <w:pStyle w:val="a3"/>
        <w:numPr>
          <w:ilvl w:val="0"/>
          <w:numId w:val="58"/>
        </w:numPr>
        <w:tabs>
          <w:tab w:val="left" w:pos="924"/>
        </w:tabs>
        <w:ind w:firstLine="560"/>
        <w:jc w:val="both"/>
      </w:pPr>
      <w:r>
        <w:rPr>
          <w:rStyle w:val="1"/>
          <w:color w:val="000000"/>
        </w:rPr>
        <w:t>в течение установленного срока подачи заявок на участие в закупке не было подано ни одной заявки;</w:t>
      </w:r>
    </w:p>
    <w:p w:rsidR="00DA52C0" w:rsidRDefault="00DA52C0" w:rsidP="007935F8">
      <w:pPr>
        <w:pStyle w:val="a3"/>
        <w:numPr>
          <w:ilvl w:val="0"/>
          <w:numId w:val="58"/>
        </w:numPr>
        <w:tabs>
          <w:tab w:val="left" w:pos="924"/>
        </w:tabs>
        <w:ind w:firstLine="560"/>
        <w:jc w:val="both"/>
      </w:pPr>
      <w:r>
        <w:rPr>
          <w:rStyle w:val="1"/>
          <w:color w:val="000000"/>
        </w:rPr>
        <w:t>по результатам рассмотрения заявок, поданных на участие в закупке, закупочной комиссией были отклонены заявки всех участников;</w:t>
      </w:r>
    </w:p>
    <w:p w:rsidR="00DA52C0" w:rsidRDefault="00DA52C0" w:rsidP="007935F8">
      <w:pPr>
        <w:pStyle w:val="a3"/>
        <w:numPr>
          <w:ilvl w:val="0"/>
          <w:numId w:val="58"/>
        </w:numPr>
        <w:tabs>
          <w:tab w:val="left" w:pos="924"/>
        </w:tabs>
        <w:ind w:firstLine="560"/>
        <w:jc w:val="both"/>
      </w:pPr>
      <w:r>
        <w:rPr>
          <w:rStyle w:val="1"/>
          <w:color w:val="000000"/>
        </w:rPr>
        <w:t>по результатам рассмотрения заявок, поданных на участие в закупке, только одна заявка соответствует требованиям документации и (или) извещению о закупке;</w:t>
      </w:r>
    </w:p>
    <w:p w:rsidR="00DA52C0" w:rsidRPr="00513FD0" w:rsidRDefault="00DA52C0" w:rsidP="007935F8">
      <w:pPr>
        <w:pStyle w:val="a3"/>
        <w:numPr>
          <w:ilvl w:val="0"/>
          <w:numId w:val="58"/>
        </w:numPr>
        <w:tabs>
          <w:tab w:val="left" w:pos="924"/>
        </w:tabs>
        <w:ind w:firstLine="560"/>
        <w:jc w:val="both"/>
        <w:rPr>
          <w:rStyle w:val="1"/>
        </w:rPr>
      </w:pPr>
      <w:r>
        <w:rPr>
          <w:rStyle w:val="1"/>
          <w:color w:val="000000"/>
        </w:rPr>
        <w:t>в ходе проведения открытого аукциона, аукциона в электронной форме не было подано ни одного ценового предложения</w:t>
      </w:r>
      <w:r w:rsidR="00513FD0">
        <w:rPr>
          <w:rStyle w:val="1"/>
          <w:color w:val="000000"/>
        </w:rPr>
        <w:t>;</w:t>
      </w:r>
    </w:p>
    <w:p w:rsidR="00513FD0" w:rsidRDefault="00513FD0" w:rsidP="007935F8">
      <w:pPr>
        <w:pStyle w:val="a3"/>
        <w:numPr>
          <w:ilvl w:val="0"/>
          <w:numId w:val="58"/>
        </w:numPr>
        <w:tabs>
          <w:tab w:val="left" w:pos="924"/>
        </w:tabs>
        <w:ind w:firstLine="560"/>
        <w:jc w:val="both"/>
      </w:pPr>
      <w:r w:rsidRPr="00A35167">
        <w:rPr>
          <w:bCs/>
        </w:rPr>
        <w:t>по окончании срока подачи заявок на участие в конкурентной закупке подана только одна заявка, при этом такая заявка соответствует требованиям документации и (или) извещению о закупке.</w:t>
      </w:r>
    </w:p>
    <w:p w:rsidR="00DA52C0" w:rsidRDefault="00DA52C0" w:rsidP="007935F8">
      <w:pPr>
        <w:pStyle w:val="a3"/>
        <w:numPr>
          <w:ilvl w:val="1"/>
          <w:numId w:val="20"/>
        </w:numPr>
        <w:tabs>
          <w:tab w:val="left" w:pos="1153"/>
        </w:tabs>
        <w:ind w:firstLine="560"/>
        <w:jc w:val="both"/>
      </w:pPr>
      <w:proofErr w:type="gramStart"/>
      <w:r>
        <w:rPr>
          <w:rStyle w:val="1"/>
          <w:color w:val="000000"/>
        </w:rPr>
        <w:t>Если конкурентная закупка была признана несостоявшейся по причине отсутствия заявок (подпункт 1 пункта 12.1 настоящего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или отказывается от проведения такой закупки</w:t>
      </w:r>
      <w:r w:rsidR="00513FD0" w:rsidRPr="00A35167">
        <w:rPr>
          <w:bCs/>
        </w:rPr>
        <w:t>, или проводит неконкурентную закупку в соответствии с разделом</w:t>
      </w:r>
      <w:proofErr w:type="gramEnd"/>
      <w:r w:rsidR="00513FD0" w:rsidRPr="00A35167">
        <w:rPr>
          <w:bCs/>
        </w:rPr>
        <w:t xml:space="preserve"> 11 настоящего Положения</w:t>
      </w:r>
      <w:r>
        <w:rPr>
          <w:rStyle w:val="1"/>
          <w:color w:val="000000"/>
        </w:rPr>
        <w:t>. При этом Заказчик вправе изменить условия исполнения договора.</w:t>
      </w:r>
    </w:p>
    <w:p w:rsidR="00DA52C0" w:rsidRDefault="00DA52C0" w:rsidP="007935F8">
      <w:pPr>
        <w:pStyle w:val="a3"/>
        <w:numPr>
          <w:ilvl w:val="1"/>
          <w:numId w:val="20"/>
        </w:numPr>
        <w:tabs>
          <w:tab w:val="left" w:pos="1162"/>
        </w:tabs>
        <w:ind w:firstLine="580"/>
        <w:jc w:val="both"/>
      </w:pPr>
      <w:proofErr w:type="gramStart"/>
      <w:r>
        <w:rPr>
          <w:rStyle w:val="1"/>
          <w:color w:val="000000"/>
        </w:rPr>
        <w:t>Если конкурентная закупка была признана несостоявшейся по причине отклонения всех заявок, поданных на участие в закупке (подпункт 2 пункта 12.1 настоящего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 учета требований к случаям применения способов закупки или отказывается от проведения такой закупки</w:t>
      </w:r>
      <w:r w:rsidR="00513FD0">
        <w:rPr>
          <w:rStyle w:val="1"/>
          <w:color w:val="000000"/>
        </w:rPr>
        <w:t xml:space="preserve">, </w:t>
      </w:r>
      <w:r w:rsidR="00513FD0" w:rsidRPr="00A35167">
        <w:rPr>
          <w:bCs/>
        </w:rPr>
        <w:t>или</w:t>
      </w:r>
      <w:proofErr w:type="gramEnd"/>
      <w:r w:rsidR="00513FD0" w:rsidRPr="00A35167">
        <w:rPr>
          <w:bCs/>
        </w:rPr>
        <w:t xml:space="preserve"> проводит неконкурентную закупку в соответствии с разделом 11 настоящего Положения.</w:t>
      </w:r>
      <w:r>
        <w:rPr>
          <w:rStyle w:val="1"/>
          <w:color w:val="000000"/>
        </w:rPr>
        <w:t xml:space="preserve"> При этом Заказчик вправе изменить условия исполнения договора.</w:t>
      </w:r>
    </w:p>
    <w:p w:rsidR="00DA52C0" w:rsidRDefault="00DA52C0" w:rsidP="007935F8">
      <w:pPr>
        <w:pStyle w:val="a3"/>
        <w:numPr>
          <w:ilvl w:val="1"/>
          <w:numId w:val="20"/>
        </w:numPr>
        <w:tabs>
          <w:tab w:val="left" w:pos="1162"/>
        </w:tabs>
        <w:ind w:firstLine="580"/>
        <w:jc w:val="both"/>
      </w:pPr>
      <w:proofErr w:type="gramStart"/>
      <w:r>
        <w:rPr>
          <w:rStyle w:val="1"/>
          <w:color w:val="000000"/>
        </w:rPr>
        <w:t xml:space="preserve">Если аукцион был признан несостоявшимся по причине отсутствия поданных ценовых предложений в ходе проведения открытого аукциона, аукциона в электронной форме (подпункт 4 пункта 12.1 настоящего Положения), Заказчик заключает договор с участником аукциона, заявка на участие в котором подана ранее других заявок на участие в таком аукционе, как с единственным поставщиком (исполнителем, подрядчиком) на условиях, предусмотренных </w:t>
      </w:r>
      <w:r w:rsidR="00513FD0" w:rsidRPr="00A35167">
        <w:rPr>
          <w:bCs/>
        </w:rPr>
        <w:t>документацией о конкурентной закупке</w:t>
      </w:r>
      <w:r>
        <w:rPr>
          <w:rStyle w:val="1"/>
          <w:color w:val="000000"/>
        </w:rPr>
        <w:t>, по</w:t>
      </w:r>
      <w:proofErr w:type="gramEnd"/>
      <w:r>
        <w:rPr>
          <w:rStyle w:val="1"/>
          <w:color w:val="000000"/>
        </w:rPr>
        <w:t xml:space="preserve"> начальной (максимальной) цене договора.</w:t>
      </w:r>
    </w:p>
    <w:p w:rsidR="00DA52C0" w:rsidRDefault="00DA52C0" w:rsidP="007935F8">
      <w:pPr>
        <w:pStyle w:val="a3"/>
        <w:numPr>
          <w:ilvl w:val="1"/>
          <w:numId w:val="20"/>
        </w:numPr>
        <w:tabs>
          <w:tab w:val="left" w:pos="1162"/>
        </w:tabs>
        <w:ind w:firstLine="580"/>
        <w:jc w:val="both"/>
      </w:pPr>
      <w:r>
        <w:rPr>
          <w:rStyle w:val="1"/>
          <w:color w:val="000000"/>
        </w:rPr>
        <w:t>Если конкурентная закупка, проведенная повторно (повторная конкурентная закупка) в случаях, предусмотренных пунктами 12.2, 12.3 настоящего Положения, не состоялась по причине отсутствия всех заявок или отклонения всех поданных заявок, Заказчик отказывается от проведения такой закупки или проводит неконкурентную закупку в соответствии с разделом 11 настоящего Положения.</w:t>
      </w:r>
    </w:p>
    <w:p w:rsidR="00DA52C0" w:rsidRDefault="00DA52C0" w:rsidP="007935F8">
      <w:pPr>
        <w:pStyle w:val="a3"/>
        <w:numPr>
          <w:ilvl w:val="1"/>
          <w:numId w:val="20"/>
        </w:numPr>
        <w:tabs>
          <w:tab w:val="left" w:pos="1162"/>
        </w:tabs>
        <w:ind w:firstLine="580"/>
        <w:jc w:val="both"/>
      </w:pPr>
      <w:proofErr w:type="gramStart"/>
      <w:r>
        <w:rPr>
          <w:rStyle w:val="1"/>
          <w:color w:val="000000"/>
        </w:rPr>
        <w:t xml:space="preserve">Если открытый конкурс, конкурс в электронной форме, запрос котировок в электронной форме, запрос предложений в электронной форме были признаны несостоявшимися по причине наличия одной заявки, соответствующей требованиям </w:t>
      </w:r>
      <w:r w:rsidR="00513FD0" w:rsidRPr="00A35167">
        <w:rPr>
          <w:bCs/>
        </w:rPr>
        <w:lastRenderedPageBreak/>
        <w:t>документаци</w:t>
      </w:r>
      <w:r w:rsidR="00513FD0">
        <w:rPr>
          <w:bCs/>
        </w:rPr>
        <w:t>и</w:t>
      </w:r>
      <w:r w:rsidR="00513FD0" w:rsidRPr="00A35167">
        <w:rPr>
          <w:bCs/>
        </w:rPr>
        <w:t xml:space="preserve"> о конкурентной закупке</w:t>
      </w:r>
      <w:r w:rsidR="00513FD0">
        <w:rPr>
          <w:rStyle w:val="af1"/>
          <w:color w:val="000000"/>
        </w:rPr>
        <w:t xml:space="preserve"> </w:t>
      </w:r>
      <w:r>
        <w:rPr>
          <w:rStyle w:val="1"/>
          <w:color w:val="000000"/>
        </w:rPr>
        <w:t>и (или) извещения (подпункт 3 пункта 12.1 настоящего Положения), Заказчик обязан заключить договор с участником закупки, подавшим такую заявку, по цене договора, предложенной в такой заявке.</w:t>
      </w:r>
      <w:proofErr w:type="gramEnd"/>
    </w:p>
    <w:p w:rsidR="00513FD0" w:rsidRPr="00513FD0" w:rsidRDefault="00513FD0" w:rsidP="00513FD0">
      <w:pPr>
        <w:pStyle w:val="a3"/>
        <w:numPr>
          <w:ilvl w:val="1"/>
          <w:numId w:val="20"/>
        </w:numPr>
        <w:tabs>
          <w:tab w:val="left" w:pos="1158"/>
        </w:tabs>
        <w:ind w:firstLine="578"/>
        <w:jc w:val="both"/>
        <w:rPr>
          <w:rStyle w:val="1"/>
          <w:bCs/>
        </w:rPr>
      </w:pPr>
      <w:r w:rsidRPr="00513FD0">
        <w:rPr>
          <w:bCs/>
        </w:rPr>
        <w:t xml:space="preserve">Если аукцион в электронной форме был признан несостоявшимся в связи с тем, что по результатам рассмотрения первых частей заявок на участие в аукционе в электронной форме только одна заявка соответствует требованиям извещения и аукционной документации, Заказчик обязан заключить договор с участником закупки, подавшим такую заявку, по начальной (максимальной) цене договора. </w:t>
      </w:r>
      <w:proofErr w:type="gramStart"/>
      <w:r w:rsidRPr="00513FD0">
        <w:rPr>
          <w:bCs/>
        </w:rPr>
        <w:t>Если аукцион в электронной форме был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соответствует требованиям извещения и аукционной документации, Заказчик обязан заключить договор с участником закупки, подавшим такую заявку, по цене договора, предложенной в такой заявке</w:t>
      </w:r>
      <w:r w:rsidR="00DA52C0" w:rsidRPr="00513FD0">
        <w:rPr>
          <w:rStyle w:val="1"/>
          <w:color w:val="000000"/>
        </w:rPr>
        <w:t>.</w:t>
      </w:r>
      <w:proofErr w:type="gramEnd"/>
    </w:p>
    <w:p w:rsidR="00513FD0" w:rsidRPr="00513FD0" w:rsidRDefault="00513FD0" w:rsidP="00513FD0">
      <w:pPr>
        <w:pStyle w:val="a3"/>
        <w:numPr>
          <w:ilvl w:val="1"/>
          <w:numId w:val="20"/>
        </w:numPr>
        <w:tabs>
          <w:tab w:val="left" w:pos="1158"/>
        </w:tabs>
        <w:ind w:firstLine="578"/>
        <w:jc w:val="both"/>
        <w:rPr>
          <w:bCs/>
        </w:rPr>
      </w:pPr>
      <w:r w:rsidRPr="00513FD0">
        <w:rPr>
          <w:bCs/>
        </w:rPr>
        <w:t>Если открытый аукцион был признан несостоявшимся в связи с тем, что по результатам рассмотрения заявок, поданных на участие в закупке, только одна заявка соответствует требованиям извещения и аукционной документации, Заказчик обязан заключить договор с участником закупки, подавшим такую заявку, по начальной (максимальной) цене договора.</w:t>
      </w:r>
    </w:p>
    <w:p w:rsidR="00513FD0" w:rsidRPr="00513FD0" w:rsidRDefault="00513FD0" w:rsidP="00513FD0">
      <w:pPr>
        <w:pStyle w:val="a3"/>
        <w:numPr>
          <w:ilvl w:val="1"/>
          <w:numId w:val="20"/>
        </w:numPr>
        <w:tabs>
          <w:tab w:val="left" w:pos="1158"/>
        </w:tabs>
        <w:spacing w:after="260"/>
        <w:ind w:firstLine="580"/>
        <w:jc w:val="both"/>
        <w:rPr>
          <w:bCs/>
        </w:rPr>
      </w:pPr>
      <w:proofErr w:type="gramStart"/>
      <w:r w:rsidRPr="00A35167">
        <w:rPr>
          <w:bCs/>
        </w:rPr>
        <w:t>Если по окончании срока подачи заявок на участие в открытом конкурсе, конкурсе в электронной форме, запросе котировок в электронной форме, запросе предложений в электронной форме подана только одна заявка, при этом такая заявка соответствует требованиям документации и (или) извещению о закупке, Заказчик обязан заключить договор с участником закупки, подавшим такую заявку, по цене договора, предложенной в такой заявке.</w:t>
      </w:r>
      <w:proofErr w:type="gramEnd"/>
      <w:r w:rsidRPr="00A35167">
        <w:rPr>
          <w:bCs/>
        </w:rPr>
        <w:t xml:space="preserve"> Если по окончании срока подачи заявок на участие в открытом аукционе, аукционе в электронной форме подана только одна заявка, при этом такая заявка соответствует требованиям извещения о закупке и аукционной документации, Заказчик обязан заключить договор с участником закупки, подавшим такую заявку, по начальной (максимальной) цене договора</w:t>
      </w:r>
    </w:p>
    <w:p w:rsidR="00DA52C0" w:rsidRDefault="00DA52C0" w:rsidP="007935F8">
      <w:pPr>
        <w:pStyle w:val="32"/>
        <w:keepNext/>
        <w:keepLines/>
        <w:numPr>
          <w:ilvl w:val="0"/>
          <w:numId w:val="20"/>
        </w:numPr>
        <w:tabs>
          <w:tab w:val="left" w:pos="409"/>
        </w:tabs>
        <w:rPr>
          <w:b w:val="0"/>
          <w:bCs w:val="0"/>
        </w:rPr>
      </w:pPr>
      <w:bookmarkStart w:id="110" w:name="bookmark37"/>
      <w:r>
        <w:rPr>
          <w:rStyle w:val="31"/>
          <w:b/>
          <w:bCs/>
          <w:color w:val="000000"/>
        </w:rPr>
        <w:t>Закрытые процедуры закупки</w:t>
      </w:r>
      <w:bookmarkEnd w:id="110"/>
    </w:p>
    <w:p w:rsidR="00DA52C0" w:rsidRDefault="00DA52C0" w:rsidP="007935F8">
      <w:pPr>
        <w:pStyle w:val="a3"/>
        <w:numPr>
          <w:ilvl w:val="1"/>
          <w:numId w:val="20"/>
        </w:numPr>
        <w:tabs>
          <w:tab w:val="left" w:pos="1141"/>
        </w:tabs>
        <w:ind w:firstLine="580"/>
        <w:jc w:val="both"/>
      </w:pPr>
      <w:proofErr w:type="gramStart"/>
      <w:r>
        <w:rPr>
          <w:rStyle w:val="1"/>
          <w:color w:val="000000"/>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Pr>
          <w:rStyle w:val="1"/>
          <w:color w:val="000000"/>
        </w:rPr>
        <w:t xml:space="preserve"> </w:t>
      </w:r>
      <w:proofErr w:type="gramStart"/>
      <w:r>
        <w:rPr>
          <w:rStyle w:val="1"/>
          <w:color w:val="000000"/>
        </w:rP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 (далее также - закрытая конкурентная закупка).</w:t>
      </w:r>
      <w:proofErr w:type="gramEnd"/>
    </w:p>
    <w:p w:rsidR="00DA52C0" w:rsidRDefault="00DA52C0" w:rsidP="007935F8">
      <w:pPr>
        <w:pStyle w:val="a3"/>
        <w:numPr>
          <w:ilvl w:val="1"/>
          <w:numId w:val="20"/>
        </w:numPr>
        <w:tabs>
          <w:tab w:val="left" w:pos="1141"/>
        </w:tabs>
        <w:ind w:firstLine="580"/>
        <w:jc w:val="both"/>
      </w:pPr>
      <w:r>
        <w:rPr>
          <w:rStyle w:val="1"/>
          <w:color w:val="000000"/>
        </w:rPr>
        <w:t>Закрытая конкурентная закупка осуществляется в порядке, установленном статьей 3.2 Федерального закона, с учетом особенностей, предусмотренных настоящим Положением.</w:t>
      </w:r>
    </w:p>
    <w:p w:rsidR="00DA52C0" w:rsidRDefault="00DA52C0" w:rsidP="007935F8">
      <w:pPr>
        <w:pStyle w:val="a3"/>
        <w:numPr>
          <w:ilvl w:val="1"/>
          <w:numId w:val="20"/>
        </w:numPr>
        <w:tabs>
          <w:tab w:val="left" w:pos="1157"/>
        </w:tabs>
        <w:ind w:firstLine="580"/>
        <w:jc w:val="both"/>
      </w:pPr>
      <w:r>
        <w:rPr>
          <w:rStyle w:val="1"/>
          <w:color w:val="000000"/>
        </w:rPr>
        <w:t xml:space="preserve">Информация о закрытой конкурентной закупке не подлежит размещению в единой информационной системе. </w:t>
      </w:r>
      <w:proofErr w:type="gramStart"/>
      <w:r>
        <w:rPr>
          <w:rStyle w:val="1"/>
          <w:color w:val="000000"/>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w:t>
      </w:r>
      <w:r w:rsidR="00513FD0" w:rsidRPr="00A35167">
        <w:rPr>
          <w:bCs/>
        </w:rPr>
        <w:t>документации о конкурентной закупке</w:t>
      </w:r>
      <w:r w:rsidR="00513FD0">
        <w:rPr>
          <w:rStyle w:val="af1"/>
          <w:color w:val="000000"/>
        </w:rPr>
        <w:t xml:space="preserve"> </w:t>
      </w:r>
      <w:r>
        <w:rPr>
          <w:rStyle w:val="1"/>
          <w:color w:val="000000"/>
        </w:rPr>
        <w:t>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Pr>
          <w:rStyle w:val="1"/>
          <w:color w:val="000000"/>
        </w:rPr>
        <w:t xml:space="preserve"> Иная </w:t>
      </w:r>
      <w:r>
        <w:rPr>
          <w:rStyle w:val="1"/>
          <w:color w:val="000000"/>
        </w:rPr>
        <w:lastRenderedPageBreak/>
        <w:t>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A52C0" w:rsidRDefault="00DA52C0" w:rsidP="007935F8">
      <w:pPr>
        <w:pStyle w:val="a3"/>
        <w:numPr>
          <w:ilvl w:val="1"/>
          <w:numId w:val="20"/>
        </w:numPr>
        <w:tabs>
          <w:tab w:val="left" w:pos="1157"/>
        </w:tabs>
        <w:spacing w:after="260"/>
        <w:ind w:firstLine="580"/>
        <w:jc w:val="both"/>
      </w:pPr>
      <w:r>
        <w:rPr>
          <w:rStyle w:val="1"/>
          <w:color w:val="000000"/>
        </w:rPr>
        <w:t>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DA52C0" w:rsidRDefault="00DA52C0" w:rsidP="007935F8">
      <w:pPr>
        <w:pStyle w:val="32"/>
        <w:keepNext/>
        <w:keepLines/>
        <w:numPr>
          <w:ilvl w:val="0"/>
          <w:numId w:val="20"/>
        </w:numPr>
        <w:tabs>
          <w:tab w:val="left" w:pos="409"/>
        </w:tabs>
        <w:rPr>
          <w:b w:val="0"/>
          <w:bCs w:val="0"/>
        </w:rPr>
      </w:pPr>
      <w:bookmarkStart w:id="111" w:name="bookmark39"/>
      <w:r>
        <w:rPr>
          <w:rStyle w:val="31"/>
          <w:b/>
          <w:bCs/>
          <w:color w:val="000000"/>
        </w:rPr>
        <w:t>Заключение договора</w:t>
      </w:r>
      <w:bookmarkEnd w:id="111"/>
    </w:p>
    <w:p w:rsidR="00DA52C0" w:rsidRDefault="00DA52C0" w:rsidP="007935F8">
      <w:pPr>
        <w:pStyle w:val="a3"/>
        <w:numPr>
          <w:ilvl w:val="1"/>
          <w:numId w:val="20"/>
        </w:numPr>
        <w:tabs>
          <w:tab w:val="left" w:pos="1157"/>
        </w:tabs>
        <w:ind w:firstLine="580"/>
        <w:jc w:val="both"/>
      </w:pPr>
      <w:r>
        <w:rPr>
          <w:rStyle w:val="1"/>
          <w:color w:val="000000"/>
        </w:rPr>
        <w:t xml:space="preserve">Договор заключается по результатам осуществления закупки на условиях, предусмотренных извещением об осуществлении закупки, документацией о </w:t>
      </w:r>
      <w:r w:rsidR="00513FD0">
        <w:rPr>
          <w:rStyle w:val="1"/>
          <w:color w:val="000000"/>
        </w:rPr>
        <w:t xml:space="preserve">конкурентной </w:t>
      </w:r>
      <w:r>
        <w:rPr>
          <w:rStyle w:val="1"/>
          <w:color w:val="000000"/>
        </w:rPr>
        <w:t>закупке, проектом договора, заявкой или окончательным предложением участника закупки, с которым заключается такой договор.</w:t>
      </w:r>
    </w:p>
    <w:p w:rsidR="00DA52C0" w:rsidRDefault="00DA52C0" w:rsidP="007935F8">
      <w:pPr>
        <w:pStyle w:val="a3"/>
        <w:numPr>
          <w:ilvl w:val="1"/>
          <w:numId w:val="20"/>
        </w:numPr>
        <w:tabs>
          <w:tab w:val="left" w:pos="1162"/>
        </w:tabs>
        <w:ind w:firstLine="580"/>
        <w:jc w:val="both"/>
      </w:pPr>
      <w:proofErr w:type="gramStart"/>
      <w:r>
        <w:rPr>
          <w:rStyle w:val="1"/>
          <w:color w:val="000000"/>
        </w:rPr>
        <w:t>В проект договора Заказчиком должны быть включены реквизиты участника закупки, с которым заключается договор, цена договора, информация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 иные условия исполнения договора, предложенные этим участником в заявке на участие в закупке.</w:t>
      </w:r>
      <w:proofErr w:type="gramEnd"/>
    </w:p>
    <w:p w:rsidR="00DA52C0" w:rsidRDefault="00DA52C0" w:rsidP="007935F8">
      <w:pPr>
        <w:pStyle w:val="a3"/>
        <w:numPr>
          <w:ilvl w:val="1"/>
          <w:numId w:val="20"/>
        </w:numPr>
        <w:tabs>
          <w:tab w:val="left" w:pos="1157"/>
        </w:tabs>
        <w:ind w:firstLine="580"/>
        <w:jc w:val="both"/>
      </w:pPr>
      <w:r>
        <w:rPr>
          <w:rStyle w:val="1"/>
          <w:color w:val="000000"/>
        </w:rPr>
        <w:t xml:space="preserve">Цена договора не может превышать начальную (максимальную) цену договора, предусмотренную извещением об осуществлении закупки, документацией о </w:t>
      </w:r>
      <w:r w:rsidR="00513FD0">
        <w:rPr>
          <w:rStyle w:val="1"/>
          <w:color w:val="000000"/>
        </w:rPr>
        <w:t xml:space="preserve">конкурентной </w:t>
      </w:r>
      <w:r>
        <w:rPr>
          <w:rStyle w:val="1"/>
          <w:color w:val="000000"/>
        </w:rPr>
        <w:t>закупке.</w:t>
      </w:r>
    </w:p>
    <w:p w:rsidR="00DA52C0" w:rsidRDefault="00DA52C0">
      <w:pPr>
        <w:pStyle w:val="a3"/>
        <w:ind w:firstLine="580"/>
        <w:jc w:val="both"/>
        <w:rPr>
          <w:rFonts w:ascii="Arial Unicode MS" w:hAnsi="Arial Unicode MS" w:cs="Arial Unicode MS"/>
        </w:rPr>
      </w:pPr>
      <w:r>
        <w:rPr>
          <w:rStyle w:val="1"/>
          <w:color w:val="000000"/>
        </w:rPr>
        <w:t>В случае если участником закупки, с которым заключается договор, представлена заявка в отношении товаров, работ, услуг, на которые распространяется приоритет в соответствии с Постановлением от 16 сентября 2016 г. № 925, договор с таким участником заключается по цене с учетом предоставления (</w:t>
      </w:r>
      <w:proofErr w:type="spellStart"/>
      <w:r>
        <w:rPr>
          <w:rStyle w:val="1"/>
          <w:color w:val="000000"/>
        </w:rPr>
        <w:t>непредоставления</w:t>
      </w:r>
      <w:proofErr w:type="spellEnd"/>
      <w:r>
        <w:rPr>
          <w:rStyle w:val="1"/>
          <w:color w:val="000000"/>
        </w:rPr>
        <w:t>) ему приоритета.</w:t>
      </w:r>
    </w:p>
    <w:p w:rsidR="00DA52C0" w:rsidRDefault="00DA52C0">
      <w:pPr>
        <w:pStyle w:val="a3"/>
        <w:ind w:firstLine="580"/>
        <w:jc w:val="both"/>
        <w:rPr>
          <w:rFonts w:ascii="Arial Unicode MS" w:hAnsi="Arial Unicode MS" w:cs="Arial Unicode MS"/>
        </w:rPr>
      </w:pPr>
      <w:proofErr w:type="gramStart"/>
      <w:r>
        <w:rPr>
          <w:rStyle w:val="1"/>
          <w:color w:val="00000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Style w:val="1"/>
          <w:color w:val="000000"/>
        </w:rPr>
        <w:t xml:space="preserve"> системы Российской Федерации Заказчиком.</w:t>
      </w:r>
    </w:p>
    <w:p w:rsidR="00DA52C0" w:rsidRDefault="00DA52C0" w:rsidP="007935F8">
      <w:pPr>
        <w:pStyle w:val="a3"/>
        <w:numPr>
          <w:ilvl w:val="1"/>
          <w:numId w:val="20"/>
        </w:numPr>
        <w:tabs>
          <w:tab w:val="left" w:pos="1157"/>
        </w:tabs>
        <w:ind w:firstLine="580"/>
        <w:jc w:val="both"/>
      </w:pPr>
      <w:r>
        <w:rPr>
          <w:rStyle w:val="1"/>
          <w:color w:val="000000"/>
        </w:rPr>
        <w:t>В проект договора, заключаемого по результатам конкурентной закупки, включаются следующие обязательные условия:</w:t>
      </w:r>
    </w:p>
    <w:p w:rsidR="00DA52C0" w:rsidRDefault="00DA52C0" w:rsidP="007935F8">
      <w:pPr>
        <w:pStyle w:val="a3"/>
        <w:numPr>
          <w:ilvl w:val="0"/>
          <w:numId w:val="59"/>
        </w:numPr>
        <w:tabs>
          <w:tab w:val="left" w:pos="889"/>
        </w:tabs>
        <w:ind w:firstLine="580"/>
        <w:jc w:val="both"/>
      </w:pPr>
      <w:r>
        <w:rPr>
          <w:rStyle w:val="1"/>
          <w:color w:val="000000"/>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 порядке и сроках оформления результатов такой приемки;</w:t>
      </w:r>
    </w:p>
    <w:p w:rsidR="00DA52C0" w:rsidRDefault="00DA52C0" w:rsidP="007935F8">
      <w:pPr>
        <w:pStyle w:val="a3"/>
        <w:numPr>
          <w:ilvl w:val="0"/>
          <w:numId w:val="59"/>
        </w:numPr>
        <w:tabs>
          <w:tab w:val="left" w:pos="993"/>
        </w:tabs>
        <w:ind w:firstLine="580"/>
        <w:jc w:val="both"/>
      </w:pPr>
      <w:r>
        <w:rPr>
          <w:rStyle w:val="1"/>
          <w:color w:val="000000"/>
        </w:rPr>
        <w:t>о порядке и сроках оплаты товара, работы или услуги;</w:t>
      </w:r>
    </w:p>
    <w:p w:rsidR="00DA52C0" w:rsidRDefault="00DA52C0" w:rsidP="00C33FCB">
      <w:pPr>
        <w:pStyle w:val="a3"/>
        <w:numPr>
          <w:ilvl w:val="0"/>
          <w:numId w:val="59"/>
        </w:numPr>
        <w:tabs>
          <w:tab w:val="left" w:pos="889"/>
        </w:tabs>
        <w:ind w:firstLine="578"/>
        <w:jc w:val="both"/>
      </w:pPr>
      <w:r>
        <w:rPr>
          <w:rStyle w:val="1"/>
          <w:color w:val="000000"/>
        </w:rPr>
        <w:t>в случае</w:t>
      </w:r>
      <w:proofErr w:type="gramStart"/>
      <w:r>
        <w:rPr>
          <w:rStyle w:val="1"/>
          <w:color w:val="000000"/>
        </w:rPr>
        <w:t>,</w:t>
      </w:r>
      <w:proofErr w:type="gramEnd"/>
      <w:r>
        <w:rPr>
          <w:rStyle w:val="1"/>
          <w:color w:val="000000"/>
        </w:rPr>
        <w:t xml:space="preserve"> если договором предусмотрены его поэтапное исполнение и выплата аванса, в договор включается условие о размере аванса в отношении каждого этапа исполнения договора в виде процента от размера цены соответствующего этапа;</w:t>
      </w:r>
    </w:p>
    <w:p w:rsidR="00DA52C0" w:rsidRDefault="00DA52C0" w:rsidP="007935F8">
      <w:pPr>
        <w:pStyle w:val="a3"/>
        <w:numPr>
          <w:ilvl w:val="0"/>
          <w:numId w:val="59"/>
        </w:numPr>
        <w:tabs>
          <w:tab w:val="left" w:pos="889"/>
        </w:tabs>
        <w:ind w:firstLine="580"/>
        <w:jc w:val="both"/>
      </w:pPr>
      <w:r>
        <w:rPr>
          <w:rStyle w:val="1"/>
          <w:color w:val="000000"/>
        </w:rPr>
        <w:t>при осуществлении закупки товара, в том числе поставляемого Заказчику при выполнении закупаемых работ, оказании закупаемых услуг информация о стране происхождения товара;</w:t>
      </w:r>
    </w:p>
    <w:p w:rsidR="00DA52C0" w:rsidRDefault="00DA52C0" w:rsidP="007935F8">
      <w:pPr>
        <w:pStyle w:val="a3"/>
        <w:numPr>
          <w:ilvl w:val="0"/>
          <w:numId w:val="59"/>
        </w:numPr>
        <w:tabs>
          <w:tab w:val="left" w:pos="889"/>
        </w:tabs>
        <w:ind w:firstLine="580"/>
        <w:jc w:val="both"/>
      </w:pPr>
      <w:r>
        <w:rPr>
          <w:rStyle w:val="1"/>
          <w:color w:val="000000"/>
        </w:rPr>
        <w:t>об ответственности сторон договора за неисполнение (ненадлежащее исполнение) обязательств, предусмотренных договором.</w:t>
      </w:r>
    </w:p>
    <w:p w:rsidR="00DA52C0" w:rsidRDefault="00DA52C0">
      <w:pPr>
        <w:pStyle w:val="a3"/>
        <w:ind w:firstLine="580"/>
        <w:jc w:val="both"/>
        <w:rPr>
          <w:rFonts w:ascii="Arial Unicode MS" w:hAnsi="Arial Unicode MS" w:cs="Arial Unicode MS"/>
        </w:rPr>
      </w:pPr>
      <w:r>
        <w:rPr>
          <w:rStyle w:val="1"/>
          <w:color w:val="000000"/>
        </w:rPr>
        <w:lastRenderedPageBreak/>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DA52C0" w:rsidRDefault="00DA52C0">
      <w:pPr>
        <w:pStyle w:val="a3"/>
        <w:ind w:firstLine="580"/>
        <w:jc w:val="both"/>
        <w:rPr>
          <w:rFonts w:ascii="Arial Unicode MS" w:hAnsi="Arial Unicode MS" w:cs="Arial Unicode MS"/>
        </w:rPr>
      </w:pPr>
      <w:r>
        <w:rPr>
          <w:rStyle w:val="1"/>
          <w:color w:val="000000"/>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Pr>
          <w:rStyle w:val="1"/>
          <w:color w:val="000000"/>
        </w:rPr>
        <w:t>ств пр</w:t>
      </w:r>
      <w:proofErr w:type="gramEnd"/>
      <w:r>
        <w:rPr>
          <w:rStyle w:val="1"/>
          <w:color w:val="000000"/>
        </w:rPr>
        <w:t>оизошли вследствие обстоятельств непреодолимой силы или по вине другой стороны договора.</w:t>
      </w:r>
    </w:p>
    <w:p w:rsidR="00DA52C0" w:rsidRDefault="00DA52C0" w:rsidP="007935F8">
      <w:pPr>
        <w:pStyle w:val="a3"/>
        <w:numPr>
          <w:ilvl w:val="1"/>
          <w:numId w:val="20"/>
        </w:numPr>
        <w:tabs>
          <w:tab w:val="left" w:pos="1176"/>
        </w:tabs>
        <w:ind w:firstLine="580"/>
        <w:jc w:val="both"/>
      </w:pPr>
      <w:r>
        <w:rPr>
          <w:rStyle w:val="1"/>
          <w:color w:val="000000"/>
        </w:rPr>
        <w:t xml:space="preserve">Договор заключается не ранее чем через десять дней и не позднее чем через двадцать дней </w:t>
      </w:r>
      <w:proofErr w:type="gramStart"/>
      <w:r>
        <w:rPr>
          <w:rStyle w:val="1"/>
          <w:color w:val="000000"/>
        </w:rPr>
        <w:t>с даты размещения</w:t>
      </w:r>
      <w:proofErr w:type="gramEnd"/>
      <w:r>
        <w:rPr>
          <w:rStyle w:val="1"/>
          <w:color w:val="000000"/>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 </w:t>
      </w:r>
      <w:proofErr w:type="gramStart"/>
      <w:r>
        <w:rPr>
          <w:rStyle w:val="1"/>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rStyle w:val="1"/>
          <w:color w:val="000000"/>
        </w:rPr>
        <w:t>, комиссии по осуществлению конкурентной закупки, оператора электронной площадки.</w:t>
      </w:r>
    </w:p>
    <w:p w:rsidR="00DA52C0" w:rsidRDefault="00DA52C0" w:rsidP="007935F8">
      <w:pPr>
        <w:pStyle w:val="a3"/>
        <w:numPr>
          <w:ilvl w:val="1"/>
          <w:numId w:val="20"/>
        </w:numPr>
        <w:tabs>
          <w:tab w:val="left" w:pos="1176"/>
        </w:tabs>
        <w:ind w:firstLine="580"/>
        <w:jc w:val="both"/>
      </w:pPr>
      <w:r>
        <w:rPr>
          <w:rStyle w:val="1"/>
          <w:color w:val="000000"/>
        </w:rPr>
        <w:t>Заказчик вправе установить в извещении об осуществлении закупки, документации о</w:t>
      </w:r>
      <w:r w:rsidR="000210BC">
        <w:rPr>
          <w:rStyle w:val="1"/>
          <w:color w:val="000000"/>
        </w:rPr>
        <w:t xml:space="preserve"> конкурентной</w:t>
      </w:r>
      <w:r>
        <w:rPr>
          <w:rStyle w:val="1"/>
          <w:color w:val="000000"/>
        </w:rPr>
        <w:t xml:space="preserve"> закупке, проекте договора, приглашении принять участие в определении поставщика (исполнителя, подрядчика) закрытым способом требование обеспечения исполнения договора, гарантийных обязательств. Размер обеспечения исполнения договора может составлять от одной второй процента до тридцати процентов начальной максимальной цены договора. Размер обеспечения гарантийных обязательств не может превышать десять процентов от начальной (максимальной) цены договора.</w:t>
      </w:r>
    </w:p>
    <w:p w:rsidR="00DA52C0" w:rsidRDefault="00DA52C0">
      <w:pPr>
        <w:pStyle w:val="a3"/>
        <w:ind w:firstLine="580"/>
        <w:jc w:val="both"/>
        <w:rPr>
          <w:rFonts w:ascii="Arial Unicode MS" w:hAnsi="Arial Unicode MS" w:cs="Arial Unicode MS"/>
        </w:rPr>
      </w:pPr>
      <w:r>
        <w:rPr>
          <w:rStyle w:val="1"/>
          <w:color w:val="000000"/>
        </w:rPr>
        <w:t xml:space="preserve">Исполнение договора, гарантийные обязательства могут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гарантийных обязательств самостоятельно определяется победителем конкурентной закупки, участником конкурентной закупки, с которым в соответствии с настоящим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Pr>
          <w:rStyle w:val="1"/>
          <w:color w:val="000000"/>
        </w:rPr>
        <w:t>участие</w:t>
      </w:r>
      <w:proofErr w:type="gramEnd"/>
      <w:r>
        <w:rPr>
          <w:rStyle w:val="1"/>
          <w:color w:val="000000"/>
        </w:rPr>
        <w:t xml:space="preserve"> в конкурентной закупке которого присвоен второй номер.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случае заключения договора с казенным учреждением обеспечение исполнения договора, гарантийных обязательств не требуется.</w:t>
      </w:r>
    </w:p>
    <w:p w:rsidR="00DA52C0" w:rsidRDefault="00DA52C0">
      <w:pPr>
        <w:pStyle w:val="a3"/>
        <w:ind w:firstLine="580"/>
        <w:jc w:val="both"/>
        <w:rPr>
          <w:rFonts w:ascii="Arial Unicode MS" w:hAnsi="Arial Unicode MS" w:cs="Arial Unicode MS"/>
        </w:rPr>
      </w:pPr>
      <w:r>
        <w:rPr>
          <w:rStyle w:val="1"/>
          <w:color w:val="000000"/>
        </w:rPr>
        <w:t>Договор заключается только после предоставления участником закупки, с которым заключается договор, обеспечения исполнения договора (в случае если такое требование установлено в документации о</w:t>
      </w:r>
      <w:r w:rsidR="000210BC">
        <w:rPr>
          <w:rStyle w:val="1"/>
          <w:color w:val="000000"/>
        </w:rPr>
        <w:t xml:space="preserve"> конкурентной</w:t>
      </w:r>
      <w:r>
        <w:rPr>
          <w:rStyle w:val="1"/>
          <w:color w:val="000000"/>
        </w:rPr>
        <w:t xml:space="preserve"> закупке и (или) извещении об осуществлении закупки).</w:t>
      </w:r>
    </w:p>
    <w:p w:rsidR="00DA52C0" w:rsidRDefault="00DA52C0">
      <w:pPr>
        <w:pStyle w:val="a3"/>
        <w:ind w:firstLine="580"/>
        <w:jc w:val="both"/>
        <w:rPr>
          <w:rFonts w:ascii="Arial Unicode MS" w:hAnsi="Arial Unicode MS" w:cs="Arial Unicode MS"/>
        </w:rPr>
      </w:pPr>
      <w:proofErr w:type="gramStart"/>
      <w:r>
        <w:rPr>
          <w:rStyle w:val="1"/>
          <w:color w:val="000000"/>
        </w:rPr>
        <w:t>В договор включаются условия о порядке и сроке предоставления обеспечения исполнения договора, размере такого обеспечения, а также обязательное условие о порядке и сроке возврата Заказчиком предоставленного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roofErr w:type="gramEnd"/>
    </w:p>
    <w:p w:rsidR="00DA52C0" w:rsidRDefault="00DA52C0" w:rsidP="007935F8">
      <w:pPr>
        <w:pStyle w:val="a3"/>
        <w:numPr>
          <w:ilvl w:val="1"/>
          <w:numId w:val="20"/>
        </w:numPr>
        <w:tabs>
          <w:tab w:val="left" w:pos="1176"/>
        </w:tabs>
        <w:ind w:firstLine="580"/>
        <w:jc w:val="both"/>
      </w:pPr>
      <w:r>
        <w:rPr>
          <w:rStyle w:val="1"/>
          <w:color w:val="000000"/>
        </w:rPr>
        <w:t xml:space="preserve">При заключении договора, если в ходе проведения </w:t>
      </w:r>
      <w:r w:rsidR="000210BC" w:rsidRPr="00A35167">
        <w:rPr>
          <w:bCs/>
        </w:rPr>
        <w:t>открытого конкурса, конкурса в электронной форме, открытого аукциона, аукциона в электронной форме</w:t>
      </w:r>
      <w:r w:rsidR="000210BC">
        <w:rPr>
          <w:rStyle w:val="af1"/>
          <w:color w:val="000000"/>
        </w:rPr>
        <w:t xml:space="preserve"> </w:t>
      </w:r>
      <w:r>
        <w:rPr>
          <w:rStyle w:val="1"/>
          <w:color w:val="000000"/>
        </w:rPr>
        <w:t>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DA52C0" w:rsidRDefault="00DA52C0">
      <w:pPr>
        <w:pStyle w:val="a3"/>
        <w:ind w:firstLine="580"/>
        <w:jc w:val="both"/>
        <w:rPr>
          <w:rFonts w:ascii="Arial Unicode MS" w:hAnsi="Arial Unicode MS" w:cs="Arial Unicode MS"/>
        </w:rPr>
      </w:pPr>
      <w:proofErr w:type="gramStart"/>
      <w:r>
        <w:rPr>
          <w:rStyle w:val="1"/>
          <w:color w:val="000000"/>
        </w:rPr>
        <w:lastRenderedPageBreak/>
        <w:t xml:space="preserve">Если при проведении </w:t>
      </w:r>
      <w:r w:rsidR="000210BC" w:rsidRPr="00A35167">
        <w:rPr>
          <w:bCs/>
        </w:rPr>
        <w:t>открытого конкурса, конкурса в электронной форме, открытого аукциона, аукциона в электронной форме</w:t>
      </w:r>
      <w:r w:rsidR="000210BC">
        <w:rPr>
          <w:rStyle w:val="af1"/>
          <w:color w:val="000000"/>
        </w:rPr>
        <w:t xml:space="preserve"> </w:t>
      </w:r>
      <w:r>
        <w:rPr>
          <w:rStyle w:val="1"/>
          <w:color w:val="000000"/>
        </w:rPr>
        <w:t>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w:t>
      </w:r>
      <w:proofErr w:type="gramEnd"/>
      <w:r>
        <w:rPr>
          <w:rStyle w:val="1"/>
          <w:color w:val="000000"/>
        </w:rPr>
        <w:t xml:space="preserve"> в полтора раза размер обеспечения исполнения договора, указанный в </w:t>
      </w:r>
      <w:r w:rsidR="000210BC" w:rsidRPr="00A35167">
        <w:rPr>
          <w:bCs/>
        </w:rPr>
        <w:t>конкурсной или аукционной документации</w:t>
      </w:r>
      <w:r>
        <w:rPr>
          <w:rStyle w:val="1"/>
          <w:color w:val="000000"/>
        </w:rPr>
        <w:t>, но не менее чем в размере аванса (если договором предусмотрена выплата аванса).</w:t>
      </w:r>
    </w:p>
    <w:p w:rsidR="00DA52C0" w:rsidRDefault="00DA52C0">
      <w:pPr>
        <w:pStyle w:val="a3"/>
        <w:ind w:firstLine="580"/>
        <w:jc w:val="both"/>
        <w:rPr>
          <w:rFonts w:ascii="Arial Unicode MS" w:hAnsi="Arial Unicode MS" w:cs="Arial Unicode MS"/>
        </w:rPr>
      </w:pPr>
      <w:proofErr w:type="gramStart"/>
      <w:r>
        <w:rPr>
          <w:rStyle w:val="1"/>
          <w:color w:val="000000"/>
        </w:rPr>
        <w:t>Если при проведении конкурса или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proofErr w:type="gramEnd"/>
      <w:r>
        <w:rPr>
          <w:rStyle w:val="1"/>
          <w:color w:val="000000"/>
        </w:rPr>
        <w:t xml:space="preserve">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w:t>
      </w:r>
      <w:r w:rsidR="000210BC">
        <w:rPr>
          <w:rStyle w:val="1"/>
          <w:color w:val="000000"/>
        </w:rPr>
        <w:t xml:space="preserve">конкурентной </w:t>
      </w:r>
      <w:r>
        <w:rPr>
          <w:rStyle w:val="1"/>
          <w:color w:val="000000"/>
        </w:rPr>
        <w:t>закупке.</w:t>
      </w:r>
    </w:p>
    <w:p w:rsidR="00DA52C0" w:rsidRDefault="00DA52C0">
      <w:pPr>
        <w:pStyle w:val="a3"/>
        <w:ind w:firstLine="580"/>
        <w:jc w:val="both"/>
        <w:rPr>
          <w:rFonts w:ascii="Arial Unicode MS" w:hAnsi="Arial Unicode MS" w:cs="Arial Unicode MS"/>
        </w:rPr>
      </w:pPr>
      <w:r>
        <w:rPr>
          <w:rStyle w:val="1"/>
          <w:color w:val="000000"/>
        </w:rPr>
        <w:t xml:space="preserve">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w:t>
      </w:r>
      <w:r w:rsidR="000210BC">
        <w:rPr>
          <w:rStyle w:val="1"/>
          <w:color w:val="000000"/>
        </w:rPr>
        <w:t xml:space="preserve">конкурентной </w:t>
      </w:r>
      <w:r>
        <w:rPr>
          <w:rStyle w:val="1"/>
          <w:color w:val="000000"/>
        </w:rPr>
        <w:t>закупке.</w:t>
      </w:r>
    </w:p>
    <w:p w:rsidR="00DA52C0" w:rsidRDefault="00DA52C0">
      <w:pPr>
        <w:pStyle w:val="a3"/>
        <w:ind w:firstLine="580"/>
        <w:jc w:val="both"/>
        <w:rPr>
          <w:rFonts w:ascii="Arial Unicode MS" w:hAnsi="Arial Unicode MS" w:cs="Arial Unicode MS"/>
        </w:rPr>
      </w:pPr>
      <w:r>
        <w:rPr>
          <w:rStyle w:val="1"/>
          <w:color w:val="000000"/>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DA52C0" w:rsidRDefault="00DA52C0" w:rsidP="007935F8">
      <w:pPr>
        <w:pStyle w:val="a3"/>
        <w:numPr>
          <w:ilvl w:val="1"/>
          <w:numId w:val="20"/>
        </w:numPr>
        <w:tabs>
          <w:tab w:val="left" w:pos="1176"/>
        </w:tabs>
        <w:ind w:firstLine="580"/>
        <w:jc w:val="both"/>
      </w:pPr>
      <w:proofErr w:type="gramStart"/>
      <w:r>
        <w:rPr>
          <w:rStyle w:val="1"/>
          <w:color w:val="000000"/>
        </w:rPr>
        <w:t>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проекта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roofErr w:type="gramEnd"/>
    </w:p>
    <w:p w:rsidR="00DA52C0" w:rsidRDefault="00DA52C0">
      <w:pPr>
        <w:pStyle w:val="a3"/>
        <w:ind w:firstLine="580"/>
        <w:jc w:val="both"/>
        <w:rPr>
          <w:rFonts w:ascii="Arial Unicode MS" w:hAnsi="Arial Unicode MS" w:cs="Arial Unicode MS"/>
        </w:rPr>
      </w:pPr>
      <w:r>
        <w:rPr>
          <w:rStyle w:val="1"/>
          <w:color w:val="000000"/>
        </w:rPr>
        <w:t>Заказчик в трехдневный срок со дня получения от участника закупки, с которым заключается договор, подписывает и скрепляет печатью (при наличии) оба экземпляра договора и возвращает один из них этому участнику закупки.</w:t>
      </w:r>
    </w:p>
    <w:p w:rsidR="00DA52C0" w:rsidRDefault="00DA52C0" w:rsidP="007935F8">
      <w:pPr>
        <w:pStyle w:val="a3"/>
        <w:numPr>
          <w:ilvl w:val="1"/>
          <w:numId w:val="20"/>
        </w:numPr>
        <w:tabs>
          <w:tab w:val="left" w:pos="1176"/>
        </w:tabs>
        <w:ind w:firstLine="580"/>
        <w:jc w:val="both"/>
      </w:pPr>
      <w:r>
        <w:rPr>
          <w:rStyle w:val="1"/>
          <w:color w:val="000000"/>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DA52C0" w:rsidRDefault="00DA52C0">
      <w:pPr>
        <w:pStyle w:val="a3"/>
        <w:ind w:firstLine="580"/>
        <w:jc w:val="both"/>
        <w:rPr>
          <w:rFonts w:ascii="Arial Unicode MS" w:hAnsi="Arial Unicode MS" w:cs="Arial Unicode MS"/>
        </w:rPr>
      </w:pPr>
      <w:r>
        <w:rPr>
          <w:rStyle w:val="1"/>
          <w:color w:val="000000"/>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DA52C0" w:rsidRDefault="00DA52C0">
      <w:pPr>
        <w:pStyle w:val="a3"/>
        <w:ind w:firstLine="580"/>
        <w:jc w:val="both"/>
        <w:rPr>
          <w:rFonts w:ascii="Arial Unicode MS" w:hAnsi="Arial Unicode MS" w:cs="Arial Unicode MS"/>
        </w:rPr>
      </w:pPr>
      <w:r>
        <w:rPr>
          <w:rStyle w:val="1"/>
          <w:color w:val="000000"/>
        </w:rPr>
        <w:t>Заказчик рассматривает протокол разногласий в течение трех рабочих дней со дня его получения.</w:t>
      </w:r>
    </w:p>
    <w:p w:rsidR="00DA52C0" w:rsidRDefault="00DA52C0">
      <w:pPr>
        <w:pStyle w:val="a3"/>
        <w:ind w:firstLine="580"/>
        <w:jc w:val="both"/>
        <w:rPr>
          <w:rFonts w:ascii="Arial Unicode MS" w:hAnsi="Arial Unicode MS" w:cs="Arial Unicode MS"/>
        </w:rPr>
      </w:pPr>
      <w:r>
        <w:rPr>
          <w:rStyle w:val="1"/>
          <w:color w:val="000000"/>
        </w:rPr>
        <w:t xml:space="preserve">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w:t>
      </w:r>
      <w:r>
        <w:rPr>
          <w:rStyle w:val="1"/>
          <w:color w:val="000000"/>
        </w:rPr>
        <w:lastRenderedPageBreak/>
        <w:t>принятии замечаний участника закупки, содержащихся в протоколе разногласий, отказано.</w:t>
      </w:r>
    </w:p>
    <w:p w:rsidR="00DA52C0" w:rsidRDefault="00DA52C0">
      <w:pPr>
        <w:pStyle w:val="a3"/>
        <w:ind w:firstLine="580"/>
        <w:jc w:val="both"/>
        <w:rPr>
          <w:rFonts w:ascii="Arial Unicode MS" w:hAnsi="Arial Unicode MS" w:cs="Arial Unicode MS"/>
        </w:rPr>
      </w:pPr>
      <w:r>
        <w:rPr>
          <w:rStyle w:val="1"/>
          <w:color w:val="000000"/>
        </w:rPr>
        <w:t>После урегулирования разногласий подписание договора осуществляется в соответствии с пунктом 14.8 настоящего Положения.</w:t>
      </w:r>
    </w:p>
    <w:p w:rsidR="00DA52C0" w:rsidRDefault="00DA52C0" w:rsidP="007935F8">
      <w:pPr>
        <w:pStyle w:val="a3"/>
        <w:numPr>
          <w:ilvl w:val="1"/>
          <w:numId w:val="20"/>
        </w:numPr>
        <w:tabs>
          <w:tab w:val="left" w:pos="1282"/>
        </w:tabs>
        <w:ind w:firstLine="580"/>
        <w:jc w:val="both"/>
      </w:pPr>
      <w:r>
        <w:rPr>
          <w:rStyle w:val="1"/>
          <w:color w:val="000000"/>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установленным требованиям,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w:t>
      </w:r>
    </w:p>
    <w:p w:rsidR="00DA52C0" w:rsidRDefault="00DA52C0">
      <w:pPr>
        <w:pStyle w:val="a3"/>
        <w:ind w:firstLine="580"/>
        <w:jc w:val="both"/>
        <w:rPr>
          <w:rFonts w:ascii="Arial Unicode MS" w:hAnsi="Arial Unicode MS" w:cs="Arial Unicode MS"/>
        </w:rPr>
      </w:pPr>
      <w:r>
        <w:rPr>
          <w:rStyle w:val="1"/>
          <w:color w:val="000000"/>
        </w:rPr>
        <w:t>В этом случае Заказчик вправе заключить договор с участником закупки, заявке которого присвоен второй номер.</w:t>
      </w:r>
    </w:p>
    <w:p w:rsidR="00DA52C0" w:rsidRDefault="00DA52C0" w:rsidP="007935F8">
      <w:pPr>
        <w:pStyle w:val="a3"/>
        <w:numPr>
          <w:ilvl w:val="1"/>
          <w:numId w:val="20"/>
        </w:numPr>
        <w:tabs>
          <w:tab w:val="left" w:pos="1278"/>
        </w:tabs>
        <w:ind w:firstLine="580"/>
        <w:jc w:val="both"/>
      </w:pPr>
      <w:r>
        <w:rPr>
          <w:rStyle w:val="1"/>
          <w:color w:val="000000"/>
        </w:rPr>
        <w:t xml:space="preserve">Участник закупки, не направивший в адрес </w:t>
      </w:r>
      <w:proofErr w:type="gramStart"/>
      <w:r>
        <w:rPr>
          <w:rStyle w:val="1"/>
          <w:color w:val="000000"/>
        </w:rPr>
        <w:t>Заказчика</w:t>
      </w:r>
      <w:proofErr w:type="gramEnd"/>
      <w:r>
        <w:rPr>
          <w:rStyle w:val="1"/>
          <w:color w:val="000000"/>
        </w:rPr>
        <w:t xml:space="preserve"> в установленный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DA52C0" w:rsidRDefault="00DA52C0">
      <w:pPr>
        <w:pStyle w:val="a3"/>
        <w:ind w:firstLine="580"/>
        <w:jc w:val="both"/>
        <w:rPr>
          <w:rFonts w:ascii="Arial Unicode MS" w:hAnsi="Arial Unicode MS" w:cs="Arial Unicode MS"/>
        </w:rPr>
      </w:pPr>
      <w:r>
        <w:rPr>
          <w:rStyle w:val="1"/>
          <w:color w:val="000000"/>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DA52C0" w:rsidRPr="004E09B3" w:rsidRDefault="00DA52C0" w:rsidP="007935F8">
      <w:pPr>
        <w:pStyle w:val="a3"/>
        <w:numPr>
          <w:ilvl w:val="1"/>
          <w:numId w:val="20"/>
        </w:numPr>
        <w:tabs>
          <w:tab w:val="left" w:pos="1278"/>
        </w:tabs>
        <w:ind w:firstLine="580"/>
        <w:jc w:val="both"/>
        <w:rPr>
          <w:rStyle w:val="1"/>
        </w:rPr>
      </w:pPr>
      <w:r>
        <w:rPr>
          <w:rStyle w:val="1"/>
          <w:color w:val="000000"/>
        </w:rPr>
        <w:t>Проект договора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rsidR="00DA52C0" w:rsidRDefault="00DA52C0">
      <w:pPr>
        <w:pStyle w:val="a3"/>
        <w:ind w:firstLine="580"/>
        <w:jc w:val="both"/>
        <w:rPr>
          <w:rFonts w:ascii="Arial Unicode MS" w:hAnsi="Arial Unicode MS" w:cs="Arial Unicode MS"/>
        </w:rPr>
      </w:pPr>
      <w:r>
        <w:rPr>
          <w:rStyle w:val="1"/>
          <w:color w:val="000000"/>
        </w:rPr>
        <w:t>Проект договора подлежит направлению этому участнику закупки, подписанию сторонами договора в порядке и сроки, которые установлены пунктом 14.8 настоящего Положения. При этом предельный срок для подписания договора определен пунктом 14.5 настоящего Положения.</w:t>
      </w:r>
    </w:p>
    <w:p w:rsidR="00DA52C0" w:rsidRDefault="00DA52C0">
      <w:pPr>
        <w:pStyle w:val="a3"/>
        <w:ind w:firstLine="580"/>
        <w:jc w:val="both"/>
        <w:rPr>
          <w:rFonts w:ascii="Arial Unicode MS" w:hAnsi="Arial Unicode MS" w:cs="Arial Unicode MS"/>
        </w:rPr>
      </w:pPr>
      <w:proofErr w:type="spellStart"/>
      <w:r>
        <w:rPr>
          <w:rStyle w:val="1"/>
          <w:color w:val="000000"/>
        </w:rPr>
        <w:t>Непредоставление</w:t>
      </w:r>
      <w:proofErr w:type="spellEnd"/>
      <w:r>
        <w:rPr>
          <w:rStyle w:val="1"/>
          <w:color w:val="000000"/>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DA52C0" w:rsidRDefault="00DA52C0" w:rsidP="007935F8">
      <w:pPr>
        <w:pStyle w:val="a3"/>
        <w:numPr>
          <w:ilvl w:val="1"/>
          <w:numId w:val="20"/>
        </w:numPr>
        <w:tabs>
          <w:tab w:val="left" w:pos="1282"/>
        </w:tabs>
        <w:ind w:firstLine="580"/>
        <w:jc w:val="both"/>
      </w:pPr>
      <w:r>
        <w:rPr>
          <w:rStyle w:val="1"/>
          <w:color w:val="000000"/>
        </w:rPr>
        <w:t>В случае проведения конкурентной закупки в электронной форме обмен документами осуществляется с использованием программно-аппаратных средств электронной площадки в порядке, предусмотренном регламентом работы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DA52C0" w:rsidRDefault="00DA52C0" w:rsidP="007935F8">
      <w:pPr>
        <w:pStyle w:val="a3"/>
        <w:numPr>
          <w:ilvl w:val="1"/>
          <w:numId w:val="20"/>
        </w:numPr>
        <w:tabs>
          <w:tab w:val="left" w:pos="1282"/>
        </w:tabs>
        <w:spacing w:after="260"/>
        <w:ind w:firstLine="580"/>
        <w:jc w:val="both"/>
      </w:pPr>
      <w:r>
        <w:rPr>
          <w:rStyle w:val="1"/>
          <w:color w:val="000000"/>
        </w:rPr>
        <w:t>В случае проведения закрытой процедуры закупки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DA52C0" w:rsidRPr="000D1289" w:rsidRDefault="00DA52C0" w:rsidP="007935F8">
      <w:pPr>
        <w:pStyle w:val="a3"/>
        <w:numPr>
          <w:ilvl w:val="0"/>
          <w:numId w:val="20"/>
        </w:numPr>
        <w:tabs>
          <w:tab w:val="left" w:pos="409"/>
        </w:tabs>
        <w:ind w:firstLine="0"/>
        <w:jc w:val="center"/>
        <w:rPr>
          <w:rStyle w:val="1"/>
        </w:rPr>
      </w:pPr>
      <w:r>
        <w:rPr>
          <w:rStyle w:val="1"/>
          <w:b/>
          <w:bCs/>
          <w:color w:val="000000"/>
        </w:rPr>
        <w:t>Исполнение договора</w:t>
      </w:r>
    </w:p>
    <w:p w:rsidR="000D1289" w:rsidRDefault="000D1289" w:rsidP="003D0FC1">
      <w:pPr>
        <w:pStyle w:val="a3"/>
        <w:tabs>
          <w:tab w:val="left" w:pos="409"/>
        </w:tabs>
        <w:ind w:firstLine="0"/>
      </w:pPr>
    </w:p>
    <w:p w:rsidR="00DA52C0" w:rsidRDefault="00DA52C0" w:rsidP="007935F8">
      <w:pPr>
        <w:pStyle w:val="a3"/>
        <w:numPr>
          <w:ilvl w:val="1"/>
          <w:numId w:val="20"/>
        </w:numPr>
        <w:tabs>
          <w:tab w:val="left" w:pos="1153"/>
        </w:tabs>
        <w:ind w:firstLine="580"/>
        <w:jc w:val="both"/>
      </w:pPr>
      <w:r>
        <w:rPr>
          <w:rStyle w:val="1"/>
          <w:color w:val="000000"/>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Федеральным законом, в том числе:</w:t>
      </w:r>
    </w:p>
    <w:p w:rsidR="00DA52C0" w:rsidRDefault="00DA52C0" w:rsidP="007935F8">
      <w:pPr>
        <w:pStyle w:val="a3"/>
        <w:numPr>
          <w:ilvl w:val="0"/>
          <w:numId w:val="60"/>
        </w:numPr>
        <w:tabs>
          <w:tab w:val="left" w:pos="898"/>
        </w:tabs>
        <w:ind w:firstLine="580"/>
        <w:jc w:val="both"/>
      </w:pPr>
      <w:r>
        <w:rPr>
          <w:rStyle w:val="1"/>
          <w:color w:val="000000"/>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w:t>
      </w:r>
      <w:r>
        <w:rPr>
          <w:rStyle w:val="1"/>
          <w:color w:val="000000"/>
        </w:rPr>
        <w:lastRenderedPageBreak/>
        <w:t>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договора;</w:t>
      </w:r>
    </w:p>
    <w:p w:rsidR="00DA52C0" w:rsidRDefault="00DA52C0" w:rsidP="007935F8">
      <w:pPr>
        <w:pStyle w:val="a3"/>
        <w:numPr>
          <w:ilvl w:val="0"/>
          <w:numId w:val="60"/>
        </w:numPr>
        <w:tabs>
          <w:tab w:val="left" w:pos="889"/>
        </w:tabs>
        <w:ind w:firstLine="580"/>
        <w:jc w:val="both"/>
      </w:pPr>
      <w:r>
        <w:rPr>
          <w:rStyle w:val="1"/>
          <w:color w:val="000000"/>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DA52C0" w:rsidRDefault="00DA52C0" w:rsidP="007935F8">
      <w:pPr>
        <w:pStyle w:val="a3"/>
        <w:numPr>
          <w:ilvl w:val="0"/>
          <w:numId w:val="60"/>
        </w:numPr>
        <w:tabs>
          <w:tab w:val="left" w:pos="898"/>
        </w:tabs>
        <w:ind w:firstLine="580"/>
        <w:jc w:val="both"/>
      </w:pPr>
      <w:r>
        <w:rPr>
          <w:rStyle w:val="1"/>
          <w:color w:val="000000"/>
        </w:rPr>
        <w:t>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A52C0" w:rsidRDefault="00DA52C0">
      <w:pPr>
        <w:pStyle w:val="a3"/>
        <w:ind w:firstLine="580"/>
        <w:jc w:val="both"/>
        <w:rPr>
          <w:rFonts w:ascii="Arial Unicode MS" w:hAnsi="Arial Unicode MS" w:cs="Arial Unicode MS"/>
        </w:rPr>
      </w:pPr>
      <w:r>
        <w:rPr>
          <w:rStyle w:val="1"/>
          <w:color w:val="000000"/>
        </w:rPr>
        <w:t>Договор является исполненным с момента полного исполнения сторонами своих обязательств по такому договору.</w:t>
      </w:r>
    </w:p>
    <w:p w:rsidR="00DA52C0" w:rsidRDefault="00DA52C0" w:rsidP="007935F8">
      <w:pPr>
        <w:pStyle w:val="a3"/>
        <w:numPr>
          <w:ilvl w:val="1"/>
          <w:numId w:val="20"/>
        </w:numPr>
        <w:tabs>
          <w:tab w:val="left" w:pos="1162"/>
        </w:tabs>
        <w:ind w:firstLine="580"/>
        <w:jc w:val="both"/>
      </w:pPr>
      <w:r>
        <w:rPr>
          <w:rStyle w:val="1"/>
          <w:color w:val="000000"/>
        </w:rPr>
        <w:t>Поставщик (исполнитель, подрядчик)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DA52C0" w:rsidRDefault="00DA52C0" w:rsidP="007935F8">
      <w:pPr>
        <w:pStyle w:val="a3"/>
        <w:numPr>
          <w:ilvl w:val="1"/>
          <w:numId w:val="20"/>
        </w:numPr>
        <w:tabs>
          <w:tab w:val="left" w:pos="1153"/>
        </w:tabs>
        <w:ind w:firstLine="580"/>
        <w:jc w:val="both"/>
      </w:pPr>
      <w:r>
        <w:rPr>
          <w:rStyle w:val="1"/>
          <w:color w:val="000000"/>
        </w:rPr>
        <w:t>Поставщик (исполнитель, подрядчик) в установленный договором срок обязан представить Заказчику результаты исполнения договора, при этом Заказчик обязан обеспечить их приемку.</w:t>
      </w:r>
    </w:p>
    <w:p w:rsidR="00DA52C0" w:rsidRDefault="00DA52C0">
      <w:pPr>
        <w:pStyle w:val="a3"/>
        <w:ind w:firstLine="580"/>
        <w:jc w:val="both"/>
        <w:rPr>
          <w:rFonts w:ascii="Arial Unicode MS" w:hAnsi="Arial Unicode MS" w:cs="Arial Unicode MS"/>
        </w:rPr>
      </w:pPr>
      <w:r>
        <w:rPr>
          <w:rStyle w:val="1"/>
          <w:color w:val="000000"/>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Pr>
          <w:rStyle w:val="1"/>
          <w:color w:val="000000"/>
        </w:rPr>
        <w:t>экспертизу</w:t>
      </w:r>
      <w:proofErr w:type="gramEnd"/>
      <w:r>
        <w:rPr>
          <w:rStyle w:val="1"/>
          <w:color w:val="000000"/>
        </w:rPr>
        <w:t xml:space="preserve"> как своими силами, так и с привлечением независимых экспертов.</w:t>
      </w:r>
    </w:p>
    <w:p w:rsidR="00DA52C0" w:rsidRDefault="00DA52C0">
      <w:pPr>
        <w:pStyle w:val="a3"/>
        <w:ind w:firstLine="580"/>
        <w:jc w:val="both"/>
        <w:rPr>
          <w:rFonts w:ascii="Arial Unicode MS" w:hAnsi="Arial Unicode MS" w:cs="Arial Unicode MS"/>
        </w:rPr>
      </w:pPr>
      <w:r>
        <w:rPr>
          <w:rStyle w:val="1"/>
          <w:color w:val="000000"/>
        </w:rPr>
        <w:t>Поставщик (исполнитель, подрядчик) вправе направить своего представителя для участия в приемке Заказчиком поставленных товаров, выполненных работ, оказанных услуг.</w:t>
      </w:r>
    </w:p>
    <w:p w:rsidR="00DA52C0" w:rsidRDefault="00DA52C0">
      <w:pPr>
        <w:pStyle w:val="a3"/>
        <w:ind w:firstLine="580"/>
        <w:jc w:val="both"/>
        <w:rPr>
          <w:rFonts w:ascii="Arial Unicode MS" w:hAnsi="Arial Unicode MS" w:cs="Arial Unicode MS"/>
        </w:rPr>
      </w:pPr>
      <w:r>
        <w:rPr>
          <w:rStyle w:val="1"/>
          <w:color w:val="000000"/>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DA52C0" w:rsidRDefault="00DA52C0" w:rsidP="007935F8">
      <w:pPr>
        <w:pStyle w:val="a3"/>
        <w:numPr>
          <w:ilvl w:val="1"/>
          <w:numId w:val="20"/>
        </w:numPr>
        <w:tabs>
          <w:tab w:val="left" w:pos="1162"/>
        </w:tabs>
        <w:spacing w:after="260"/>
        <w:ind w:firstLine="580"/>
        <w:jc w:val="both"/>
      </w:pPr>
      <w:proofErr w:type="gramStart"/>
      <w:r>
        <w:rPr>
          <w:rStyle w:val="1"/>
          <w:color w:val="000000"/>
        </w:rPr>
        <w:t>В случае просрочки исполнения поставщиком (исполнителем, подрядчиком) обязательств,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в соответствии с требованиями действующего законодательства.</w:t>
      </w:r>
      <w:proofErr w:type="gramEnd"/>
    </w:p>
    <w:p w:rsidR="00DA52C0" w:rsidRDefault="00DA52C0" w:rsidP="007935F8">
      <w:pPr>
        <w:pStyle w:val="32"/>
        <w:keepNext/>
        <w:keepLines/>
        <w:numPr>
          <w:ilvl w:val="0"/>
          <w:numId w:val="20"/>
        </w:numPr>
        <w:tabs>
          <w:tab w:val="left" w:pos="409"/>
        </w:tabs>
        <w:rPr>
          <w:b w:val="0"/>
          <w:bCs w:val="0"/>
        </w:rPr>
      </w:pPr>
      <w:bookmarkStart w:id="112" w:name="bookmark41"/>
      <w:r>
        <w:rPr>
          <w:rStyle w:val="31"/>
          <w:b/>
          <w:bCs/>
          <w:color w:val="000000"/>
        </w:rPr>
        <w:t>Изменение, расторжение договора</w:t>
      </w:r>
      <w:bookmarkEnd w:id="112"/>
    </w:p>
    <w:p w:rsidR="00DA52C0" w:rsidRDefault="00DA52C0" w:rsidP="007935F8">
      <w:pPr>
        <w:pStyle w:val="a3"/>
        <w:numPr>
          <w:ilvl w:val="1"/>
          <w:numId w:val="20"/>
        </w:numPr>
        <w:tabs>
          <w:tab w:val="left" w:pos="1158"/>
        </w:tabs>
        <w:ind w:firstLine="580"/>
        <w:jc w:val="both"/>
      </w:pPr>
      <w:proofErr w:type="gramStart"/>
      <w:r>
        <w:rPr>
          <w:rStyle w:val="1"/>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DA52C0" w:rsidRDefault="00DA52C0" w:rsidP="007935F8">
      <w:pPr>
        <w:pStyle w:val="a3"/>
        <w:numPr>
          <w:ilvl w:val="1"/>
          <w:numId w:val="20"/>
        </w:numPr>
        <w:tabs>
          <w:tab w:val="left" w:pos="1158"/>
        </w:tabs>
        <w:ind w:firstLine="580"/>
        <w:jc w:val="both"/>
      </w:pPr>
      <w:r>
        <w:rPr>
          <w:rStyle w:val="1"/>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A52C0" w:rsidRDefault="00DA52C0" w:rsidP="007935F8">
      <w:pPr>
        <w:pStyle w:val="a3"/>
        <w:numPr>
          <w:ilvl w:val="0"/>
          <w:numId w:val="61"/>
        </w:numPr>
        <w:tabs>
          <w:tab w:val="left" w:pos="898"/>
        </w:tabs>
        <w:ind w:firstLine="580"/>
        <w:jc w:val="both"/>
      </w:pPr>
      <w:r>
        <w:rPr>
          <w:rStyle w:val="1"/>
          <w:color w:val="000000"/>
        </w:rPr>
        <w:t xml:space="preserve">при условии установления такой возможности в проекте договора, являющемся неотъемлемой частью извещения об осуществлении закупки и (или) документации о </w:t>
      </w:r>
      <w:r w:rsidR="000210BC">
        <w:rPr>
          <w:rStyle w:val="1"/>
          <w:color w:val="000000"/>
        </w:rPr>
        <w:lastRenderedPageBreak/>
        <w:t xml:space="preserve">конкурентной </w:t>
      </w:r>
      <w:r>
        <w:rPr>
          <w:rStyle w:val="1"/>
          <w:color w:val="000000"/>
        </w:rPr>
        <w:t>закупке, в соответствии с гражданским законодательством Российской Федерации, в частности:</w:t>
      </w:r>
    </w:p>
    <w:p w:rsidR="00DA52C0" w:rsidRDefault="00DA52C0" w:rsidP="007935F8">
      <w:pPr>
        <w:pStyle w:val="a3"/>
        <w:numPr>
          <w:ilvl w:val="0"/>
          <w:numId w:val="62"/>
        </w:numPr>
        <w:tabs>
          <w:tab w:val="left" w:pos="874"/>
        </w:tabs>
        <w:ind w:firstLine="580"/>
        <w:jc w:val="both"/>
      </w:pPr>
      <w:r>
        <w:rPr>
          <w:rStyle w:val="1"/>
          <w:color w:val="000000"/>
        </w:rPr>
        <w:t>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A52C0" w:rsidRDefault="00DA52C0" w:rsidP="007935F8">
      <w:pPr>
        <w:pStyle w:val="a3"/>
        <w:numPr>
          <w:ilvl w:val="0"/>
          <w:numId w:val="62"/>
        </w:numPr>
        <w:tabs>
          <w:tab w:val="left" w:pos="898"/>
        </w:tabs>
        <w:ind w:firstLine="580"/>
        <w:jc w:val="both"/>
      </w:pPr>
      <w:r>
        <w:rPr>
          <w:rStyle w:val="1"/>
          <w:color w:val="00000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уменьшении </w:t>
      </w:r>
      <w:proofErr w:type="gramStart"/>
      <w:r>
        <w:rPr>
          <w:rStyle w:val="1"/>
          <w:color w:val="000000"/>
        </w:rPr>
        <w:t>предусмотренных</w:t>
      </w:r>
      <w:proofErr w:type="gramEnd"/>
      <w:r>
        <w:rPr>
          <w:rStyle w:val="1"/>
          <w:color w:val="00000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A52C0" w:rsidRDefault="00DA52C0" w:rsidP="007935F8">
      <w:pPr>
        <w:pStyle w:val="a3"/>
        <w:numPr>
          <w:ilvl w:val="0"/>
          <w:numId w:val="62"/>
        </w:numPr>
        <w:tabs>
          <w:tab w:val="left" w:pos="884"/>
        </w:tabs>
        <w:ind w:firstLine="580"/>
        <w:jc w:val="both"/>
      </w:pPr>
      <w:r>
        <w:rPr>
          <w:rStyle w:val="1"/>
          <w:color w:val="000000"/>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DA52C0" w:rsidRDefault="00DA52C0" w:rsidP="007935F8">
      <w:pPr>
        <w:pStyle w:val="a3"/>
        <w:numPr>
          <w:ilvl w:val="0"/>
          <w:numId w:val="61"/>
        </w:numPr>
        <w:tabs>
          <w:tab w:val="left" w:pos="894"/>
        </w:tabs>
        <w:ind w:firstLine="580"/>
        <w:jc w:val="both"/>
      </w:pPr>
      <w:r>
        <w:rPr>
          <w:rStyle w:val="1"/>
          <w:color w:val="000000"/>
        </w:rPr>
        <w:t>изменение в соответствии с законодательством Российской Федерации регулируемых цен (тарифов) на товары, работы, услуги;</w:t>
      </w:r>
    </w:p>
    <w:p w:rsidR="00DA52C0" w:rsidRDefault="00DA52C0" w:rsidP="007935F8">
      <w:pPr>
        <w:pStyle w:val="a3"/>
        <w:numPr>
          <w:ilvl w:val="0"/>
          <w:numId w:val="61"/>
        </w:numPr>
        <w:tabs>
          <w:tab w:val="left" w:pos="898"/>
        </w:tabs>
        <w:ind w:firstLine="580"/>
        <w:jc w:val="both"/>
      </w:pPr>
      <w:proofErr w:type="gramStart"/>
      <w:r>
        <w:rPr>
          <w:rStyle w:val="1"/>
          <w:color w:val="000000"/>
        </w:rPr>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w:t>
      </w:r>
      <w:proofErr w:type="gramEnd"/>
      <w:r>
        <w:rPr>
          <w:rStyle w:val="1"/>
          <w:color w:val="000000"/>
        </w:rPr>
        <w:t xml:space="preserve">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DA52C0" w:rsidRDefault="00DA52C0" w:rsidP="007935F8">
      <w:pPr>
        <w:pStyle w:val="a3"/>
        <w:numPr>
          <w:ilvl w:val="0"/>
          <w:numId w:val="61"/>
        </w:numPr>
        <w:tabs>
          <w:tab w:val="left" w:pos="889"/>
        </w:tabs>
        <w:ind w:firstLine="580"/>
        <w:jc w:val="both"/>
      </w:pPr>
      <w:r>
        <w:rPr>
          <w:rStyle w:val="1"/>
          <w:color w:val="000000"/>
        </w:rPr>
        <w:t>в случае заключения договора с единственным поставщиком (исполнителем, подрядчиком) в соответствии с подпунктами 2-6 пункта 11.3 настоящего Положения.</w:t>
      </w:r>
    </w:p>
    <w:p w:rsidR="00DA52C0" w:rsidRDefault="00DA52C0" w:rsidP="007935F8">
      <w:pPr>
        <w:pStyle w:val="a3"/>
        <w:numPr>
          <w:ilvl w:val="1"/>
          <w:numId w:val="20"/>
        </w:numPr>
        <w:tabs>
          <w:tab w:val="left" w:pos="1162"/>
        </w:tabs>
        <w:ind w:firstLine="580"/>
        <w:jc w:val="both"/>
      </w:pPr>
      <w:r>
        <w:rPr>
          <w:rStyle w:val="1"/>
          <w:color w:val="000000"/>
        </w:rPr>
        <w:t xml:space="preserve">При исполнении договора по согласованию Заказчика с поставщиком (исполнителем, подрядчиком)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Pr>
          <w:rStyle w:val="1"/>
          <w:color w:val="000000"/>
        </w:rPr>
        <w:t>с</w:t>
      </w:r>
      <w:proofErr w:type="gramEnd"/>
      <w:r>
        <w:rPr>
          <w:rStyle w:val="1"/>
          <w:color w:val="000000"/>
        </w:rPr>
        <w:t xml:space="preserve"> указанными в договоре.</w:t>
      </w:r>
    </w:p>
    <w:p w:rsidR="00DA52C0" w:rsidRDefault="00DA52C0" w:rsidP="007935F8">
      <w:pPr>
        <w:pStyle w:val="a3"/>
        <w:numPr>
          <w:ilvl w:val="1"/>
          <w:numId w:val="20"/>
        </w:numPr>
        <w:tabs>
          <w:tab w:val="left" w:pos="1153"/>
        </w:tabs>
        <w:ind w:firstLine="580"/>
        <w:jc w:val="both"/>
      </w:pPr>
      <w:proofErr w:type="gramStart"/>
      <w:r>
        <w:rPr>
          <w:rStyle w:val="1"/>
          <w:color w:val="00000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A52C0" w:rsidRDefault="00DA52C0" w:rsidP="007935F8">
      <w:pPr>
        <w:pStyle w:val="a3"/>
        <w:numPr>
          <w:ilvl w:val="1"/>
          <w:numId w:val="20"/>
        </w:numPr>
        <w:tabs>
          <w:tab w:val="left" w:pos="1162"/>
        </w:tabs>
        <w:ind w:firstLine="580"/>
        <w:jc w:val="both"/>
      </w:pPr>
      <w:proofErr w:type="gramStart"/>
      <w:r>
        <w:rPr>
          <w:rStyle w:val="1"/>
          <w:color w:val="000000"/>
        </w:rPr>
        <w:t xml:space="preserve">При исполнении договора не допускается замена поставщика (исполнителя, </w:t>
      </w:r>
      <w:r>
        <w:rPr>
          <w:rStyle w:val="1"/>
          <w:color w:val="000000"/>
        </w:rPr>
        <w:lastRenderedPageBreak/>
        <w:t>подрядчика), за исключением случаев, когда новый поставщик (исполнитель, подрядчик)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Pr>
          <w:rStyle w:val="1"/>
          <w:color w:val="000000"/>
        </w:rPr>
        <w:t xml:space="preserve"> В случае перемены поставщика (исполнителя, подрядчика) его права и обязанности переходят к новому поставщику (исполнителю, подрядчику) на тех же условиях и в том же объеме.</w:t>
      </w:r>
    </w:p>
    <w:p w:rsidR="00DA52C0" w:rsidRDefault="00DA52C0" w:rsidP="007935F8">
      <w:pPr>
        <w:pStyle w:val="a3"/>
        <w:numPr>
          <w:ilvl w:val="1"/>
          <w:numId w:val="20"/>
        </w:numPr>
        <w:tabs>
          <w:tab w:val="left" w:pos="1162"/>
        </w:tabs>
        <w:ind w:firstLine="580"/>
        <w:jc w:val="both"/>
      </w:pPr>
      <w:r>
        <w:rPr>
          <w:rStyle w:val="1"/>
          <w:color w:val="000000"/>
        </w:rPr>
        <w:t xml:space="preserve">Не допускается изменение по соглашению сторон условий договора, заключенного по результатам </w:t>
      </w:r>
      <w:r w:rsidR="000210BC" w:rsidRPr="00A35167">
        <w:rPr>
          <w:bCs/>
        </w:rPr>
        <w:t>открытого конкурса, конкурса в электронной форме</w:t>
      </w:r>
      <w:r>
        <w:rPr>
          <w:rStyle w:val="1"/>
          <w:color w:val="000000"/>
        </w:rPr>
        <w:t>, запроса предложений</w:t>
      </w:r>
      <w:r w:rsidR="000210BC">
        <w:rPr>
          <w:rStyle w:val="1"/>
          <w:color w:val="000000"/>
        </w:rPr>
        <w:t xml:space="preserve"> </w:t>
      </w:r>
      <w:r w:rsidR="000210BC" w:rsidRPr="00A35167">
        <w:rPr>
          <w:bCs/>
        </w:rPr>
        <w:t>в электронной форме</w:t>
      </w:r>
      <w:r>
        <w:rPr>
          <w:rStyle w:val="1"/>
          <w:color w:val="000000"/>
        </w:rPr>
        <w:t>, если данные условия явились критерием оценки и сопоставления заявок.</w:t>
      </w:r>
    </w:p>
    <w:p w:rsidR="00DA52C0" w:rsidRDefault="00DA52C0" w:rsidP="007935F8">
      <w:pPr>
        <w:pStyle w:val="a3"/>
        <w:numPr>
          <w:ilvl w:val="1"/>
          <w:numId w:val="20"/>
        </w:numPr>
        <w:tabs>
          <w:tab w:val="left" w:pos="1162"/>
        </w:tabs>
        <w:ind w:firstLine="580"/>
        <w:jc w:val="both"/>
      </w:pPr>
      <w:r>
        <w:rPr>
          <w:rStyle w:val="1"/>
          <w:color w:val="000000"/>
        </w:rPr>
        <w:t>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DA52C0" w:rsidRDefault="00DA52C0" w:rsidP="007935F8">
      <w:pPr>
        <w:pStyle w:val="a3"/>
        <w:numPr>
          <w:ilvl w:val="1"/>
          <w:numId w:val="20"/>
        </w:numPr>
        <w:tabs>
          <w:tab w:val="left" w:pos="1153"/>
        </w:tabs>
        <w:ind w:firstLine="580"/>
        <w:jc w:val="both"/>
      </w:pPr>
      <w:r>
        <w:rPr>
          <w:rStyle w:val="1"/>
          <w:color w:val="000000"/>
        </w:rPr>
        <w:t>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DA52C0" w:rsidRDefault="00DA52C0">
      <w:pPr>
        <w:pStyle w:val="a3"/>
        <w:ind w:firstLine="580"/>
        <w:jc w:val="both"/>
        <w:rPr>
          <w:rFonts w:ascii="Arial Unicode MS" w:hAnsi="Arial Unicode MS" w:cs="Arial Unicode MS"/>
        </w:rPr>
      </w:pPr>
      <w:r>
        <w:rPr>
          <w:rStyle w:val="1"/>
          <w:color w:val="000000"/>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w:t>
      </w:r>
      <w:r w:rsidR="000210BC">
        <w:rPr>
          <w:rStyle w:val="1"/>
          <w:color w:val="000000"/>
        </w:rPr>
        <w:t xml:space="preserve"> конкурентной </w:t>
      </w:r>
      <w:r>
        <w:rPr>
          <w:rStyle w:val="1"/>
          <w:color w:val="000000"/>
        </w:rPr>
        <w:t xml:space="preserve"> закупке.</w:t>
      </w:r>
    </w:p>
    <w:p w:rsidR="00DA52C0" w:rsidRDefault="00DA52C0" w:rsidP="007935F8">
      <w:pPr>
        <w:pStyle w:val="a3"/>
        <w:numPr>
          <w:ilvl w:val="1"/>
          <w:numId w:val="20"/>
        </w:numPr>
        <w:tabs>
          <w:tab w:val="left" w:pos="1153"/>
        </w:tabs>
        <w:ind w:firstLine="580"/>
        <w:jc w:val="both"/>
      </w:pPr>
      <w:r>
        <w:rPr>
          <w:rStyle w:val="1"/>
          <w:color w:val="000000"/>
        </w:rPr>
        <w:t>Заказчик вправе отказаться от исполнения договора в одностороннем порядке в случае неисполнения (ненадлежащего исполнения) поставщиком (исполнителем, подрядчиком) обязательств, предусмотренных договором.</w:t>
      </w:r>
    </w:p>
    <w:p w:rsidR="00DA52C0" w:rsidRDefault="00DA52C0" w:rsidP="007935F8">
      <w:pPr>
        <w:pStyle w:val="a3"/>
        <w:numPr>
          <w:ilvl w:val="1"/>
          <w:numId w:val="20"/>
        </w:numPr>
        <w:tabs>
          <w:tab w:val="left" w:pos="1280"/>
        </w:tabs>
        <w:ind w:firstLine="580"/>
        <w:jc w:val="both"/>
      </w:pPr>
      <w:r>
        <w:rPr>
          <w:rStyle w:val="1"/>
          <w:color w:val="000000"/>
        </w:rPr>
        <w:t>В случае установления факта представления поставщиком (исполнителем, подрядчиком)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DA52C0" w:rsidRDefault="00DA52C0" w:rsidP="007935F8">
      <w:pPr>
        <w:pStyle w:val="a3"/>
        <w:numPr>
          <w:ilvl w:val="1"/>
          <w:numId w:val="20"/>
        </w:numPr>
        <w:tabs>
          <w:tab w:val="left" w:pos="1280"/>
        </w:tabs>
        <w:ind w:firstLine="580"/>
        <w:jc w:val="both"/>
      </w:pPr>
      <w:r>
        <w:rPr>
          <w:rStyle w:val="1"/>
          <w:color w:val="000000"/>
        </w:rPr>
        <w:t>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DA52C0" w:rsidRDefault="00DA52C0">
      <w:pPr>
        <w:pStyle w:val="a3"/>
        <w:ind w:firstLine="580"/>
        <w:jc w:val="both"/>
        <w:rPr>
          <w:rFonts w:ascii="Arial Unicode MS" w:hAnsi="Arial Unicode MS" w:cs="Arial Unicode MS"/>
        </w:rPr>
      </w:pPr>
      <w:r>
        <w:rPr>
          <w:rStyle w:val="1"/>
          <w:color w:val="000000"/>
        </w:rPr>
        <w:t>Если до расторжения договора поставщик (исполнитель, подрядчик)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DA52C0" w:rsidRDefault="00DA52C0" w:rsidP="007935F8">
      <w:pPr>
        <w:pStyle w:val="a3"/>
        <w:numPr>
          <w:ilvl w:val="1"/>
          <w:numId w:val="20"/>
        </w:numPr>
        <w:tabs>
          <w:tab w:val="left" w:pos="1280"/>
        </w:tabs>
        <w:spacing w:after="260"/>
        <w:ind w:firstLine="580"/>
        <w:jc w:val="both"/>
      </w:pPr>
      <w:r>
        <w:rPr>
          <w:rStyle w:val="1"/>
          <w:color w:val="000000"/>
        </w:rPr>
        <w:t>Расторжение договора оформляется в письменном виде в соответствии с гражданским законодательством Российской Федерации.</w:t>
      </w:r>
    </w:p>
    <w:p w:rsidR="00DA52C0" w:rsidRDefault="00DA52C0" w:rsidP="007935F8">
      <w:pPr>
        <w:pStyle w:val="32"/>
        <w:keepNext/>
        <w:keepLines/>
        <w:numPr>
          <w:ilvl w:val="0"/>
          <w:numId w:val="20"/>
        </w:numPr>
        <w:tabs>
          <w:tab w:val="left" w:pos="409"/>
        </w:tabs>
        <w:rPr>
          <w:b w:val="0"/>
          <w:bCs w:val="0"/>
        </w:rPr>
      </w:pPr>
      <w:bookmarkStart w:id="113" w:name="bookmark43"/>
      <w:r>
        <w:rPr>
          <w:rStyle w:val="31"/>
          <w:b/>
          <w:bCs/>
          <w:color w:val="000000"/>
        </w:rPr>
        <w:t>Особенности осуществления конкурентных закупок, участниками которых</w:t>
      </w:r>
      <w:r>
        <w:rPr>
          <w:rStyle w:val="31"/>
          <w:b/>
          <w:bCs/>
          <w:color w:val="000000"/>
        </w:rPr>
        <w:br/>
        <w:t>являются субъекты малого и среднего предпринимательства</w:t>
      </w:r>
      <w:bookmarkEnd w:id="113"/>
    </w:p>
    <w:p w:rsidR="00DA52C0" w:rsidRDefault="00DA52C0" w:rsidP="007935F8">
      <w:pPr>
        <w:pStyle w:val="a3"/>
        <w:numPr>
          <w:ilvl w:val="1"/>
          <w:numId w:val="20"/>
        </w:numPr>
        <w:tabs>
          <w:tab w:val="left" w:pos="1134"/>
        </w:tabs>
        <w:ind w:firstLine="580"/>
        <w:jc w:val="both"/>
      </w:pPr>
      <w:proofErr w:type="gramStart"/>
      <w:r>
        <w:rPr>
          <w:rStyle w:val="1"/>
          <w:color w:val="000000"/>
        </w:rPr>
        <w:t>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w:t>
      </w:r>
      <w:proofErr w:type="gramEnd"/>
      <w:r>
        <w:rPr>
          <w:rStyle w:val="1"/>
          <w:color w:val="000000"/>
        </w:rPr>
        <w:t xml:space="preserve"> Заказчиком в соответствии с требованиями Федерального закона, постановления № 1352, настоящего Положения и с учетом требований, предусмотренных настоящим разделом.</w:t>
      </w:r>
    </w:p>
    <w:p w:rsidR="00DA52C0" w:rsidRDefault="00DA52C0" w:rsidP="007935F8">
      <w:pPr>
        <w:pStyle w:val="a3"/>
        <w:numPr>
          <w:ilvl w:val="1"/>
          <w:numId w:val="20"/>
        </w:numPr>
        <w:tabs>
          <w:tab w:val="left" w:pos="1138"/>
        </w:tabs>
        <w:ind w:firstLine="560"/>
        <w:jc w:val="both"/>
      </w:pPr>
      <w:r>
        <w:rPr>
          <w:rStyle w:val="1"/>
          <w:color w:val="000000"/>
        </w:rPr>
        <w:t xml:space="preserve">Подтверждением принадлежности участника закупки, субподрядчика </w:t>
      </w:r>
      <w:r>
        <w:rPr>
          <w:rStyle w:val="1"/>
          <w:color w:val="000000"/>
        </w:rPr>
        <w:lastRenderedPageBreak/>
        <w:t xml:space="preserve">(соисполнителя) к субъектам малого и среднего предпринимательства является наличие информации </w:t>
      </w:r>
      <w:proofErr w:type="gramStart"/>
      <w:r>
        <w:rPr>
          <w:rStyle w:val="1"/>
          <w:color w:val="000000"/>
        </w:rPr>
        <w:t>о</w:t>
      </w:r>
      <w:proofErr w:type="gramEnd"/>
      <w:r>
        <w:rPr>
          <w:rStyle w:val="1"/>
          <w:color w:val="000000"/>
        </w:rPr>
        <w:t xml:space="preserve"> </w:t>
      </w:r>
      <w:proofErr w:type="gramStart"/>
      <w:r>
        <w:rPr>
          <w:rStyle w:val="1"/>
          <w:color w:val="000000"/>
        </w:rPr>
        <w:t>таких</w:t>
      </w:r>
      <w:proofErr w:type="gramEnd"/>
      <w:r>
        <w:rPr>
          <w:rStyle w:val="1"/>
          <w:color w:val="000000"/>
        </w:rPr>
        <w:t xml:space="preserve">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A52C0" w:rsidRDefault="00DA52C0">
      <w:pPr>
        <w:pStyle w:val="a3"/>
        <w:ind w:firstLine="560"/>
        <w:jc w:val="both"/>
        <w:rPr>
          <w:rFonts w:ascii="Arial Unicode MS" w:hAnsi="Arial Unicode MS" w:cs="Arial Unicode MS"/>
        </w:rPr>
      </w:pPr>
      <w:proofErr w:type="gramStart"/>
      <w:r>
        <w:rPr>
          <w:rStyle w:val="1"/>
          <w:color w:val="000000"/>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roofErr w:type="gramEnd"/>
    </w:p>
    <w:p w:rsidR="00DA52C0" w:rsidRDefault="00DA52C0" w:rsidP="007935F8">
      <w:pPr>
        <w:pStyle w:val="a3"/>
        <w:numPr>
          <w:ilvl w:val="1"/>
          <w:numId w:val="20"/>
        </w:numPr>
        <w:tabs>
          <w:tab w:val="left" w:pos="1138"/>
        </w:tabs>
        <w:ind w:firstLine="560"/>
        <w:jc w:val="both"/>
      </w:pPr>
      <w:r>
        <w:rPr>
          <w:rStyle w:val="1"/>
          <w:color w:val="000000"/>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DA52C0" w:rsidRPr="004E09B3" w:rsidRDefault="00DA52C0" w:rsidP="007935F8">
      <w:pPr>
        <w:pStyle w:val="a3"/>
        <w:numPr>
          <w:ilvl w:val="1"/>
          <w:numId w:val="20"/>
        </w:numPr>
        <w:tabs>
          <w:tab w:val="left" w:pos="1134"/>
        </w:tabs>
        <w:ind w:firstLine="560"/>
        <w:jc w:val="both"/>
        <w:rPr>
          <w:rStyle w:val="1"/>
        </w:rPr>
      </w:pPr>
      <w:r>
        <w:rPr>
          <w:rStyle w:val="1"/>
          <w:color w:val="000000"/>
        </w:rPr>
        <w:t xml:space="preserve">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sidR="000210BC" w:rsidRPr="00A35167">
        <w:t>или предоставления банковской гарантии.</w:t>
      </w:r>
    </w:p>
    <w:p w:rsidR="00DA52C0" w:rsidRDefault="00DA52C0" w:rsidP="007935F8">
      <w:pPr>
        <w:pStyle w:val="a3"/>
        <w:numPr>
          <w:ilvl w:val="1"/>
          <w:numId w:val="20"/>
        </w:numPr>
        <w:tabs>
          <w:tab w:val="left" w:pos="1138"/>
        </w:tabs>
        <w:ind w:firstLine="560"/>
        <w:jc w:val="both"/>
      </w:pPr>
      <w:proofErr w:type="gramStart"/>
      <w:r>
        <w:rPr>
          <w:rStyle w:val="1"/>
          <w:color w:val="000000"/>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Pr>
          <w:rStyle w:val="1"/>
          <w:color w:val="000000"/>
        </w:rPr>
        <w:t xml:space="preserve"> для обеспечения государственных и муниципальных нужд» (далее - специальный банковский счет).</w:t>
      </w:r>
    </w:p>
    <w:p w:rsidR="00DA52C0" w:rsidRDefault="00DA52C0" w:rsidP="007935F8">
      <w:pPr>
        <w:pStyle w:val="a3"/>
        <w:numPr>
          <w:ilvl w:val="1"/>
          <w:numId w:val="20"/>
        </w:numPr>
        <w:tabs>
          <w:tab w:val="left" w:pos="1138"/>
        </w:tabs>
        <w:ind w:firstLine="560"/>
        <w:jc w:val="both"/>
      </w:pPr>
      <w:r>
        <w:rPr>
          <w:rStyle w:val="1"/>
          <w:color w:val="000000"/>
        </w:rPr>
        <w:t xml:space="preserve">В течение одного часа с момента </w:t>
      </w:r>
      <w:r w:rsidR="000210BC" w:rsidRPr="00A35167">
        <w:rPr>
          <w:bCs/>
        </w:rPr>
        <w:t>получения соответствующей информации от банка</w:t>
      </w:r>
      <w:r>
        <w:rPr>
          <w:rStyle w:val="1"/>
          <w:color w:val="000000"/>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Pr>
          <w:rStyle w:val="1"/>
          <w:color w:val="000000"/>
        </w:rPr>
        <w:t>дств в р</w:t>
      </w:r>
      <w:proofErr w:type="gramEnd"/>
      <w:r>
        <w:rPr>
          <w:rStyle w:val="1"/>
          <w:color w:val="00000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Pr>
          <w:rStyle w:val="1"/>
          <w:color w:val="000000"/>
        </w:rPr>
        <w:t>дств в р</w:t>
      </w:r>
      <w:proofErr w:type="gramEnd"/>
      <w:r>
        <w:rPr>
          <w:rStyle w:val="1"/>
          <w:color w:val="00000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Pr>
          <w:rStyle w:val="1"/>
          <w:color w:val="000000"/>
        </w:rPr>
        <w:t>,</w:t>
      </w:r>
      <w:proofErr w:type="gramEnd"/>
      <w:r>
        <w:rPr>
          <w:rStyle w:val="1"/>
          <w:color w:val="000000"/>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w:t>
      </w:r>
      <w:r w:rsidR="00613CEF">
        <w:rPr>
          <w:rStyle w:val="1"/>
          <w:color w:val="000000"/>
        </w:rPr>
        <w:t>получения соответствующей информации от банка</w:t>
      </w:r>
      <w:r>
        <w:rPr>
          <w:rStyle w:val="1"/>
          <w:color w:val="000000"/>
        </w:rPr>
        <w:t>.</w:t>
      </w:r>
    </w:p>
    <w:p w:rsidR="00DA52C0" w:rsidRDefault="00DA52C0" w:rsidP="007935F8">
      <w:pPr>
        <w:pStyle w:val="a3"/>
        <w:numPr>
          <w:ilvl w:val="1"/>
          <w:numId w:val="20"/>
        </w:numPr>
        <w:tabs>
          <w:tab w:val="left" w:pos="1129"/>
        </w:tabs>
        <w:ind w:firstLine="560"/>
        <w:jc w:val="both"/>
      </w:pPr>
      <w:r>
        <w:rPr>
          <w:rStyle w:val="1"/>
          <w:color w:val="000000"/>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17.6 настоящего Положения.</w:t>
      </w:r>
    </w:p>
    <w:p w:rsidR="00DA52C0" w:rsidRDefault="00DA52C0" w:rsidP="007935F8">
      <w:pPr>
        <w:pStyle w:val="a3"/>
        <w:numPr>
          <w:ilvl w:val="1"/>
          <w:numId w:val="20"/>
        </w:numPr>
        <w:tabs>
          <w:tab w:val="left" w:pos="1138"/>
        </w:tabs>
        <w:ind w:firstLine="560"/>
        <w:jc w:val="both"/>
      </w:pPr>
      <w:proofErr w:type="gramStart"/>
      <w:r>
        <w:rPr>
          <w:rStyle w:val="1"/>
          <w:color w:val="000000"/>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w:t>
      </w:r>
      <w:r>
        <w:rPr>
          <w:rStyle w:val="1"/>
          <w:color w:val="000000"/>
        </w:rPr>
        <w:lastRenderedPageBreak/>
        <w:t xml:space="preserve">уклонения, в том числе </w:t>
      </w:r>
      <w:proofErr w:type="spellStart"/>
      <w:r>
        <w:rPr>
          <w:rStyle w:val="1"/>
          <w:color w:val="000000"/>
        </w:rPr>
        <w:t>непредоставления</w:t>
      </w:r>
      <w:proofErr w:type="spellEnd"/>
      <w:r>
        <w:rPr>
          <w:rStyle w:val="1"/>
          <w:color w:val="000000"/>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Pr>
          <w:rStyle w:val="1"/>
          <w:color w:val="000000"/>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A52C0" w:rsidRDefault="00DA52C0" w:rsidP="007935F8">
      <w:pPr>
        <w:pStyle w:val="a3"/>
        <w:numPr>
          <w:ilvl w:val="1"/>
          <w:numId w:val="20"/>
        </w:numPr>
        <w:tabs>
          <w:tab w:val="left" w:pos="1129"/>
        </w:tabs>
        <w:ind w:firstLine="560"/>
        <w:jc w:val="both"/>
      </w:pPr>
      <w:r>
        <w:rPr>
          <w:rStyle w:val="1"/>
          <w:color w:val="000000"/>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A52C0" w:rsidRDefault="00DA52C0" w:rsidP="007935F8">
      <w:pPr>
        <w:pStyle w:val="a3"/>
        <w:numPr>
          <w:ilvl w:val="0"/>
          <w:numId w:val="63"/>
        </w:numPr>
        <w:tabs>
          <w:tab w:val="left" w:pos="870"/>
        </w:tabs>
        <w:ind w:firstLine="560"/>
        <w:jc w:val="both"/>
      </w:pPr>
      <w:proofErr w:type="gramStart"/>
      <w:r>
        <w:rPr>
          <w:rStyle w:val="1"/>
          <w:color w:val="000000"/>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A52C0" w:rsidRDefault="00DA52C0" w:rsidP="007935F8">
      <w:pPr>
        <w:pStyle w:val="a3"/>
        <w:numPr>
          <w:ilvl w:val="0"/>
          <w:numId w:val="63"/>
        </w:numPr>
        <w:tabs>
          <w:tab w:val="left" w:pos="865"/>
        </w:tabs>
        <w:ind w:firstLine="560"/>
        <w:jc w:val="both"/>
      </w:pPr>
      <w:proofErr w:type="gramStart"/>
      <w:r>
        <w:rPr>
          <w:rStyle w:val="1"/>
          <w:color w:val="000000"/>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A52C0" w:rsidRDefault="00DA52C0" w:rsidP="007935F8">
      <w:pPr>
        <w:pStyle w:val="a3"/>
        <w:numPr>
          <w:ilvl w:val="0"/>
          <w:numId w:val="63"/>
        </w:numPr>
        <w:tabs>
          <w:tab w:val="left" w:pos="870"/>
        </w:tabs>
        <w:ind w:firstLine="560"/>
        <w:jc w:val="both"/>
      </w:pPr>
      <w:r>
        <w:rPr>
          <w:rStyle w:val="1"/>
          <w:color w:val="000000"/>
        </w:rPr>
        <w:t>рассмотрение и оценка Заказчиком поданных участниками конкурса в электронной форме зая</w:t>
      </w:r>
      <w:r w:rsidR="00DD6C86">
        <w:rPr>
          <w:rStyle w:val="1"/>
          <w:color w:val="000000"/>
        </w:rPr>
        <w:t>вок на участие в таком конкурсе</w:t>
      </w:r>
      <w:r>
        <w:rPr>
          <w:rStyle w:val="1"/>
          <w:color w:val="000000"/>
        </w:rPr>
        <w:t>;</w:t>
      </w:r>
    </w:p>
    <w:p w:rsidR="00DA52C0" w:rsidRDefault="00DA52C0" w:rsidP="007935F8">
      <w:pPr>
        <w:pStyle w:val="a3"/>
        <w:numPr>
          <w:ilvl w:val="1"/>
          <w:numId w:val="20"/>
        </w:numPr>
        <w:tabs>
          <w:tab w:val="left" w:pos="1249"/>
        </w:tabs>
        <w:ind w:firstLine="560"/>
        <w:jc w:val="both"/>
      </w:pPr>
      <w:r>
        <w:rPr>
          <w:rStyle w:val="1"/>
          <w:color w:val="000000"/>
        </w:rPr>
        <w:t>При включении в конкурс в электронной форме этапов должны соблюдаться следующие правила:</w:t>
      </w:r>
    </w:p>
    <w:p w:rsidR="00DA52C0" w:rsidRDefault="00E77FCD" w:rsidP="007935F8">
      <w:pPr>
        <w:pStyle w:val="a3"/>
        <w:numPr>
          <w:ilvl w:val="0"/>
          <w:numId w:val="64"/>
        </w:numPr>
        <w:tabs>
          <w:tab w:val="left" w:pos="860"/>
        </w:tabs>
        <w:ind w:firstLine="560"/>
        <w:jc w:val="both"/>
      </w:pPr>
      <w:r>
        <w:rPr>
          <w:rStyle w:val="1"/>
          <w:color w:val="000000"/>
        </w:rPr>
        <w:t>к</w:t>
      </w:r>
      <w:r w:rsidR="00DA52C0">
        <w:rPr>
          <w:rStyle w:val="1"/>
          <w:color w:val="000000"/>
        </w:rPr>
        <w:t>аждый этап конкурса в электронной форме может быть включен в него однократно;</w:t>
      </w:r>
    </w:p>
    <w:p w:rsidR="00DA52C0" w:rsidRDefault="00DA52C0" w:rsidP="007935F8">
      <w:pPr>
        <w:pStyle w:val="a3"/>
        <w:numPr>
          <w:ilvl w:val="0"/>
          <w:numId w:val="64"/>
        </w:numPr>
        <w:tabs>
          <w:tab w:val="left" w:pos="860"/>
        </w:tabs>
        <w:ind w:firstLine="560"/>
        <w:jc w:val="both"/>
      </w:pPr>
      <w:r>
        <w:rPr>
          <w:rStyle w:val="1"/>
          <w:color w:val="000000"/>
        </w:rPr>
        <w:t>не допускается одновременное включение в конкурс в электронной форме этапов, предусмотренных подпунктами 1 и 2 пункта 17.9 настоящего Положения;</w:t>
      </w:r>
    </w:p>
    <w:p w:rsidR="00DA52C0" w:rsidRDefault="00DA52C0" w:rsidP="007935F8">
      <w:pPr>
        <w:pStyle w:val="a3"/>
        <w:numPr>
          <w:ilvl w:val="0"/>
          <w:numId w:val="64"/>
        </w:numPr>
        <w:tabs>
          <w:tab w:val="left" w:pos="870"/>
        </w:tabs>
        <w:ind w:firstLine="560"/>
        <w:jc w:val="both"/>
      </w:pPr>
      <w:r>
        <w:rPr>
          <w:rStyle w:val="1"/>
          <w:color w:val="000000"/>
        </w:rPr>
        <w:t xml:space="preserve">в </w:t>
      </w:r>
      <w:r w:rsidR="00E77FCD">
        <w:rPr>
          <w:rStyle w:val="1"/>
          <w:color w:val="000000"/>
        </w:rPr>
        <w:t>документации о конкурентной закупке</w:t>
      </w:r>
      <w:r>
        <w:rPr>
          <w:rStyle w:val="1"/>
          <w:color w:val="000000"/>
        </w:rPr>
        <w:t xml:space="preserve"> должны быть установлены сроки проведения каждого этапа конкурса</w:t>
      </w:r>
      <w:r w:rsidR="00E77FCD">
        <w:rPr>
          <w:rStyle w:val="1"/>
          <w:color w:val="000000"/>
        </w:rPr>
        <w:t xml:space="preserve"> в электронной форме</w:t>
      </w:r>
      <w:r>
        <w:rPr>
          <w:rStyle w:val="1"/>
          <w:color w:val="000000"/>
        </w:rPr>
        <w:t>;</w:t>
      </w:r>
    </w:p>
    <w:p w:rsidR="00DA52C0" w:rsidRDefault="00DA52C0" w:rsidP="007935F8">
      <w:pPr>
        <w:pStyle w:val="a3"/>
        <w:numPr>
          <w:ilvl w:val="0"/>
          <w:numId w:val="64"/>
        </w:numPr>
        <w:tabs>
          <w:tab w:val="left" w:pos="870"/>
        </w:tabs>
        <w:ind w:firstLine="560"/>
        <w:jc w:val="both"/>
      </w:pPr>
      <w:r>
        <w:rPr>
          <w:rStyle w:val="1"/>
          <w:color w:val="000000"/>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A52C0" w:rsidRDefault="00DA52C0" w:rsidP="007935F8">
      <w:pPr>
        <w:pStyle w:val="a3"/>
        <w:numPr>
          <w:ilvl w:val="0"/>
          <w:numId w:val="64"/>
        </w:numPr>
        <w:tabs>
          <w:tab w:val="left" w:pos="870"/>
        </w:tabs>
        <w:ind w:firstLine="540"/>
        <w:jc w:val="both"/>
      </w:pPr>
      <w:r>
        <w:rPr>
          <w:rStyle w:val="1"/>
          <w:color w:val="000000"/>
        </w:rPr>
        <w:t xml:space="preserve">если конкурс в электронной форме включает в себя этапы, предусмотренные подпунктами 1 и 2 пункта 17.9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Pr>
          <w:rStyle w:val="1"/>
          <w:color w:val="000000"/>
        </w:rPr>
        <w:t>решении</w:t>
      </w:r>
      <w:proofErr w:type="gramEnd"/>
      <w:r>
        <w:rPr>
          <w:rStyle w:val="1"/>
          <w:color w:val="000000"/>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w:t>
      </w:r>
      <w:r>
        <w:rPr>
          <w:rStyle w:val="1"/>
          <w:color w:val="000000"/>
        </w:rPr>
        <w:lastRenderedPageBreak/>
        <w:t xml:space="preserve">электронной форме и документацию о конкурентной закупке </w:t>
      </w:r>
      <w:proofErr w:type="gramStart"/>
      <w:r>
        <w:rPr>
          <w:rStyle w:val="1"/>
          <w:color w:val="000000"/>
        </w:rPr>
        <w:t>информация</w:t>
      </w:r>
      <w:proofErr w:type="gramEnd"/>
      <w:r>
        <w:rPr>
          <w:rStyle w:val="1"/>
          <w:color w:val="000000"/>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A52C0" w:rsidRDefault="00DA52C0" w:rsidP="007935F8">
      <w:pPr>
        <w:pStyle w:val="a3"/>
        <w:numPr>
          <w:ilvl w:val="0"/>
          <w:numId w:val="64"/>
        </w:numPr>
        <w:tabs>
          <w:tab w:val="left" w:pos="870"/>
        </w:tabs>
        <w:ind w:firstLine="540"/>
        <w:jc w:val="both"/>
      </w:pPr>
      <w:r>
        <w:rPr>
          <w:rStyle w:val="1"/>
          <w:color w:val="000000"/>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17.9 настоящего Положения, должно осуществляться с участниками конкурса в электронной форме, </w:t>
      </w:r>
      <w:r w:rsidR="00E77FCD">
        <w:rPr>
          <w:rStyle w:val="1"/>
          <w:color w:val="000000"/>
        </w:rPr>
        <w:t>подавшими заявку на участие в таком конкурсе</w:t>
      </w:r>
      <w:r>
        <w:rPr>
          <w:rStyle w:val="1"/>
          <w:color w:val="000000"/>
        </w:rPr>
        <w:t xml:space="preserve">. При этом должны быть обеспечены равный доступ всех </w:t>
      </w:r>
      <w:r w:rsidR="00E77FCD">
        <w:rPr>
          <w:rStyle w:val="1"/>
          <w:color w:val="000000"/>
        </w:rPr>
        <w:t xml:space="preserve">указанных </w:t>
      </w:r>
      <w:r>
        <w:rPr>
          <w:rStyle w:val="1"/>
          <w:color w:val="000000"/>
        </w:rPr>
        <w:t>участников к участию в этом обсуждении и соблюдение Заказчиком положений Федерального закона от 29 июля 2004 года № 98-ФЗ «О коммерческой тайне»;</w:t>
      </w:r>
    </w:p>
    <w:p w:rsidR="00DA52C0" w:rsidRDefault="00DA52C0" w:rsidP="007935F8">
      <w:pPr>
        <w:pStyle w:val="a3"/>
        <w:numPr>
          <w:ilvl w:val="0"/>
          <w:numId w:val="64"/>
        </w:numPr>
        <w:tabs>
          <w:tab w:val="left" w:pos="865"/>
        </w:tabs>
        <w:ind w:firstLine="540"/>
        <w:jc w:val="both"/>
      </w:pPr>
      <w:proofErr w:type="gramStart"/>
      <w:r>
        <w:rPr>
          <w:rStyle w:val="1"/>
          <w:color w:val="000000"/>
        </w:rPr>
        <w:t xml:space="preserve">после размещения в единой информационной системе протокола, </w:t>
      </w:r>
      <w:r w:rsidR="00D952A1">
        <w:rPr>
          <w:rStyle w:val="1"/>
          <w:color w:val="000000"/>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Style w:val="1"/>
          <w:color w:val="000000"/>
        </w:rPr>
        <w:t>составляемого по результатам этапа конкурса в электронной форме, предусмотренного подпунктом 2 пункта 17.9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Pr>
          <w:rStyle w:val="1"/>
          <w:color w:val="000000"/>
        </w:rPr>
        <w:t xml:space="preserve"> Такой отказ выражается в непредставлении участником конкурса в электронной форме окончательного предложения;</w:t>
      </w:r>
    </w:p>
    <w:p w:rsidR="00DA52C0" w:rsidRDefault="00DA52C0" w:rsidP="007935F8">
      <w:pPr>
        <w:pStyle w:val="a3"/>
        <w:numPr>
          <w:ilvl w:val="0"/>
          <w:numId w:val="64"/>
        </w:numPr>
        <w:tabs>
          <w:tab w:val="left" w:pos="870"/>
        </w:tabs>
        <w:ind w:firstLine="540"/>
        <w:jc w:val="both"/>
      </w:pPr>
      <w:proofErr w:type="gramStart"/>
      <w:r>
        <w:rPr>
          <w:rStyle w:val="1"/>
          <w:color w:val="000000"/>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Pr>
          <w:rStyle w:val="1"/>
          <w:color w:val="000000"/>
        </w:rPr>
        <w:t xml:space="preserve"> </w:t>
      </w:r>
      <w:r w:rsidR="00D952A1">
        <w:rPr>
          <w:rStyle w:val="1"/>
          <w:color w:val="000000"/>
        </w:rPr>
        <w:t>Подача окончательного предложения осуществляется в порядке, установленном в соответствии с Федеральным законом для подачи заявки</w:t>
      </w:r>
      <w:r>
        <w:rPr>
          <w:rStyle w:val="1"/>
          <w:color w:val="000000"/>
        </w:rPr>
        <w:t>;</w:t>
      </w:r>
    </w:p>
    <w:p w:rsidR="002819C8" w:rsidRPr="002819C8" w:rsidRDefault="002819C8" w:rsidP="00764968">
      <w:pPr>
        <w:pStyle w:val="a3"/>
        <w:numPr>
          <w:ilvl w:val="0"/>
          <w:numId w:val="43"/>
        </w:numPr>
        <w:tabs>
          <w:tab w:val="left" w:pos="851"/>
        </w:tabs>
        <w:ind w:firstLine="540"/>
        <w:jc w:val="both"/>
        <w:rPr>
          <w:rStyle w:val="1"/>
        </w:rPr>
      </w:pPr>
      <w:r w:rsidRPr="002819C8">
        <w:rPr>
          <w:rStyle w:val="1"/>
          <w:i/>
          <w:color w:val="000000"/>
        </w:rPr>
        <w:t>(</w:t>
      </w:r>
      <w:proofErr w:type="gramStart"/>
      <w:r w:rsidRPr="002819C8">
        <w:rPr>
          <w:rStyle w:val="1"/>
          <w:i/>
          <w:color w:val="000000"/>
        </w:rPr>
        <w:t>признан</w:t>
      </w:r>
      <w:proofErr w:type="gramEnd"/>
      <w:r w:rsidRPr="002819C8">
        <w:rPr>
          <w:rStyle w:val="1"/>
          <w:i/>
          <w:color w:val="000000"/>
        </w:rPr>
        <w:t xml:space="preserve"> утратившим силу)</w:t>
      </w:r>
    </w:p>
    <w:p w:rsidR="00DA52C0" w:rsidRDefault="002819C8" w:rsidP="002819C8">
      <w:pPr>
        <w:pStyle w:val="a3"/>
        <w:numPr>
          <w:ilvl w:val="0"/>
          <w:numId w:val="43"/>
        </w:numPr>
        <w:tabs>
          <w:tab w:val="left" w:pos="993"/>
        </w:tabs>
        <w:ind w:firstLine="540"/>
        <w:jc w:val="both"/>
      </w:pPr>
      <w:r>
        <w:rPr>
          <w:rStyle w:val="1"/>
          <w:color w:val="000000"/>
        </w:rPr>
        <w:t xml:space="preserve"> </w:t>
      </w:r>
      <w:r w:rsidR="00DA52C0">
        <w:rPr>
          <w:rStyle w:val="1"/>
          <w:color w:val="000000"/>
        </w:rPr>
        <w:t xml:space="preserve">если конкурс в электронной форме включает этап, предусмотренный подпунктом </w:t>
      </w:r>
      <w:r w:rsidR="00DD6C86">
        <w:rPr>
          <w:rStyle w:val="1"/>
          <w:color w:val="000000"/>
        </w:rPr>
        <w:t>4</w:t>
      </w:r>
      <w:r w:rsidR="00DA52C0">
        <w:rPr>
          <w:rStyle w:val="1"/>
          <w:color w:val="000000"/>
        </w:rPr>
        <w:t xml:space="preserve"> пункта 17.9 настоящего Положения:</w:t>
      </w:r>
    </w:p>
    <w:p w:rsidR="00DA52C0" w:rsidRDefault="00DA52C0" w:rsidP="007935F8">
      <w:pPr>
        <w:pStyle w:val="a3"/>
        <w:numPr>
          <w:ilvl w:val="0"/>
          <w:numId w:val="66"/>
        </w:numPr>
        <w:tabs>
          <w:tab w:val="left" w:pos="857"/>
        </w:tabs>
        <w:ind w:firstLine="540"/>
        <w:jc w:val="both"/>
      </w:pPr>
      <w:r>
        <w:rPr>
          <w:rStyle w:val="1"/>
          <w:color w:val="000000"/>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A52C0" w:rsidRDefault="00576E42" w:rsidP="007935F8">
      <w:pPr>
        <w:pStyle w:val="a3"/>
        <w:numPr>
          <w:ilvl w:val="0"/>
          <w:numId w:val="66"/>
        </w:numPr>
        <w:tabs>
          <w:tab w:val="left" w:pos="865"/>
        </w:tabs>
        <w:ind w:firstLine="540"/>
        <w:jc w:val="both"/>
      </w:pPr>
      <w:r w:rsidRPr="00A35167">
        <w:rPr>
          <w:bCs/>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w:t>
      </w:r>
      <w:r>
        <w:rPr>
          <w:bCs/>
        </w:rPr>
        <w:t>а</w:t>
      </w:r>
      <w:r w:rsidR="00DA52C0">
        <w:rPr>
          <w:rStyle w:val="1"/>
          <w:color w:val="000000"/>
        </w:rPr>
        <w:t>;</w:t>
      </w:r>
    </w:p>
    <w:p w:rsidR="00DA52C0" w:rsidRDefault="00DA52C0" w:rsidP="007935F8">
      <w:pPr>
        <w:pStyle w:val="a3"/>
        <w:numPr>
          <w:ilvl w:val="0"/>
          <w:numId w:val="66"/>
        </w:numPr>
        <w:tabs>
          <w:tab w:val="left" w:pos="860"/>
        </w:tabs>
        <w:ind w:firstLine="540"/>
        <w:jc w:val="both"/>
      </w:pPr>
      <w:r>
        <w:rPr>
          <w:rStyle w:val="1"/>
          <w:color w:val="000000"/>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819C8" w:rsidRPr="002819C8" w:rsidRDefault="00B67133" w:rsidP="007935F8">
      <w:pPr>
        <w:pStyle w:val="a3"/>
        <w:numPr>
          <w:ilvl w:val="1"/>
          <w:numId w:val="20"/>
        </w:numPr>
        <w:tabs>
          <w:tab w:val="left" w:pos="1258"/>
        </w:tabs>
        <w:ind w:firstLine="540"/>
        <w:jc w:val="both"/>
        <w:rPr>
          <w:rStyle w:val="1"/>
        </w:rPr>
      </w:pPr>
      <w:r w:rsidRPr="00B67133">
        <w:rPr>
          <w:rStyle w:val="1"/>
          <w:i/>
          <w:color w:val="000000"/>
        </w:rPr>
        <w:t>(</w:t>
      </w:r>
      <w:proofErr w:type="gramStart"/>
      <w:r w:rsidRPr="00B67133">
        <w:rPr>
          <w:rStyle w:val="1"/>
          <w:i/>
          <w:color w:val="000000"/>
        </w:rPr>
        <w:t>признан</w:t>
      </w:r>
      <w:proofErr w:type="gramEnd"/>
      <w:r w:rsidRPr="00B67133">
        <w:rPr>
          <w:rStyle w:val="1"/>
          <w:i/>
          <w:color w:val="000000"/>
        </w:rPr>
        <w:t xml:space="preserve"> утратившим силу)</w:t>
      </w:r>
      <w:r>
        <w:rPr>
          <w:rStyle w:val="1"/>
          <w:color w:val="000000"/>
        </w:rPr>
        <w:t xml:space="preserve"> </w:t>
      </w:r>
    </w:p>
    <w:p w:rsidR="00DA52C0" w:rsidRDefault="00DA52C0" w:rsidP="007935F8">
      <w:pPr>
        <w:pStyle w:val="a3"/>
        <w:numPr>
          <w:ilvl w:val="1"/>
          <w:numId w:val="20"/>
        </w:numPr>
        <w:tabs>
          <w:tab w:val="left" w:pos="1258"/>
        </w:tabs>
        <w:ind w:firstLine="540"/>
        <w:jc w:val="both"/>
      </w:pPr>
      <w:r>
        <w:rPr>
          <w:rStyle w:val="1"/>
          <w:color w:val="000000"/>
        </w:rPr>
        <w:t>Аукцион в электронной форме включает в себя порядок подачи его участниками предложений о цене договора с учетом следующих требований:</w:t>
      </w:r>
    </w:p>
    <w:p w:rsidR="00DA52C0" w:rsidRDefault="00DA52C0" w:rsidP="007935F8">
      <w:pPr>
        <w:pStyle w:val="a3"/>
        <w:numPr>
          <w:ilvl w:val="0"/>
          <w:numId w:val="68"/>
        </w:numPr>
        <w:tabs>
          <w:tab w:val="left" w:pos="860"/>
        </w:tabs>
        <w:ind w:firstLine="540"/>
        <w:jc w:val="both"/>
      </w:pPr>
      <w:r>
        <w:rPr>
          <w:rStyle w:val="1"/>
          <w:color w:val="000000"/>
        </w:rPr>
        <w:t>«шаг аукциона» составляет от 0,5 процента до пяти процентов начальной (максимальной) цены договора;</w:t>
      </w:r>
    </w:p>
    <w:p w:rsidR="00DA52C0" w:rsidRDefault="00DA52C0" w:rsidP="007935F8">
      <w:pPr>
        <w:pStyle w:val="a3"/>
        <w:numPr>
          <w:ilvl w:val="0"/>
          <w:numId w:val="68"/>
        </w:numPr>
        <w:tabs>
          <w:tab w:val="left" w:pos="860"/>
        </w:tabs>
        <w:ind w:firstLine="540"/>
        <w:jc w:val="both"/>
      </w:pPr>
      <w:r>
        <w:rPr>
          <w:rStyle w:val="1"/>
          <w:color w:val="000000"/>
        </w:rPr>
        <w:t>снижение текущего минимального предложения о цене договора осуществляется на величину в пределах «шага аукциона»;</w:t>
      </w:r>
    </w:p>
    <w:p w:rsidR="00DA52C0" w:rsidRDefault="00DA52C0" w:rsidP="007935F8">
      <w:pPr>
        <w:pStyle w:val="a3"/>
        <w:numPr>
          <w:ilvl w:val="0"/>
          <w:numId w:val="68"/>
        </w:numPr>
        <w:tabs>
          <w:tab w:val="left" w:pos="865"/>
        </w:tabs>
        <w:ind w:firstLine="540"/>
        <w:jc w:val="both"/>
      </w:pPr>
      <w:r>
        <w:rPr>
          <w:rStyle w:val="1"/>
          <w:color w:val="000000"/>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A52C0" w:rsidRDefault="00DA52C0" w:rsidP="007935F8">
      <w:pPr>
        <w:pStyle w:val="a3"/>
        <w:numPr>
          <w:ilvl w:val="0"/>
          <w:numId w:val="68"/>
        </w:numPr>
        <w:tabs>
          <w:tab w:val="left" w:pos="865"/>
        </w:tabs>
        <w:ind w:firstLine="540"/>
        <w:jc w:val="both"/>
      </w:pPr>
      <w:r>
        <w:rPr>
          <w:rStyle w:val="1"/>
          <w:color w:val="000000"/>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w:t>
      </w:r>
      <w:r>
        <w:rPr>
          <w:rStyle w:val="1"/>
          <w:color w:val="000000"/>
        </w:rPr>
        <w:lastRenderedPageBreak/>
        <w:t>сниженное в пределах «шага аукциона»;</w:t>
      </w:r>
    </w:p>
    <w:p w:rsidR="00DA52C0" w:rsidRPr="002819C8" w:rsidRDefault="00DA52C0" w:rsidP="007935F8">
      <w:pPr>
        <w:pStyle w:val="a3"/>
        <w:numPr>
          <w:ilvl w:val="0"/>
          <w:numId w:val="68"/>
        </w:numPr>
        <w:tabs>
          <w:tab w:val="left" w:pos="865"/>
        </w:tabs>
        <w:ind w:firstLine="540"/>
        <w:jc w:val="both"/>
        <w:rPr>
          <w:rStyle w:val="1"/>
        </w:rPr>
      </w:pPr>
      <w:r>
        <w:rPr>
          <w:rStyle w:val="1"/>
          <w:color w:val="000000"/>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819C8" w:rsidRDefault="002819C8" w:rsidP="002819C8">
      <w:pPr>
        <w:pStyle w:val="a3"/>
        <w:tabs>
          <w:tab w:val="left" w:pos="865"/>
        </w:tabs>
        <w:ind w:firstLine="540"/>
        <w:jc w:val="both"/>
        <w:rPr>
          <w:rStyle w:val="1"/>
          <w:color w:val="000000"/>
        </w:rPr>
      </w:pPr>
      <w:r>
        <w:rPr>
          <w:rStyle w:val="1"/>
          <w:color w:val="000000"/>
        </w:rPr>
        <w:t>17.12</w:t>
      </w:r>
      <w:r w:rsidRPr="00764968">
        <w:rPr>
          <w:rStyle w:val="1"/>
          <w:color w:val="000000"/>
          <w:vertAlign w:val="superscript"/>
        </w:rPr>
        <w:t>1</w:t>
      </w:r>
      <w:proofErr w:type="gramStart"/>
      <w:r>
        <w:rPr>
          <w:rStyle w:val="1"/>
          <w:color w:val="000000"/>
          <w:vertAlign w:val="superscript"/>
        </w:rPr>
        <w:t xml:space="preserve">  </w:t>
      </w:r>
      <w:r>
        <w:rPr>
          <w:rStyle w:val="1"/>
          <w:color w:val="000000"/>
        </w:rPr>
        <w:t>В</w:t>
      </w:r>
      <w:proofErr w:type="gramEnd"/>
      <w:r>
        <w:rPr>
          <w:rStyle w:val="1"/>
          <w:color w:val="000000"/>
        </w:rPr>
        <w:t xml:space="preserve"> течение одного часа после окончания срока подачи в соответствии с подпунктом </w:t>
      </w:r>
      <w:r w:rsidRPr="0090614D">
        <w:rPr>
          <w:rStyle w:val="1"/>
          <w:color w:val="000000"/>
        </w:rPr>
        <w:t>9 пункта 17.10</w:t>
      </w:r>
      <w:r>
        <w:rPr>
          <w:rStyle w:val="1"/>
          <w:color w:val="000000"/>
        </w:rPr>
        <w:t xml:space="preserve"> настоящего Положения дополнительных ценовых предложений, а также в течение 1 часа после окончания подачи в соответствии с пунктом 17.11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819C8" w:rsidRPr="00764968" w:rsidRDefault="002819C8" w:rsidP="002819C8">
      <w:pPr>
        <w:pStyle w:val="a3"/>
        <w:tabs>
          <w:tab w:val="left" w:pos="865"/>
        </w:tabs>
        <w:ind w:firstLine="540"/>
        <w:jc w:val="both"/>
        <w:rPr>
          <w:rStyle w:val="1"/>
        </w:rPr>
      </w:pPr>
      <w:r>
        <w:rPr>
          <w:rStyle w:val="1"/>
          <w:color w:val="000000"/>
        </w:rPr>
        <w:t>17.12</w:t>
      </w:r>
      <w:r w:rsidRPr="00B6186B">
        <w:rPr>
          <w:rStyle w:val="1"/>
          <w:color w:val="000000"/>
          <w:vertAlign w:val="superscript"/>
        </w:rPr>
        <w:t xml:space="preserve">2 </w:t>
      </w:r>
      <w:r>
        <w:rPr>
          <w:rStyle w:val="1"/>
          <w:color w:val="000000"/>
        </w:rPr>
        <w:t>Запрос предложений в электронной форме проводится в порядке, установленном  разделом 17 настоящего Положения, для проведения конкурса в электронной форме, с учетом особенностей, установленных разделом 17 настоящего Положения. При этом подача окончательного предложения,  дополнительного ценового предложения не осуществляется.</w:t>
      </w:r>
    </w:p>
    <w:p w:rsidR="002819C8" w:rsidRPr="002819C8" w:rsidRDefault="002819C8" w:rsidP="002819C8">
      <w:pPr>
        <w:pStyle w:val="a3"/>
        <w:numPr>
          <w:ilvl w:val="1"/>
          <w:numId w:val="20"/>
        </w:numPr>
        <w:tabs>
          <w:tab w:val="left" w:pos="1258"/>
        </w:tabs>
        <w:ind w:firstLine="540"/>
        <w:jc w:val="both"/>
        <w:rPr>
          <w:rStyle w:val="1"/>
        </w:rPr>
      </w:pPr>
      <w:r w:rsidRPr="00B67133">
        <w:rPr>
          <w:rStyle w:val="1"/>
          <w:i/>
          <w:color w:val="000000"/>
        </w:rPr>
        <w:t>(</w:t>
      </w:r>
      <w:proofErr w:type="gramStart"/>
      <w:r w:rsidRPr="00B67133">
        <w:rPr>
          <w:rStyle w:val="1"/>
          <w:i/>
          <w:color w:val="000000"/>
        </w:rPr>
        <w:t>признан</w:t>
      </w:r>
      <w:r>
        <w:rPr>
          <w:rStyle w:val="1"/>
          <w:i/>
          <w:color w:val="000000"/>
        </w:rPr>
        <w:t>а</w:t>
      </w:r>
      <w:proofErr w:type="gramEnd"/>
      <w:r w:rsidRPr="00B67133">
        <w:rPr>
          <w:rStyle w:val="1"/>
          <w:i/>
          <w:color w:val="000000"/>
        </w:rPr>
        <w:t xml:space="preserve"> утратившим силу)</w:t>
      </w:r>
      <w:r>
        <w:rPr>
          <w:rStyle w:val="1"/>
          <w:color w:val="000000"/>
        </w:rPr>
        <w:t xml:space="preserve"> </w:t>
      </w:r>
    </w:p>
    <w:p w:rsidR="0090614D" w:rsidRPr="000D1289" w:rsidRDefault="00B67133" w:rsidP="000D1289">
      <w:pPr>
        <w:pStyle w:val="a3"/>
        <w:numPr>
          <w:ilvl w:val="1"/>
          <w:numId w:val="20"/>
        </w:numPr>
        <w:tabs>
          <w:tab w:val="left" w:pos="1258"/>
        </w:tabs>
        <w:ind w:firstLine="560"/>
        <w:jc w:val="both"/>
        <w:rPr>
          <w:rStyle w:val="1"/>
          <w:color w:val="000000"/>
        </w:rPr>
      </w:pPr>
      <w:r w:rsidRPr="00B67133">
        <w:rPr>
          <w:rStyle w:val="1"/>
          <w:i/>
          <w:color w:val="000000"/>
        </w:rPr>
        <w:t>(</w:t>
      </w:r>
      <w:proofErr w:type="gramStart"/>
      <w:r w:rsidRPr="00B67133">
        <w:rPr>
          <w:rStyle w:val="1"/>
          <w:i/>
          <w:color w:val="000000"/>
        </w:rPr>
        <w:t>Признана</w:t>
      </w:r>
      <w:proofErr w:type="gramEnd"/>
      <w:r w:rsidRPr="00B67133">
        <w:rPr>
          <w:rStyle w:val="1"/>
          <w:i/>
          <w:color w:val="000000"/>
        </w:rPr>
        <w:t xml:space="preserve"> утратившей силу)</w:t>
      </w:r>
      <w:r w:rsidR="0090614D" w:rsidRPr="000D1289">
        <w:rPr>
          <w:rStyle w:val="1"/>
          <w:color w:val="000000"/>
        </w:rPr>
        <w:t>.</w:t>
      </w:r>
    </w:p>
    <w:p w:rsidR="0090614D" w:rsidRPr="00D51F42" w:rsidRDefault="00B67133" w:rsidP="000D1289">
      <w:pPr>
        <w:pStyle w:val="a3"/>
        <w:numPr>
          <w:ilvl w:val="1"/>
          <w:numId w:val="20"/>
        </w:numPr>
        <w:tabs>
          <w:tab w:val="left" w:pos="1258"/>
        </w:tabs>
        <w:ind w:firstLine="560"/>
        <w:jc w:val="both"/>
        <w:rPr>
          <w:rStyle w:val="1"/>
          <w:color w:val="000000"/>
        </w:rPr>
      </w:pPr>
      <w:r w:rsidRPr="00B67133">
        <w:rPr>
          <w:rStyle w:val="1"/>
          <w:i/>
          <w:color w:val="000000"/>
        </w:rPr>
        <w:t>(</w:t>
      </w:r>
      <w:proofErr w:type="gramStart"/>
      <w:r w:rsidRPr="00B67133">
        <w:rPr>
          <w:rStyle w:val="1"/>
          <w:i/>
          <w:color w:val="000000"/>
        </w:rPr>
        <w:t>Признана</w:t>
      </w:r>
      <w:proofErr w:type="gramEnd"/>
      <w:r w:rsidRPr="00B67133">
        <w:rPr>
          <w:rStyle w:val="1"/>
          <w:i/>
          <w:color w:val="000000"/>
        </w:rPr>
        <w:t xml:space="preserve"> утратившей силу)</w:t>
      </w:r>
      <w:r>
        <w:rPr>
          <w:rStyle w:val="1"/>
          <w:color w:val="000000"/>
        </w:rPr>
        <w:t xml:space="preserve"> </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17.15.1. В документации о конкурентной закупке Заказчик вправе установить обязанность представления следующих информации и документов:</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67133" w:rsidRPr="00B67133" w:rsidRDefault="00B67133" w:rsidP="00B67133">
      <w:pPr>
        <w:pStyle w:val="a3"/>
        <w:tabs>
          <w:tab w:val="left" w:pos="1258"/>
        </w:tabs>
        <w:ind w:firstLine="560"/>
        <w:jc w:val="both"/>
        <w:rPr>
          <w:rStyle w:val="1"/>
          <w:color w:val="000000"/>
        </w:rPr>
      </w:pPr>
      <w:r w:rsidRPr="00B67133">
        <w:rPr>
          <w:rStyle w:val="1"/>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67133" w:rsidRPr="00B67133" w:rsidRDefault="00B67133" w:rsidP="00B67133">
      <w:pPr>
        <w:pStyle w:val="a3"/>
        <w:tabs>
          <w:tab w:val="left" w:pos="1258"/>
        </w:tabs>
        <w:ind w:firstLine="560"/>
        <w:jc w:val="both"/>
        <w:rPr>
          <w:rStyle w:val="1"/>
          <w:color w:val="000000"/>
        </w:rPr>
      </w:pPr>
      <w:r w:rsidRPr="00B67133">
        <w:rPr>
          <w:rStyle w:val="1"/>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67133" w:rsidRPr="00B67133" w:rsidRDefault="00B67133" w:rsidP="00B67133">
      <w:pPr>
        <w:pStyle w:val="a3"/>
        <w:tabs>
          <w:tab w:val="left" w:pos="1258"/>
        </w:tabs>
        <w:ind w:firstLine="560"/>
        <w:jc w:val="both"/>
        <w:rPr>
          <w:rStyle w:val="1"/>
          <w:color w:val="000000"/>
        </w:rPr>
      </w:pPr>
      <w:r w:rsidRPr="00B67133">
        <w:rPr>
          <w:rStyle w:val="1"/>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67133" w:rsidRPr="00B67133" w:rsidRDefault="00B67133" w:rsidP="00B67133">
      <w:pPr>
        <w:pStyle w:val="a3"/>
        <w:tabs>
          <w:tab w:val="left" w:pos="1258"/>
        </w:tabs>
        <w:ind w:firstLine="560"/>
        <w:jc w:val="both"/>
        <w:rPr>
          <w:rStyle w:val="1"/>
          <w:color w:val="000000"/>
        </w:rPr>
      </w:pPr>
      <w:r w:rsidRPr="00B67133">
        <w:rPr>
          <w:rStyle w:val="1"/>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67133" w:rsidRPr="00B67133" w:rsidRDefault="00B67133" w:rsidP="00B67133">
      <w:pPr>
        <w:pStyle w:val="a3"/>
        <w:tabs>
          <w:tab w:val="left" w:pos="1258"/>
        </w:tabs>
        <w:ind w:firstLine="560"/>
        <w:jc w:val="both"/>
        <w:rPr>
          <w:rStyle w:val="1"/>
          <w:color w:val="000000"/>
        </w:rPr>
      </w:pPr>
      <w:r w:rsidRPr="00B67133">
        <w:rPr>
          <w:rStyle w:val="1"/>
          <w:color w:val="000000"/>
        </w:rPr>
        <w:t>а) индивидуальным предпринимателем, если участником такой закупки является индивидуальный предприниматель;</w:t>
      </w:r>
    </w:p>
    <w:p w:rsidR="00B67133" w:rsidRPr="00B67133" w:rsidRDefault="00B67133" w:rsidP="00B67133">
      <w:pPr>
        <w:pStyle w:val="a3"/>
        <w:tabs>
          <w:tab w:val="left" w:pos="1258"/>
        </w:tabs>
        <w:ind w:firstLine="560"/>
        <w:jc w:val="both"/>
        <w:rPr>
          <w:rStyle w:val="1"/>
          <w:color w:val="000000"/>
        </w:rPr>
      </w:pPr>
      <w:r w:rsidRPr="00B67133">
        <w:rPr>
          <w:rStyle w:val="1"/>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67133" w:rsidRPr="00B67133" w:rsidRDefault="00B67133" w:rsidP="00B67133">
      <w:pPr>
        <w:pStyle w:val="a3"/>
        <w:tabs>
          <w:tab w:val="left" w:pos="1258"/>
        </w:tabs>
        <w:ind w:firstLine="560"/>
        <w:jc w:val="both"/>
        <w:rPr>
          <w:rStyle w:val="1"/>
          <w:color w:val="000000"/>
        </w:rPr>
      </w:pPr>
      <w:r w:rsidRPr="00B67133">
        <w:rPr>
          <w:rStyle w:val="1"/>
          <w:color w:val="00000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w:t>
      </w:r>
      <w:r w:rsidRPr="00B67133">
        <w:rPr>
          <w:rStyle w:val="1"/>
          <w:color w:val="000000"/>
        </w:rPr>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B67133" w:rsidRPr="00B67133" w:rsidRDefault="00B67133" w:rsidP="00B67133">
      <w:pPr>
        <w:pStyle w:val="a3"/>
        <w:tabs>
          <w:tab w:val="left" w:pos="1258"/>
        </w:tabs>
        <w:ind w:firstLine="560"/>
        <w:jc w:val="both"/>
        <w:rPr>
          <w:rStyle w:val="1"/>
          <w:color w:val="000000"/>
        </w:rPr>
      </w:pPr>
      <w:proofErr w:type="gramStart"/>
      <w:r w:rsidRPr="00B67133">
        <w:rPr>
          <w:rStyle w:val="1"/>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67133">
        <w:rPr>
          <w:rStyle w:val="1"/>
          <w:color w:val="000000"/>
        </w:rPr>
        <w:t xml:space="preserve"> </w:t>
      </w:r>
      <w:proofErr w:type="gramStart"/>
      <w:r w:rsidRPr="00B67133">
        <w:rPr>
          <w:rStyle w:val="1"/>
          <w:color w:val="000000"/>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B67133" w:rsidRPr="00B67133" w:rsidRDefault="00B67133" w:rsidP="00B67133">
      <w:pPr>
        <w:pStyle w:val="a3"/>
        <w:tabs>
          <w:tab w:val="left" w:pos="1258"/>
        </w:tabs>
        <w:ind w:firstLine="560"/>
        <w:jc w:val="both"/>
        <w:rPr>
          <w:rStyle w:val="1"/>
          <w:color w:val="000000"/>
        </w:rPr>
      </w:pPr>
      <w:r w:rsidRPr="00B67133">
        <w:rPr>
          <w:rStyle w:val="1"/>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67133" w:rsidRPr="00B67133" w:rsidRDefault="00B67133" w:rsidP="00B67133">
      <w:pPr>
        <w:pStyle w:val="a3"/>
        <w:tabs>
          <w:tab w:val="left" w:pos="1258"/>
        </w:tabs>
        <w:ind w:firstLine="560"/>
        <w:jc w:val="both"/>
        <w:rPr>
          <w:rStyle w:val="1"/>
          <w:color w:val="000000"/>
        </w:rPr>
      </w:pPr>
      <w:r w:rsidRPr="00B67133">
        <w:rPr>
          <w:rStyle w:val="1"/>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67133" w:rsidRPr="00B67133" w:rsidRDefault="00B67133" w:rsidP="00B67133">
      <w:pPr>
        <w:pStyle w:val="a3"/>
        <w:tabs>
          <w:tab w:val="left" w:pos="1258"/>
        </w:tabs>
        <w:ind w:firstLine="560"/>
        <w:jc w:val="both"/>
        <w:rPr>
          <w:rStyle w:val="1"/>
          <w:color w:val="000000"/>
        </w:rPr>
      </w:pPr>
      <w:r w:rsidRPr="00B67133">
        <w:rPr>
          <w:rStyle w:val="1"/>
          <w:color w:val="00000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67133" w:rsidRPr="00B67133" w:rsidRDefault="00B67133" w:rsidP="00B67133">
      <w:pPr>
        <w:pStyle w:val="a3"/>
        <w:tabs>
          <w:tab w:val="left" w:pos="1258"/>
        </w:tabs>
        <w:ind w:firstLine="560"/>
        <w:jc w:val="both"/>
        <w:rPr>
          <w:rStyle w:val="1"/>
          <w:color w:val="000000"/>
        </w:rPr>
      </w:pPr>
      <w:r w:rsidRPr="00B67133">
        <w:rPr>
          <w:rStyle w:val="1"/>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67133" w:rsidRPr="00B67133" w:rsidRDefault="00B67133" w:rsidP="00B67133">
      <w:pPr>
        <w:pStyle w:val="a3"/>
        <w:tabs>
          <w:tab w:val="left" w:pos="1258"/>
        </w:tabs>
        <w:ind w:firstLine="560"/>
        <w:jc w:val="both"/>
        <w:rPr>
          <w:rStyle w:val="1"/>
          <w:color w:val="000000"/>
        </w:rPr>
      </w:pPr>
      <w:r w:rsidRPr="00B67133">
        <w:rPr>
          <w:rStyle w:val="1"/>
          <w:color w:val="000000"/>
        </w:rPr>
        <w:t xml:space="preserve">а) </w:t>
      </w:r>
      <w:proofErr w:type="spellStart"/>
      <w:r w:rsidRPr="00B67133">
        <w:rPr>
          <w:rStyle w:val="1"/>
          <w:color w:val="000000"/>
        </w:rPr>
        <w:t>непроведение</w:t>
      </w:r>
      <w:proofErr w:type="spellEnd"/>
      <w:r w:rsidRPr="00B67133">
        <w:rPr>
          <w:rStyle w:val="1"/>
          <w:color w:val="00000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67133" w:rsidRPr="00B67133" w:rsidRDefault="00B67133" w:rsidP="00B67133">
      <w:pPr>
        <w:pStyle w:val="a3"/>
        <w:tabs>
          <w:tab w:val="left" w:pos="1258"/>
        </w:tabs>
        <w:ind w:firstLine="560"/>
        <w:jc w:val="both"/>
        <w:rPr>
          <w:rStyle w:val="1"/>
          <w:color w:val="000000"/>
        </w:rPr>
      </w:pPr>
      <w:r w:rsidRPr="00B67133">
        <w:rPr>
          <w:rStyle w:val="1"/>
          <w:color w:val="000000"/>
        </w:rPr>
        <w:t xml:space="preserve">б) </w:t>
      </w:r>
      <w:proofErr w:type="spellStart"/>
      <w:r w:rsidRPr="00B67133">
        <w:rPr>
          <w:rStyle w:val="1"/>
          <w:color w:val="000000"/>
        </w:rPr>
        <w:t>неприостановление</w:t>
      </w:r>
      <w:proofErr w:type="spellEnd"/>
      <w:r w:rsidRPr="00B67133">
        <w:rPr>
          <w:rStyle w:val="1"/>
          <w:color w:val="00000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67133" w:rsidRPr="00B67133" w:rsidRDefault="00B67133" w:rsidP="00B67133">
      <w:pPr>
        <w:pStyle w:val="a3"/>
        <w:tabs>
          <w:tab w:val="left" w:pos="1258"/>
        </w:tabs>
        <w:ind w:firstLine="560"/>
        <w:jc w:val="both"/>
        <w:rPr>
          <w:rStyle w:val="1"/>
          <w:color w:val="000000"/>
        </w:rPr>
      </w:pPr>
      <w:proofErr w:type="gramStart"/>
      <w:r w:rsidRPr="00B67133">
        <w:rPr>
          <w:rStyle w:val="1"/>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67133">
        <w:rPr>
          <w:rStyle w:val="1"/>
          <w:color w:val="000000"/>
        </w:rPr>
        <w:t xml:space="preserve"> вступившее в законную силу решение суда о признании обязанности </w:t>
      </w:r>
      <w:proofErr w:type="gramStart"/>
      <w:r w:rsidRPr="00B67133">
        <w:rPr>
          <w:rStyle w:val="1"/>
          <w:color w:val="000000"/>
        </w:rPr>
        <w:t>заявителя</w:t>
      </w:r>
      <w:proofErr w:type="gramEnd"/>
      <w:r w:rsidRPr="00B67133">
        <w:rPr>
          <w:rStyle w:val="1"/>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67133" w:rsidRPr="00B67133" w:rsidRDefault="00B67133" w:rsidP="00B67133">
      <w:pPr>
        <w:pStyle w:val="a3"/>
        <w:tabs>
          <w:tab w:val="left" w:pos="1258"/>
        </w:tabs>
        <w:ind w:firstLine="560"/>
        <w:jc w:val="both"/>
        <w:rPr>
          <w:rStyle w:val="1"/>
          <w:color w:val="000000"/>
        </w:rPr>
      </w:pPr>
      <w:proofErr w:type="gramStart"/>
      <w:r w:rsidRPr="00B67133">
        <w:rPr>
          <w:rStyle w:val="1"/>
          <w:color w:val="00000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w:t>
      </w:r>
      <w:r w:rsidRPr="00B67133">
        <w:rPr>
          <w:rStyle w:val="1"/>
          <w:color w:val="000000"/>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67133">
        <w:rPr>
          <w:rStyle w:val="1"/>
          <w:color w:val="000000"/>
        </w:rPr>
        <w:t xml:space="preserve">, </w:t>
      </w:r>
      <w:proofErr w:type="gramStart"/>
      <w:r w:rsidRPr="00B67133">
        <w:rPr>
          <w:rStyle w:val="1"/>
          <w:color w:val="00000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67133" w:rsidRPr="00B67133" w:rsidRDefault="00B67133" w:rsidP="00B67133">
      <w:pPr>
        <w:pStyle w:val="a3"/>
        <w:tabs>
          <w:tab w:val="left" w:pos="1258"/>
        </w:tabs>
        <w:ind w:firstLine="560"/>
        <w:jc w:val="both"/>
        <w:rPr>
          <w:rStyle w:val="1"/>
          <w:color w:val="000000"/>
        </w:rPr>
      </w:pPr>
      <w:proofErr w:type="spellStart"/>
      <w:r w:rsidRPr="00B67133">
        <w:rPr>
          <w:rStyle w:val="1"/>
          <w:color w:val="000000"/>
        </w:rPr>
        <w:t>д</w:t>
      </w:r>
      <w:proofErr w:type="spellEnd"/>
      <w:r w:rsidRPr="00B67133">
        <w:rPr>
          <w:rStyle w:val="1"/>
          <w:color w:val="00000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67133" w:rsidRPr="00B67133" w:rsidRDefault="00B67133" w:rsidP="00B67133">
      <w:pPr>
        <w:pStyle w:val="a3"/>
        <w:tabs>
          <w:tab w:val="left" w:pos="1258"/>
        </w:tabs>
        <w:ind w:firstLine="560"/>
        <w:jc w:val="both"/>
        <w:rPr>
          <w:rStyle w:val="1"/>
          <w:color w:val="000000"/>
        </w:rPr>
      </w:pPr>
      <w:proofErr w:type="gramStart"/>
      <w:r w:rsidRPr="00B67133">
        <w:rPr>
          <w:rStyle w:val="1"/>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67133">
        <w:rPr>
          <w:rStyle w:val="1"/>
          <w:color w:val="00000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67133" w:rsidRPr="00B67133" w:rsidRDefault="00B67133" w:rsidP="00B67133">
      <w:pPr>
        <w:pStyle w:val="a3"/>
        <w:tabs>
          <w:tab w:val="left" w:pos="1258"/>
        </w:tabs>
        <w:ind w:firstLine="560"/>
        <w:jc w:val="both"/>
        <w:rPr>
          <w:rStyle w:val="1"/>
          <w:color w:val="000000"/>
        </w:rPr>
      </w:pPr>
      <w:r w:rsidRPr="00B67133">
        <w:rPr>
          <w:rStyle w:val="1"/>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7133" w:rsidRPr="00B67133" w:rsidRDefault="00B67133" w:rsidP="00B67133">
      <w:pPr>
        <w:pStyle w:val="a3"/>
        <w:tabs>
          <w:tab w:val="left" w:pos="1258"/>
        </w:tabs>
        <w:ind w:firstLine="560"/>
        <w:jc w:val="both"/>
        <w:rPr>
          <w:rStyle w:val="1"/>
          <w:color w:val="000000"/>
        </w:rPr>
      </w:pPr>
      <w:proofErr w:type="spellStart"/>
      <w:r w:rsidRPr="00B67133">
        <w:rPr>
          <w:rStyle w:val="1"/>
          <w:color w:val="000000"/>
        </w:rPr>
        <w:t>з</w:t>
      </w:r>
      <w:proofErr w:type="spellEnd"/>
      <w:r w:rsidRPr="00B67133">
        <w:rPr>
          <w:rStyle w:val="1"/>
          <w:color w:val="00000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67133" w:rsidRPr="00B67133" w:rsidRDefault="00B67133" w:rsidP="00B67133">
      <w:pPr>
        <w:pStyle w:val="a3"/>
        <w:tabs>
          <w:tab w:val="left" w:pos="1258"/>
        </w:tabs>
        <w:ind w:firstLine="560"/>
        <w:jc w:val="both"/>
        <w:rPr>
          <w:rStyle w:val="1"/>
          <w:color w:val="000000"/>
        </w:rPr>
      </w:pPr>
      <w:proofErr w:type="gramStart"/>
      <w:r w:rsidRPr="00B67133">
        <w:rPr>
          <w:rStyle w:val="1"/>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67133">
        <w:rPr>
          <w:rStyle w:val="1"/>
          <w:color w:val="00000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13) предложение о цене договора (цене лота, единицы товара, работы, услуги), за исключением проведения аукциона в электронной форме.</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17.15.2. В случае</w:t>
      </w:r>
      <w:proofErr w:type="gramStart"/>
      <w:r w:rsidRPr="00B67133">
        <w:rPr>
          <w:rStyle w:val="1"/>
          <w:color w:val="000000"/>
        </w:rPr>
        <w:t>,</w:t>
      </w:r>
      <w:proofErr w:type="gramEnd"/>
      <w:r w:rsidRPr="00B67133">
        <w:rPr>
          <w:rStyle w:val="1"/>
          <w:color w:val="000000"/>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w:t>
      </w:r>
      <w:r w:rsidRPr="00B67133">
        <w:rPr>
          <w:rStyle w:val="1"/>
          <w:color w:val="000000"/>
        </w:rPr>
        <w:lastRenderedPageBreak/>
        <w:t>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17.15.3.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17.15.1 и 17.15.2 настоящего Положения.</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17.15.4.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17.15.2 настоящего Положения, не допускается.</w:t>
      </w:r>
    </w:p>
    <w:p w:rsidR="00B67133" w:rsidRPr="00B67133" w:rsidRDefault="00B67133" w:rsidP="00B67133">
      <w:pPr>
        <w:pStyle w:val="a3"/>
        <w:tabs>
          <w:tab w:val="left" w:pos="1258"/>
        </w:tabs>
        <w:ind w:firstLine="560"/>
        <w:jc w:val="both"/>
        <w:rPr>
          <w:rStyle w:val="1"/>
          <w:color w:val="000000"/>
        </w:rPr>
      </w:pPr>
      <w:r w:rsidRPr="00B67133">
        <w:rPr>
          <w:rStyle w:val="1"/>
          <w:color w:val="000000"/>
        </w:rPr>
        <w:t xml:space="preserve">17.15.5.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B67133">
        <w:rPr>
          <w:rStyle w:val="1"/>
          <w:color w:val="000000"/>
        </w:rPr>
        <w:t>Первая часть данной заявки должна содержать информацию и документы, предусмотренные подпунктом 10 пункта 17.15.1, а также пунктом 17.15.2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B67133">
        <w:rPr>
          <w:rStyle w:val="1"/>
          <w:color w:val="000000"/>
        </w:rPr>
        <w:t xml:space="preserve"> </w:t>
      </w:r>
      <w:proofErr w:type="gramStart"/>
      <w:r w:rsidRPr="00B67133">
        <w:rPr>
          <w:rStyle w:val="1"/>
          <w:color w:val="000000"/>
        </w:rPr>
        <w:t>Вторая часть данной заявки должна содержать информацию и документы, предусмотренные подпунктами 1 - 9, 11 и 12 пункта 17.15.1, а также пунктом 17.15.2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B67133">
        <w:rPr>
          <w:rStyle w:val="1"/>
          <w:color w:val="000000"/>
        </w:rPr>
        <w:t>).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17.15.1 настоящего Положения.</w:t>
      </w:r>
    </w:p>
    <w:p w:rsidR="00B67133" w:rsidRPr="00B67133" w:rsidRDefault="00B67133" w:rsidP="00B67133">
      <w:pPr>
        <w:pStyle w:val="a3"/>
        <w:tabs>
          <w:tab w:val="left" w:pos="1258"/>
        </w:tabs>
        <w:ind w:firstLine="560"/>
        <w:jc w:val="both"/>
        <w:rPr>
          <w:rStyle w:val="1"/>
          <w:color w:val="000000"/>
        </w:rPr>
      </w:pPr>
      <w:r w:rsidRPr="00B67133">
        <w:rPr>
          <w:rStyle w:val="1"/>
          <w:color w:val="000000"/>
        </w:rPr>
        <w:t xml:space="preserve">17.15.6.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17.15.1 настоящего Положения. Вторая часть данной заявки должна содержать информацию и документы, предусмотренные подпунктами 1 - 9, 11 и 12 пункта 17.15.1 настоящего Положения. При этом предусмотренные настоящим пунктом информация и документы должны содержаться </w:t>
      </w:r>
      <w:proofErr w:type="gramStart"/>
      <w:r w:rsidRPr="00B67133">
        <w:rPr>
          <w:rStyle w:val="1"/>
          <w:color w:val="000000"/>
        </w:rPr>
        <w:t>в заявке на участие в аукционе в электронной форме в случае</w:t>
      </w:r>
      <w:proofErr w:type="gramEnd"/>
      <w:r w:rsidRPr="00B67133">
        <w:rPr>
          <w:rStyle w:val="1"/>
          <w:color w:val="000000"/>
        </w:rPr>
        <w:t xml:space="preserve"> установления обязанности их представления в соответствии с пунктом 17.15.1 настоящего Положения.</w:t>
      </w:r>
    </w:p>
    <w:p w:rsidR="00B67133" w:rsidRPr="00B67133" w:rsidRDefault="00B67133" w:rsidP="00B67133">
      <w:pPr>
        <w:pStyle w:val="a3"/>
        <w:tabs>
          <w:tab w:val="left" w:pos="1258"/>
        </w:tabs>
        <w:ind w:firstLine="560"/>
        <w:jc w:val="both"/>
        <w:rPr>
          <w:rStyle w:val="1"/>
          <w:color w:val="000000"/>
        </w:rPr>
      </w:pPr>
      <w:r w:rsidRPr="00B67133">
        <w:rPr>
          <w:rStyle w:val="1"/>
          <w:color w:val="000000"/>
        </w:rPr>
        <w:t>17.15.7. Заявка на участие в запросе котировок в электронной форме должна содержать информацию и документы, предусмотренные пунктом 17.15.1 настоящего Положения, в случае установления Заказчиком обязанности их представления.</w:t>
      </w:r>
    </w:p>
    <w:p w:rsidR="00B67133" w:rsidRDefault="00B67133" w:rsidP="00B67133">
      <w:pPr>
        <w:pStyle w:val="a3"/>
        <w:tabs>
          <w:tab w:val="left" w:pos="1258"/>
        </w:tabs>
        <w:ind w:firstLine="560"/>
        <w:jc w:val="both"/>
        <w:rPr>
          <w:rStyle w:val="1"/>
          <w:color w:val="000000"/>
        </w:rPr>
      </w:pPr>
      <w:r w:rsidRPr="00B67133">
        <w:rPr>
          <w:rStyle w:val="1"/>
          <w:color w:val="000000"/>
        </w:rPr>
        <w:t xml:space="preserve">17.15.8. Декларация, предусмотренная подпунктом 9 пункта 17.15.1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B67133">
        <w:rPr>
          <w:rStyle w:val="1"/>
          <w:color w:val="000000"/>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17.15.1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roofErr w:type="gramEnd"/>
    </w:p>
    <w:p w:rsidR="0090614D" w:rsidRPr="004D3EA8" w:rsidRDefault="004D3EA8" w:rsidP="000D1289">
      <w:pPr>
        <w:pStyle w:val="a3"/>
        <w:numPr>
          <w:ilvl w:val="1"/>
          <w:numId w:val="20"/>
        </w:numPr>
        <w:tabs>
          <w:tab w:val="left" w:pos="1258"/>
        </w:tabs>
        <w:ind w:firstLine="560"/>
        <w:jc w:val="both"/>
        <w:rPr>
          <w:rStyle w:val="1"/>
          <w:i/>
          <w:color w:val="000000"/>
        </w:rPr>
      </w:pPr>
      <w:r w:rsidRPr="004D3EA8">
        <w:rPr>
          <w:rStyle w:val="1"/>
          <w:i/>
          <w:color w:val="000000"/>
        </w:rPr>
        <w:t xml:space="preserve">(признать утратившим силу) </w:t>
      </w:r>
    </w:p>
    <w:p w:rsidR="00DA52C0" w:rsidRDefault="00DA52C0" w:rsidP="007935F8">
      <w:pPr>
        <w:pStyle w:val="a3"/>
        <w:numPr>
          <w:ilvl w:val="1"/>
          <w:numId w:val="20"/>
        </w:numPr>
        <w:tabs>
          <w:tab w:val="left" w:pos="1258"/>
        </w:tabs>
        <w:ind w:firstLine="560"/>
        <w:jc w:val="both"/>
      </w:pPr>
      <w:proofErr w:type="gramStart"/>
      <w:r>
        <w:rPr>
          <w:rStyle w:val="1"/>
          <w:color w:val="000000"/>
        </w:rPr>
        <w:t>В случае содержания в первой части заявки на участие в конкурсе в электронной форме</w:t>
      </w:r>
      <w:proofErr w:type="gramEnd"/>
      <w:r>
        <w:rPr>
          <w:rStyle w:val="1"/>
          <w:color w:val="000000"/>
        </w:rPr>
        <w:t xml:space="preserve">, аукционе в электронной форме, запросе предложений в электронной форме сведений об участнике таких конкурса, аукциона или запроса предложений и (или) о </w:t>
      </w:r>
      <w:r>
        <w:rPr>
          <w:rStyle w:val="1"/>
          <w:color w:val="000000"/>
        </w:rPr>
        <w:lastRenderedPageBreak/>
        <w:t>ценовом предложении данная заявка подлежит отклонению.</w:t>
      </w:r>
    </w:p>
    <w:p w:rsidR="00DA52C0" w:rsidRDefault="00DA52C0" w:rsidP="008440E7">
      <w:pPr>
        <w:pStyle w:val="a3"/>
        <w:numPr>
          <w:ilvl w:val="1"/>
          <w:numId w:val="20"/>
        </w:numPr>
        <w:tabs>
          <w:tab w:val="left" w:pos="1276"/>
        </w:tabs>
        <w:ind w:firstLine="540"/>
        <w:jc w:val="both"/>
      </w:pPr>
      <w:r>
        <w:rPr>
          <w:rStyle w:val="1"/>
          <w:color w:val="000000"/>
        </w:rPr>
        <w:t>Оператор электронной площадки в следующем порядке направляет Заказчику:</w:t>
      </w:r>
    </w:p>
    <w:p w:rsidR="00DA52C0" w:rsidRPr="00DE3FE2" w:rsidRDefault="00DA52C0" w:rsidP="007935F8">
      <w:pPr>
        <w:pStyle w:val="a3"/>
        <w:numPr>
          <w:ilvl w:val="0"/>
          <w:numId w:val="72"/>
        </w:numPr>
        <w:tabs>
          <w:tab w:val="left" w:pos="870"/>
        </w:tabs>
        <w:ind w:firstLine="560"/>
        <w:jc w:val="both"/>
        <w:rPr>
          <w:rStyle w:val="1"/>
        </w:rPr>
      </w:pPr>
      <w:proofErr w:type="gramStart"/>
      <w:r>
        <w:rPr>
          <w:rStyle w:val="1"/>
          <w:color w:val="000000"/>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w:t>
      </w:r>
      <w:r w:rsidR="008440E7">
        <w:rPr>
          <w:rStyle w:val="1"/>
          <w:color w:val="000000"/>
        </w:rPr>
        <w:t>ем</w:t>
      </w:r>
      <w:r>
        <w:rPr>
          <w:rStyle w:val="1"/>
          <w:color w:val="000000"/>
        </w:rPr>
        <w:t xml:space="preserve"> об осуществлении конкурентной закупки, документаци</w:t>
      </w:r>
      <w:r w:rsidR="008440E7">
        <w:rPr>
          <w:rStyle w:val="1"/>
          <w:color w:val="000000"/>
        </w:rPr>
        <w:t>ей</w:t>
      </w:r>
      <w:r>
        <w:rPr>
          <w:rStyle w:val="1"/>
          <w:color w:val="000000"/>
        </w:rPr>
        <w:t xml:space="preserve"> о конкурентной</w:t>
      </w:r>
      <w:proofErr w:type="gramEnd"/>
      <w:r>
        <w:rPr>
          <w:rStyle w:val="1"/>
          <w:color w:val="000000"/>
        </w:rPr>
        <w:t xml:space="preserve"> закупке</w:t>
      </w:r>
      <w:r w:rsidR="008440E7">
        <w:rPr>
          <w:rStyle w:val="1"/>
          <w:color w:val="000000"/>
        </w:rPr>
        <w:t xml:space="preserve"> либо </w:t>
      </w:r>
      <w:proofErr w:type="gramStart"/>
      <w:r w:rsidR="008440E7">
        <w:rPr>
          <w:rStyle w:val="1"/>
          <w:color w:val="000000"/>
        </w:rPr>
        <w:t>предусмотренными</w:t>
      </w:r>
      <w:proofErr w:type="gramEnd"/>
      <w:r w:rsidR="008440E7">
        <w:rPr>
          <w:rStyle w:val="1"/>
          <w:color w:val="000000"/>
        </w:rPr>
        <w:t xml:space="preserve"> настоящим разделом уточненными извещением, документацией</w:t>
      </w:r>
      <w:r>
        <w:rPr>
          <w:rStyle w:val="1"/>
          <w:color w:val="000000"/>
        </w:rPr>
        <w:t>;</w:t>
      </w:r>
    </w:p>
    <w:p w:rsidR="00DE3FE2" w:rsidRPr="00DE3FE2" w:rsidRDefault="00DE3FE2" w:rsidP="007935F8">
      <w:pPr>
        <w:pStyle w:val="a3"/>
        <w:numPr>
          <w:ilvl w:val="0"/>
          <w:numId w:val="72"/>
        </w:numPr>
        <w:tabs>
          <w:tab w:val="left" w:pos="870"/>
        </w:tabs>
        <w:ind w:firstLine="560"/>
        <w:jc w:val="both"/>
        <w:rPr>
          <w:i/>
        </w:rPr>
      </w:pPr>
      <w:r w:rsidRPr="00DE3FE2">
        <w:rPr>
          <w:rStyle w:val="1"/>
          <w:i/>
          <w:color w:val="000000"/>
        </w:rPr>
        <w:t>(</w:t>
      </w:r>
      <w:proofErr w:type="gramStart"/>
      <w:r w:rsidRPr="00DE3FE2">
        <w:rPr>
          <w:rStyle w:val="1"/>
          <w:i/>
          <w:color w:val="000000"/>
        </w:rPr>
        <w:t>признан</w:t>
      </w:r>
      <w:proofErr w:type="gramEnd"/>
      <w:r w:rsidRPr="00DE3FE2">
        <w:rPr>
          <w:rStyle w:val="1"/>
          <w:i/>
          <w:color w:val="000000"/>
        </w:rPr>
        <w:t xml:space="preserve"> утратившим силу)</w:t>
      </w:r>
    </w:p>
    <w:p w:rsidR="00DA52C0" w:rsidRDefault="00DA52C0" w:rsidP="007935F8">
      <w:pPr>
        <w:pStyle w:val="a3"/>
        <w:numPr>
          <w:ilvl w:val="0"/>
          <w:numId w:val="72"/>
        </w:numPr>
        <w:tabs>
          <w:tab w:val="left" w:pos="864"/>
        </w:tabs>
        <w:ind w:firstLine="540"/>
        <w:jc w:val="both"/>
      </w:pPr>
      <w:proofErr w:type="gramStart"/>
      <w:r>
        <w:rPr>
          <w:rStyle w:val="1"/>
          <w:color w:val="000000"/>
        </w:rPr>
        <w:t>вторые части заявок на участие в конкурсе, аукционе, запросе предложений</w:t>
      </w:r>
      <w:r w:rsidR="00823802">
        <w:rPr>
          <w:rStyle w:val="1"/>
          <w:color w:val="000000"/>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17.11</w:t>
      </w:r>
      <w:r w:rsidR="00823802" w:rsidRPr="00823802">
        <w:rPr>
          <w:rStyle w:val="1"/>
          <w:color w:val="000000"/>
          <w:vertAlign w:val="superscript"/>
        </w:rPr>
        <w:t>1</w:t>
      </w:r>
      <w:r w:rsidR="00823802">
        <w:rPr>
          <w:rStyle w:val="1"/>
          <w:color w:val="000000"/>
        </w:rPr>
        <w:t xml:space="preserve"> настоящего Положения (при проведении аукциона в электронной форме), </w:t>
      </w:r>
      <w:r>
        <w:rPr>
          <w:rStyle w:val="1"/>
          <w:color w:val="000000"/>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823802">
        <w:rPr>
          <w:rStyle w:val="1"/>
          <w:color w:val="000000"/>
        </w:rPr>
        <w:t>предусмотренными настоящим разделом уточненными извещением</w:t>
      </w:r>
      <w:proofErr w:type="gramEnd"/>
      <w:r w:rsidR="00823802">
        <w:rPr>
          <w:rStyle w:val="1"/>
          <w:color w:val="000000"/>
        </w:rPr>
        <w:t>, документацией</w:t>
      </w:r>
      <w:r>
        <w:rPr>
          <w:rStyle w:val="1"/>
          <w:color w:val="000000"/>
        </w:rPr>
        <w:t>. Указанные сроки не могут быть ранее сроков:</w:t>
      </w:r>
    </w:p>
    <w:p w:rsidR="00DA52C0" w:rsidRDefault="00823802" w:rsidP="00823802">
      <w:pPr>
        <w:pStyle w:val="a3"/>
        <w:tabs>
          <w:tab w:val="left" w:pos="864"/>
        </w:tabs>
        <w:ind w:firstLine="560"/>
        <w:jc w:val="both"/>
      </w:pPr>
      <w:r>
        <w:rPr>
          <w:rStyle w:val="1"/>
          <w:color w:val="000000"/>
        </w:rPr>
        <w:t xml:space="preserve">а) </w:t>
      </w:r>
      <w:r w:rsidR="00DA52C0">
        <w:rPr>
          <w:rStyle w:val="1"/>
          <w:color w:val="000000"/>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w:t>
      </w:r>
      <w:r w:rsidR="00A92A28">
        <w:rPr>
          <w:rStyle w:val="1"/>
          <w:color w:val="000000"/>
        </w:rPr>
        <w:t>ссмотрения первых частей заявок</w:t>
      </w:r>
      <w:r w:rsidR="00DA52C0">
        <w:rPr>
          <w:rStyle w:val="1"/>
          <w:color w:val="000000"/>
        </w:rPr>
        <w:t>;</w:t>
      </w:r>
    </w:p>
    <w:p w:rsidR="00DA52C0" w:rsidRDefault="00823802" w:rsidP="00823802">
      <w:pPr>
        <w:pStyle w:val="a3"/>
        <w:tabs>
          <w:tab w:val="left" w:pos="874"/>
        </w:tabs>
        <w:ind w:firstLine="567"/>
        <w:jc w:val="both"/>
        <w:rPr>
          <w:rStyle w:val="1"/>
          <w:color w:val="000000"/>
        </w:rPr>
      </w:pPr>
      <w:r>
        <w:rPr>
          <w:rStyle w:val="1"/>
          <w:color w:val="000000"/>
        </w:rPr>
        <w:t xml:space="preserve">б) </w:t>
      </w:r>
      <w:r w:rsidR="00DE3FE2" w:rsidRPr="00A35167">
        <w:rPr>
          <w:bCs/>
        </w:rPr>
        <w:t>проведения процедуры подачи участниками аукциона в электронной форме предложений о цене договора с учетом требований пункта 17.12 настоящего Положения (при проведен</w:t>
      </w:r>
      <w:proofErr w:type="gramStart"/>
      <w:r w:rsidR="00DE3FE2" w:rsidRPr="00A35167">
        <w:rPr>
          <w:bCs/>
        </w:rPr>
        <w:t>ии ау</w:t>
      </w:r>
      <w:proofErr w:type="gramEnd"/>
      <w:r w:rsidR="00DE3FE2" w:rsidRPr="00A35167">
        <w:rPr>
          <w:bCs/>
        </w:rPr>
        <w:t>кциона в электронной форме)</w:t>
      </w:r>
      <w:r w:rsidR="00A92A28">
        <w:rPr>
          <w:rStyle w:val="1"/>
          <w:color w:val="000000"/>
        </w:rPr>
        <w:t xml:space="preserve">; </w:t>
      </w:r>
    </w:p>
    <w:p w:rsidR="00A92A28" w:rsidRDefault="00DE3FE2" w:rsidP="00823802">
      <w:pPr>
        <w:pStyle w:val="a3"/>
        <w:tabs>
          <w:tab w:val="left" w:pos="874"/>
        </w:tabs>
        <w:ind w:firstLine="567"/>
        <w:jc w:val="both"/>
      </w:pPr>
      <w:r>
        <w:rPr>
          <w:rStyle w:val="1"/>
          <w:color w:val="000000"/>
        </w:rPr>
        <w:t>4</w:t>
      </w:r>
      <w:r w:rsidR="00A92A28">
        <w:rPr>
          <w:rStyle w:val="1"/>
          <w:color w:val="000000"/>
        </w:rPr>
        <w:t xml:space="preserve">) </w:t>
      </w:r>
      <w:r w:rsidR="00F62D4D" w:rsidRPr="00A35167">
        <w:rPr>
          <w:bCs/>
        </w:rPr>
        <w:t>протокол, предусмотренный пунктом 17.12.1 настоящего Положения (в случае, если конкурс в электронной форме включает этап, предусмотренный подпунктом 5 пункта 17.9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A52C0" w:rsidRPr="00EC7DEA" w:rsidRDefault="00DA52C0" w:rsidP="007935F8">
      <w:pPr>
        <w:pStyle w:val="a3"/>
        <w:numPr>
          <w:ilvl w:val="1"/>
          <w:numId w:val="20"/>
        </w:numPr>
        <w:tabs>
          <w:tab w:val="left" w:pos="1258"/>
        </w:tabs>
        <w:ind w:firstLine="560"/>
        <w:jc w:val="both"/>
        <w:rPr>
          <w:rStyle w:val="1"/>
        </w:rPr>
      </w:pPr>
      <w:r>
        <w:rPr>
          <w:rStyle w:val="1"/>
          <w:color w:val="000000"/>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4.28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EC7DEA" w:rsidRPr="00EC7DEA" w:rsidRDefault="00EC7DEA" w:rsidP="007935F8">
      <w:pPr>
        <w:pStyle w:val="a3"/>
        <w:numPr>
          <w:ilvl w:val="1"/>
          <w:numId w:val="20"/>
        </w:numPr>
        <w:tabs>
          <w:tab w:val="left" w:pos="1258"/>
        </w:tabs>
        <w:ind w:firstLine="560"/>
        <w:jc w:val="both"/>
        <w:rPr>
          <w:i/>
        </w:rPr>
      </w:pPr>
      <w:r w:rsidRPr="00EC7DEA">
        <w:rPr>
          <w:rStyle w:val="1"/>
          <w:i/>
          <w:color w:val="000000"/>
        </w:rPr>
        <w:t>(утратил силу)</w:t>
      </w:r>
    </w:p>
    <w:p w:rsidR="00DA52C0" w:rsidRDefault="00DA52C0" w:rsidP="007935F8">
      <w:pPr>
        <w:pStyle w:val="a3"/>
        <w:numPr>
          <w:ilvl w:val="1"/>
          <w:numId w:val="20"/>
        </w:numPr>
        <w:tabs>
          <w:tab w:val="left" w:pos="1258"/>
        </w:tabs>
        <w:ind w:firstLine="560"/>
        <w:jc w:val="both"/>
      </w:pPr>
      <w:proofErr w:type="gramStart"/>
      <w:r>
        <w:rPr>
          <w:rStyle w:val="1"/>
          <w:color w:val="000000"/>
        </w:rPr>
        <w:t xml:space="preserve">В течение одного рабочего дня после направления оператором электронной площадки информации, указанной в </w:t>
      </w:r>
      <w:r w:rsidR="00476674">
        <w:rPr>
          <w:rStyle w:val="1"/>
          <w:color w:val="000000"/>
        </w:rPr>
        <w:t xml:space="preserve">пунктах 1 (при проведении запроса котировок в электронной форме), </w:t>
      </w:r>
      <w:r w:rsidR="00F62D4D">
        <w:rPr>
          <w:rStyle w:val="1"/>
          <w:color w:val="000000"/>
        </w:rPr>
        <w:t>3</w:t>
      </w:r>
      <w:r w:rsidR="00476674">
        <w:rPr>
          <w:rStyle w:val="1"/>
          <w:color w:val="000000"/>
        </w:rPr>
        <w:t xml:space="preserve">, </w:t>
      </w:r>
      <w:r w:rsidR="00F62D4D">
        <w:rPr>
          <w:rStyle w:val="1"/>
          <w:color w:val="000000"/>
        </w:rPr>
        <w:t>4</w:t>
      </w:r>
      <w:r w:rsidR="00476674">
        <w:rPr>
          <w:rStyle w:val="1"/>
          <w:color w:val="000000"/>
        </w:rPr>
        <w:t xml:space="preserve"> (в случае, если конкурс в электронной форме включает этап, предусмотренный подпунктом </w:t>
      </w:r>
      <w:r w:rsidR="00F62D4D">
        <w:rPr>
          <w:rStyle w:val="1"/>
          <w:color w:val="000000"/>
        </w:rPr>
        <w:t>5</w:t>
      </w:r>
      <w:r w:rsidR="00476674">
        <w:rPr>
          <w:rStyle w:val="1"/>
          <w:color w:val="000000"/>
        </w:rPr>
        <w:t xml:space="preserve"> пункта 17.9 настоящего Положения</w:t>
      </w:r>
      <w:r w:rsidR="00AF58AE">
        <w:rPr>
          <w:rStyle w:val="1"/>
          <w:color w:val="000000"/>
        </w:rPr>
        <w:t>)</w:t>
      </w:r>
      <w:r w:rsidR="00EC7DEA">
        <w:rPr>
          <w:rStyle w:val="1"/>
          <w:color w:val="000000"/>
        </w:rPr>
        <w:t xml:space="preserve"> пункта </w:t>
      </w:r>
      <w:r w:rsidR="00EC7DEA" w:rsidRPr="00A35167">
        <w:rPr>
          <w:bCs/>
        </w:rPr>
        <w:t>17.18 настоящего Положения</w:t>
      </w:r>
      <w:r w:rsidR="00476674">
        <w:rPr>
          <w:rStyle w:val="1"/>
          <w:color w:val="000000"/>
        </w:rPr>
        <w:t xml:space="preserve">  </w:t>
      </w:r>
      <w:r>
        <w:rPr>
          <w:rStyle w:val="1"/>
          <w:color w:val="000000"/>
        </w:rPr>
        <w:t>комиссия по осуществлению закупок на основании результатов оценки заявок на участие в такой закупке присваивает каждой</w:t>
      </w:r>
      <w:proofErr w:type="gramEnd"/>
      <w:r>
        <w:rPr>
          <w:rStyle w:val="1"/>
          <w:color w:val="000000"/>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682C92">
        <w:rPr>
          <w:rStyle w:val="1"/>
          <w:color w:val="000000"/>
        </w:rPr>
        <w:t xml:space="preserve"> или запросе предложений в электронной форме,</w:t>
      </w:r>
      <w:r>
        <w:rPr>
          <w:rStyle w:val="1"/>
          <w:color w:val="000000"/>
        </w:rPr>
        <w:t xml:space="preserve"> в котор</w:t>
      </w:r>
      <w:r w:rsidR="00682C92">
        <w:rPr>
          <w:rStyle w:val="1"/>
          <w:color w:val="000000"/>
        </w:rPr>
        <w:t>ых</w:t>
      </w:r>
      <w:r>
        <w:rPr>
          <w:rStyle w:val="1"/>
          <w:color w:val="000000"/>
        </w:rPr>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Pr>
          <w:rStyle w:val="1"/>
          <w:color w:val="000000"/>
        </w:rPr>
        <w:t>,</w:t>
      </w:r>
      <w:proofErr w:type="gramEnd"/>
      <w:r>
        <w:rPr>
          <w:rStyle w:val="1"/>
          <w:color w:val="000000"/>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A52C0" w:rsidRDefault="00DA52C0" w:rsidP="007935F8">
      <w:pPr>
        <w:pStyle w:val="a3"/>
        <w:numPr>
          <w:ilvl w:val="1"/>
          <w:numId w:val="20"/>
        </w:numPr>
        <w:tabs>
          <w:tab w:val="left" w:pos="1254"/>
        </w:tabs>
        <w:ind w:firstLine="560"/>
        <w:jc w:val="both"/>
      </w:pPr>
      <w:r>
        <w:rPr>
          <w:rStyle w:val="1"/>
          <w:color w:val="000000"/>
        </w:rPr>
        <w:t>Заказчик составляет итоговый протокол в соответствии с требованиями пункта 4.29 настоящего Положения и размещает его на электронной площадке и в единой информационной системе.</w:t>
      </w:r>
    </w:p>
    <w:p w:rsidR="00DA52C0" w:rsidRDefault="00DA52C0" w:rsidP="007935F8">
      <w:pPr>
        <w:pStyle w:val="a3"/>
        <w:numPr>
          <w:ilvl w:val="1"/>
          <w:numId w:val="20"/>
        </w:numPr>
        <w:tabs>
          <w:tab w:val="left" w:pos="1258"/>
        </w:tabs>
        <w:ind w:firstLine="560"/>
        <w:jc w:val="both"/>
      </w:pPr>
      <w:r>
        <w:rPr>
          <w:rStyle w:val="1"/>
          <w:color w:val="000000"/>
        </w:rPr>
        <w:t xml:space="preserve">Договор по результатам конкурентной закупки с участием субъектов малого и </w:t>
      </w:r>
      <w:r>
        <w:rPr>
          <w:rStyle w:val="1"/>
          <w:color w:val="000000"/>
        </w:rPr>
        <w:lastRenderedPageBreak/>
        <w:t>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A52C0" w:rsidRDefault="00DA52C0" w:rsidP="007935F8">
      <w:pPr>
        <w:pStyle w:val="a3"/>
        <w:numPr>
          <w:ilvl w:val="1"/>
          <w:numId w:val="20"/>
        </w:numPr>
        <w:tabs>
          <w:tab w:val="left" w:pos="1249"/>
        </w:tabs>
        <w:spacing w:after="260"/>
        <w:ind w:firstLine="560"/>
        <w:jc w:val="both"/>
      </w:pPr>
      <w:r>
        <w:rPr>
          <w:rStyle w:val="1"/>
          <w:color w:val="000000"/>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DA52C0" w:rsidRDefault="00DA52C0" w:rsidP="007935F8">
      <w:pPr>
        <w:pStyle w:val="a3"/>
        <w:numPr>
          <w:ilvl w:val="0"/>
          <w:numId w:val="20"/>
        </w:numPr>
        <w:tabs>
          <w:tab w:val="left" w:pos="567"/>
        </w:tabs>
        <w:spacing w:after="260"/>
        <w:ind w:firstLine="0"/>
        <w:jc w:val="center"/>
      </w:pPr>
      <w:r>
        <w:rPr>
          <w:rStyle w:val="1"/>
          <w:b/>
          <w:bCs/>
          <w:color w:val="000000"/>
        </w:rPr>
        <w:t xml:space="preserve">Порядок </w:t>
      </w:r>
      <w:r w:rsidR="00EC7DEA">
        <w:rPr>
          <w:rStyle w:val="1"/>
          <w:b/>
          <w:bCs/>
          <w:color w:val="000000"/>
        </w:rPr>
        <w:t>определения</w:t>
      </w:r>
      <w:r>
        <w:rPr>
          <w:rStyle w:val="1"/>
          <w:b/>
          <w:bCs/>
          <w:color w:val="000000"/>
        </w:rPr>
        <w:t xml:space="preserve"> и обоснования начальной (максимальной) цены договора,</w:t>
      </w:r>
      <w:r>
        <w:rPr>
          <w:rStyle w:val="1"/>
          <w:b/>
          <w:bCs/>
          <w:color w:val="000000"/>
        </w:rPr>
        <w:br/>
        <w:t>цены договора, заключаемого с единственным поставщиком (исполнителем,</w:t>
      </w:r>
      <w:r>
        <w:rPr>
          <w:rStyle w:val="1"/>
          <w:b/>
          <w:bCs/>
          <w:color w:val="000000"/>
        </w:rPr>
        <w:br/>
        <w:t>подрядчиком)</w:t>
      </w:r>
    </w:p>
    <w:p w:rsidR="00DA52C0" w:rsidRDefault="00DA52C0" w:rsidP="007935F8">
      <w:pPr>
        <w:pStyle w:val="a3"/>
        <w:numPr>
          <w:ilvl w:val="1"/>
          <w:numId w:val="20"/>
        </w:numPr>
        <w:tabs>
          <w:tab w:val="left" w:pos="1138"/>
        </w:tabs>
        <w:ind w:firstLine="560"/>
        <w:jc w:val="both"/>
      </w:pPr>
      <w:r>
        <w:rPr>
          <w:rStyle w:val="1"/>
          <w:color w:val="000000"/>
        </w:rPr>
        <w:t xml:space="preserve">При осуществлении закупки Заказчик </w:t>
      </w:r>
      <w:r w:rsidR="00EC7DEA">
        <w:rPr>
          <w:rStyle w:val="1"/>
          <w:color w:val="000000"/>
        </w:rPr>
        <w:t>определяет</w:t>
      </w:r>
      <w:r>
        <w:rPr>
          <w:rStyle w:val="1"/>
          <w:color w:val="000000"/>
        </w:rPr>
        <w:t xml:space="preserve"> и обосновывает начальную (максимальную) цену договора, цену договора, заключаемого с единственным поставщиком (исполнителем, подрядчиком) (далее - НМЦД), в соответствии с требованиями настоящего раздела Положения.</w:t>
      </w:r>
    </w:p>
    <w:p w:rsidR="00DA52C0" w:rsidRDefault="00EC7DEA" w:rsidP="007935F8">
      <w:pPr>
        <w:pStyle w:val="a3"/>
        <w:numPr>
          <w:ilvl w:val="1"/>
          <w:numId w:val="20"/>
        </w:numPr>
        <w:tabs>
          <w:tab w:val="left" w:pos="1136"/>
        </w:tabs>
        <w:ind w:firstLine="560"/>
        <w:jc w:val="both"/>
      </w:pPr>
      <w:r>
        <w:rPr>
          <w:rStyle w:val="1"/>
          <w:color w:val="000000"/>
        </w:rPr>
        <w:t>Определение</w:t>
      </w:r>
      <w:r w:rsidR="00DA52C0">
        <w:rPr>
          <w:rStyle w:val="1"/>
          <w:color w:val="000000"/>
        </w:rPr>
        <w:t xml:space="preserve"> и обоснование НМЦД осуществляется Заказчиком до размещения в единой информационной системе соответствующей документации о </w:t>
      </w:r>
      <w:r>
        <w:rPr>
          <w:rStyle w:val="1"/>
          <w:color w:val="000000"/>
        </w:rPr>
        <w:t xml:space="preserve">конкурентной </w:t>
      </w:r>
      <w:r w:rsidR="00DA52C0">
        <w:rPr>
          <w:rStyle w:val="1"/>
          <w:color w:val="000000"/>
        </w:rPr>
        <w:t>закупке</w:t>
      </w:r>
      <w:r>
        <w:rPr>
          <w:rStyle w:val="1"/>
          <w:color w:val="000000"/>
        </w:rPr>
        <w:t xml:space="preserve"> </w:t>
      </w:r>
      <w:r w:rsidRPr="00A35167">
        <w:t>(извещения о закупке в случае отсутствия документации о конкурентной закупке</w:t>
      </w:r>
      <w:r>
        <w:t>)</w:t>
      </w:r>
      <w:r w:rsidR="00DA52C0">
        <w:rPr>
          <w:rStyle w:val="1"/>
          <w:color w:val="000000"/>
        </w:rPr>
        <w:t>, а определение цены договора в случае закупки у единственного поставщика (исполнителя, подрядчика) - до заключения соответствующего договора.</w:t>
      </w:r>
    </w:p>
    <w:p w:rsidR="00DA52C0" w:rsidRDefault="00DA52C0" w:rsidP="007935F8">
      <w:pPr>
        <w:pStyle w:val="a3"/>
        <w:numPr>
          <w:ilvl w:val="1"/>
          <w:numId w:val="20"/>
        </w:numPr>
        <w:tabs>
          <w:tab w:val="left" w:pos="1136"/>
        </w:tabs>
        <w:ind w:firstLine="560"/>
        <w:jc w:val="both"/>
      </w:pPr>
      <w:r>
        <w:rPr>
          <w:rStyle w:val="1"/>
          <w:color w:val="000000"/>
        </w:rPr>
        <w:t xml:space="preserve">Обоснование НМЦД является неотъемлемой частью документации о </w:t>
      </w:r>
      <w:r w:rsidR="00EC7DEA">
        <w:rPr>
          <w:rStyle w:val="1"/>
          <w:color w:val="000000"/>
        </w:rPr>
        <w:t xml:space="preserve">конкурентной </w:t>
      </w:r>
      <w:r>
        <w:rPr>
          <w:rStyle w:val="1"/>
          <w:color w:val="000000"/>
        </w:rPr>
        <w:t>закупке (извещения о закупке в случае отсутствия документации</w:t>
      </w:r>
      <w:r w:rsidR="00EC7DEA">
        <w:rPr>
          <w:rStyle w:val="1"/>
          <w:color w:val="000000"/>
        </w:rPr>
        <w:t xml:space="preserve"> </w:t>
      </w:r>
      <w:r w:rsidR="00EC7DEA" w:rsidRPr="00A35167">
        <w:t>о конкурентной закупке</w:t>
      </w:r>
      <w:r>
        <w:rPr>
          <w:rStyle w:val="1"/>
          <w:color w:val="000000"/>
        </w:rPr>
        <w:t>).</w:t>
      </w:r>
    </w:p>
    <w:p w:rsidR="00DA52C0" w:rsidRDefault="00DA52C0" w:rsidP="007935F8">
      <w:pPr>
        <w:pStyle w:val="a3"/>
        <w:numPr>
          <w:ilvl w:val="1"/>
          <w:numId w:val="20"/>
        </w:numPr>
        <w:tabs>
          <w:tab w:val="left" w:pos="1136"/>
        </w:tabs>
        <w:ind w:firstLine="560"/>
        <w:jc w:val="both"/>
      </w:pPr>
      <w:r>
        <w:rPr>
          <w:rStyle w:val="1"/>
          <w:color w:val="000000"/>
        </w:rPr>
        <w:t xml:space="preserve">Заказчик вправе не осуществлять </w:t>
      </w:r>
      <w:r w:rsidR="00EC7DEA">
        <w:rPr>
          <w:rStyle w:val="1"/>
          <w:color w:val="000000"/>
        </w:rPr>
        <w:t>определение</w:t>
      </w:r>
      <w:r>
        <w:rPr>
          <w:rStyle w:val="1"/>
          <w:color w:val="000000"/>
        </w:rPr>
        <w:t xml:space="preserve"> и обоснование НМЦД в случаях, когда Федеральным законом предусмотрено право Заказчика не размещать в единой информационной системе сведения о закупке.</w:t>
      </w:r>
    </w:p>
    <w:p w:rsidR="00EC7DEA" w:rsidRPr="00EC7DEA" w:rsidRDefault="00EC7DEA" w:rsidP="00EC7DEA">
      <w:pPr>
        <w:pStyle w:val="a3"/>
        <w:numPr>
          <w:ilvl w:val="1"/>
          <w:numId w:val="20"/>
        </w:numPr>
        <w:tabs>
          <w:tab w:val="left" w:pos="1136"/>
        </w:tabs>
        <w:ind w:firstLine="560"/>
        <w:jc w:val="both"/>
        <w:rPr>
          <w:rStyle w:val="1"/>
          <w:color w:val="000000"/>
        </w:rPr>
      </w:pPr>
      <w:r w:rsidRPr="00EC7DEA">
        <w:rPr>
          <w:rStyle w:val="1"/>
          <w:color w:val="000000"/>
        </w:rPr>
        <w:t xml:space="preserve">НМЦД определяется и обосновывается Заказчиком посредством применения следующего метода или нескольких следующих методов: </w:t>
      </w:r>
    </w:p>
    <w:p w:rsidR="00EC7DEA" w:rsidRPr="00EC7DEA" w:rsidRDefault="00EC7DEA" w:rsidP="00EC7DEA">
      <w:pPr>
        <w:pStyle w:val="a3"/>
        <w:tabs>
          <w:tab w:val="left" w:pos="1136"/>
        </w:tabs>
        <w:ind w:left="560" w:firstLine="0"/>
        <w:jc w:val="both"/>
        <w:rPr>
          <w:rStyle w:val="1"/>
          <w:color w:val="000000"/>
        </w:rPr>
      </w:pPr>
      <w:r w:rsidRPr="00EC7DEA">
        <w:rPr>
          <w:rStyle w:val="1"/>
          <w:color w:val="000000"/>
        </w:rPr>
        <w:t xml:space="preserve">1) метод сопоставимых рыночных цен (анализа рынка);  </w:t>
      </w:r>
    </w:p>
    <w:p w:rsidR="00EC7DEA" w:rsidRPr="00EC7DEA" w:rsidRDefault="00EC7DEA" w:rsidP="00EC7DEA">
      <w:pPr>
        <w:pStyle w:val="a3"/>
        <w:tabs>
          <w:tab w:val="left" w:pos="1136"/>
        </w:tabs>
        <w:ind w:left="560" w:firstLine="0"/>
        <w:jc w:val="both"/>
        <w:rPr>
          <w:rStyle w:val="1"/>
          <w:color w:val="000000"/>
        </w:rPr>
      </w:pPr>
      <w:r w:rsidRPr="00EC7DEA">
        <w:rPr>
          <w:rStyle w:val="1"/>
          <w:color w:val="000000"/>
        </w:rPr>
        <w:t>2) тарифный метод;</w:t>
      </w:r>
    </w:p>
    <w:p w:rsidR="00EC7DEA" w:rsidRPr="00EC7DEA" w:rsidRDefault="00EC7DEA" w:rsidP="00EC7DEA">
      <w:pPr>
        <w:pStyle w:val="a3"/>
        <w:tabs>
          <w:tab w:val="left" w:pos="1136"/>
        </w:tabs>
        <w:ind w:left="560" w:firstLine="0"/>
        <w:jc w:val="both"/>
        <w:rPr>
          <w:rStyle w:val="1"/>
          <w:color w:val="000000"/>
        </w:rPr>
      </w:pPr>
      <w:r w:rsidRPr="00EC7DEA">
        <w:rPr>
          <w:rStyle w:val="1"/>
          <w:color w:val="000000"/>
        </w:rPr>
        <w:t xml:space="preserve">3) проектно-сметный метод; </w:t>
      </w:r>
    </w:p>
    <w:p w:rsidR="00EC7DEA" w:rsidRPr="00EC7DEA" w:rsidRDefault="00EC7DEA" w:rsidP="00EC7DEA">
      <w:pPr>
        <w:pStyle w:val="a3"/>
        <w:tabs>
          <w:tab w:val="left" w:pos="1136"/>
        </w:tabs>
        <w:ind w:left="560" w:firstLine="0"/>
        <w:jc w:val="both"/>
        <w:rPr>
          <w:rStyle w:val="1"/>
          <w:color w:val="000000"/>
        </w:rPr>
      </w:pPr>
      <w:r w:rsidRPr="00EC7DEA">
        <w:rPr>
          <w:rStyle w:val="1"/>
          <w:color w:val="000000"/>
        </w:rPr>
        <w:t>4) затратный метод;</w:t>
      </w:r>
    </w:p>
    <w:p w:rsidR="00EC7DEA" w:rsidRPr="00EC7DEA" w:rsidRDefault="00EC7DEA" w:rsidP="00EC7DEA">
      <w:pPr>
        <w:pStyle w:val="a3"/>
        <w:tabs>
          <w:tab w:val="left" w:pos="1136"/>
        </w:tabs>
        <w:ind w:left="560" w:firstLine="0"/>
        <w:jc w:val="both"/>
        <w:rPr>
          <w:rStyle w:val="1"/>
          <w:color w:val="000000"/>
        </w:rPr>
      </w:pPr>
      <w:r w:rsidRPr="00EC7DEA">
        <w:rPr>
          <w:rStyle w:val="1"/>
          <w:color w:val="000000"/>
        </w:rPr>
        <w:t>5) иной метод.</w:t>
      </w:r>
    </w:p>
    <w:p w:rsidR="00DA52C0" w:rsidRDefault="00DA52C0" w:rsidP="007935F8">
      <w:pPr>
        <w:pStyle w:val="a3"/>
        <w:numPr>
          <w:ilvl w:val="1"/>
          <w:numId w:val="20"/>
        </w:numPr>
        <w:tabs>
          <w:tab w:val="left" w:pos="1138"/>
        </w:tabs>
        <w:ind w:firstLine="560"/>
        <w:jc w:val="both"/>
      </w:pPr>
      <w:r>
        <w:rPr>
          <w:rStyle w:val="1"/>
          <w:color w:val="000000"/>
        </w:rPr>
        <w:t>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A52C0" w:rsidRDefault="00DA52C0">
      <w:pPr>
        <w:pStyle w:val="a3"/>
        <w:ind w:firstLine="540"/>
        <w:jc w:val="both"/>
        <w:rPr>
          <w:rFonts w:ascii="Arial Unicode MS" w:hAnsi="Arial Unicode MS" w:cs="Arial Unicode MS"/>
        </w:rPr>
      </w:pPr>
      <w:r>
        <w:rPr>
          <w:rStyle w:val="1"/>
          <w:color w:val="00000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A52C0" w:rsidRDefault="00DA52C0" w:rsidP="000D1289">
      <w:pPr>
        <w:pStyle w:val="a3"/>
        <w:numPr>
          <w:ilvl w:val="1"/>
          <w:numId w:val="20"/>
        </w:numPr>
        <w:tabs>
          <w:tab w:val="left" w:pos="1134"/>
        </w:tabs>
        <w:ind w:firstLine="540"/>
        <w:jc w:val="both"/>
      </w:pPr>
      <w:r>
        <w:rPr>
          <w:rStyle w:val="1"/>
          <w:color w:val="000000"/>
        </w:rPr>
        <w:t>Идентичными признаются:</w:t>
      </w:r>
    </w:p>
    <w:p w:rsidR="00DA52C0" w:rsidRDefault="00DA52C0" w:rsidP="007935F8">
      <w:pPr>
        <w:pStyle w:val="a3"/>
        <w:numPr>
          <w:ilvl w:val="0"/>
          <w:numId w:val="75"/>
        </w:numPr>
        <w:tabs>
          <w:tab w:val="left" w:pos="877"/>
        </w:tabs>
        <w:ind w:firstLine="540"/>
        <w:jc w:val="both"/>
      </w:pPr>
      <w:r>
        <w:rPr>
          <w:rStyle w:val="1"/>
          <w:color w:val="000000"/>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w:t>
      </w:r>
    </w:p>
    <w:p w:rsidR="00DA52C0" w:rsidRPr="00EC7DEA" w:rsidRDefault="00DA52C0" w:rsidP="007935F8">
      <w:pPr>
        <w:pStyle w:val="a3"/>
        <w:numPr>
          <w:ilvl w:val="0"/>
          <w:numId w:val="75"/>
        </w:numPr>
        <w:tabs>
          <w:tab w:val="left" w:pos="867"/>
        </w:tabs>
        <w:ind w:firstLine="540"/>
        <w:jc w:val="both"/>
        <w:rPr>
          <w:rStyle w:val="1"/>
        </w:rPr>
      </w:pPr>
      <w:r>
        <w:rPr>
          <w:rStyle w:val="1"/>
          <w:color w:val="000000"/>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C7DEA" w:rsidRPr="00EC7DEA" w:rsidRDefault="00EC7DEA" w:rsidP="00EC7DEA">
      <w:pPr>
        <w:pStyle w:val="a3"/>
        <w:tabs>
          <w:tab w:val="left" w:pos="867"/>
        </w:tabs>
        <w:ind w:left="540" w:firstLine="0"/>
        <w:jc w:val="both"/>
        <w:rPr>
          <w:rStyle w:val="1"/>
          <w:color w:val="000000"/>
        </w:rPr>
      </w:pPr>
      <w:r w:rsidRPr="00EC7DEA">
        <w:rPr>
          <w:rStyle w:val="1"/>
          <w:color w:val="000000"/>
        </w:rPr>
        <w:t>Однородными признаются:</w:t>
      </w:r>
    </w:p>
    <w:p w:rsidR="00EC7DEA" w:rsidRPr="00EC7DEA" w:rsidRDefault="00EC7DEA" w:rsidP="00EC7DEA">
      <w:pPr>
        <w:pStyle w:val="a3"/>
        <w:tabs>
          <w:tab w:val="left" w:pos="867"/>
        </w:tabs>
        <w:ind w:firstLine="540"/>
        <w:jc w:val="both"/>
        <w:rPr>
          <w:rStyle w:val="1"/>
          <w:color w:val="000000"/>
        </w:rPr>
      </w:pPr>
      <w:r w:rsidRPr="00EC7DEA">
        <w:rPr>
          <w:rStyle w:val="1"/>
          <w:color w:val="000000"/>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7DEA" w:rsidRDefault="00EC7DEA" w:rsidP="00EC7DEA">
      <w:pPr>
        <w:pStyle w:val="a3"/>
        <w:tabs>
          <w:tab w:val="left" w:pos="867"/>
        </w:tabs>
        <w:ind w:firstLine="540"/>
        <w:jc w:val="both"/>
      </w:pPr>
      <w:r w:rsidRPr="00A35167">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t>.</w:t>
      </w:r>
    </w:p>
    <w:p w:rsidR="00DA52C0" w:rsidRDefault="00DA52C0" w:rsidP="007935F8">
      <w:pPr>
        <w:pStyle w:val="a3"/>
        <w:numPr>
          <w:ilvl w:val="1"/>
          <w:numId w:val="20"/>
        </w:numPr>
        <w:tabs>
          <w:tab w:val="left" w:pos="1136"/>
        </w:tabs>
        <w:ind w:firstLine="540"/>
        <w:jc w:val="both"/>
      </w:pPr>
      <w:r>
        <w:rPr>
          <w:rStyle w:val="1"/>
          <w:color w:val="000000"/>
        </w:rPr>
        <w:t xml:space="preserve">Сбор информации для </w:t>
      </w:r>
      <w:r w:rsidR="00EC7DEA">
        <w:rPr>
          <w:rStyle w:val="1"/>
          <w:color w:val="000000"/>
        </w:rPr>
        <w:t>определения</w:t>
      </w:r>
      <w:r>
        <w:rPr>
          <w:rStyle w:val="1"/>
          <w:color w:val="000000"/>
        </w:rPr>
        <w:t xml:space="preserve"> и обоснования НМЦД Заказчиком может осуществляться с использованием любых источников информации.</w:t>
      </w:r>
    </w:p>
    <w:p w:rsidR="00DA52C0" w:rsidRDefault="00DA52C0">
      <w:pPr>
        <w:pStyle w:val="a3"/>
        <w:ind w:firstLine="540"/>
        <w:jc w:val="both"/>
        <w:rPr>
          <w:rFonts w:ascii="Arial Unicode MS" w:hAnsi="Arial Unicode MS" w:cs="Arial Unicode MS"/>
        </w:rPr>
      </w:pPr>
      <w:r>
        <w:rPr>
          <w:rStyle w:val="1"/>
          <w:color w:val="000000"/>
        </w:rPr>
        <w:t>Источниками информации могут быть:</w:t>
      </w:r>
    </w:p>
    <w:p w:rsidR="00DA52C0" w:rsidRDefault="00DA52C0" w:rsidP="007935F8">
      <w:pPr>
        <w:pStyle w:val="a3"/>
        <w:numPr>
          <w:ilvl w:val="0"/>
          <w:numId w:val="76"/>
        </w:numPr>
        <w:tabs>
          <w:tab w:val="left" w:pos="756"/>
        </w:tabs>
        <w:ind w:firstLine="540"/>
        <w:jc w:val="both"/>
      </w:pPr>
      <w:r>
        <w:rPr>
          <w:rStyle w:val="1"/>
          <w:color w:val="000000"/>
        </w:rPr>
        <w:t>ценовая информация, полученная от поставщиков (исполнителей, подрядчиков) (коммерческие предложения);</w:t>
      </w:r>
    </w:p>
    <w:p w:rsidR="00DA52C0" w:rsidRDefault="00DA52C0" w:rsidP="007935F8">
      <w:pPr>
        <w:pStyle w:val="a3"/>
        <w:numPr>
          <w:ilvl w:val="0"/>
          <w:numId w:val="76"/>
        </w:numPr>
        <w:tabs>
          <w:tab w:val="left" w:pos="757"/>
        </w:tabs>
        <w:ind w:firstLine="540"/>
        <w:jc w:val="both"/>
      </w:pPr>
      <w:r>
        <w:rPr>
          <w:rStyle w:val="1"/>
          <w:color w:val="000000"/>
        </w:rPr>
        <w:t>ценовая информация в реестре договоров единой информационной системы в сфере закупок. Принимается в расчет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DA52C0" w:rsidRDefault="00DA52C0" w:rsidP="007935F8">
      <w:pPr>
        <w:pStyle w:val="a3"/>
        <w:numPr>
          <w:ilvl w:val="0"/>
          <w:numId w:val="76"/>
        </w:numPr>
        <w:tabs>
          <w:tab w:val="left" w:pos="756"/>
        </w:tabs>
        <w:ind w:firstLine="540"/>
        <w:jc w:val="both"/>
      </w:pPr>
      <w:r>
        <w:rPr>
          <w:rStyle w:val="1"/>
          <w:color w:val="000000"/>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A52C0" w:rsidRDefault="00DA52C0" w:rsidP="004E09B3">
      <w:pPr>
        <w:pStyle w:val="a3"/>
        <w:numPr>
          <w:ilvl w:val="0"/>
          <w:numId w:val="76"/>
        </w:numPr>
        <w:tabs>
          <w:tab w:val="left" w:pos="709"/>
        </w:tabs>
        <w:ind w:firstLine="540"/>
        <w:jc w:val="both"/>
      </w:pPr>
      <w:r>
        <w:rPr>
          <w:rStyle w:val="1"/>
          <w:color w:val="000000"/>
        </w:rPr>
        <w:t>данные государственной статистической отчетности о ценах товаров, работ, услуг;</w:t>
      </w:r>
    </w:p>
    <w:p w:rsidR="00DA52C0" w:rsidRPr="00EC7DEA" w:rsidRDefault="00DA52C0" w:rsidP="007935F8">
      <w:pPr>
        <w:pStyle w:val="a3"/>
        <w:numPr>
          <w:ilvl w:val="0"/>
          <w:numId w:val="76"/>
        </w:numPr>
        <w:tabs>
          <w:tab w:val="left" w:pos="756"/>
        </w:tabs>
        <w:ind w:firstLine="540"/>
        <w:jc w:val="both"/>
        <w:rPr>
          <w:rStyle w:val="1"/>
        </w:rPr>
      </w:pPr>
      <w:r>
        <w:rPr>
          <w:rStyle w:val="1"/>
          <w:color w:val="000000"/>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C7DEA" w:rsidRPr="00A35167" w:rsidRDefault="00EC7DEA" w:rsidP="00EC7DEA">
      <w:pPr>
        <w:pStyle w:val="a3"/>
        <w:numPr>
          <w:ilvl w:val="0"/>
          <w:numId w:val="76"/>
        </w:numPr>
        <w:tabs>
          <w:tab w:val="left" w:pos="756"/>
        </w:tabs>
        <w:ind w:firstLine="540"/>
        <w:jc w:val="both"/>
      </w:pPr>
      <w:r w:rsidRPr="00A35167">
        <w:t>информация о котировках на российских биржах и иностранных биржах;</w:t>
      </w:r>
    </w:p>
    <w:p w:rsidR="00EC7DEA" w:rsidRPr="00A35167" w:rsidRDefault="00EC7DEA" w:rsidP="00EC7DEA">
      <w:pPr>
        <w:pStyle w:val="a3"/>
        <w:numPr>
          <w:ilvl w:val="0"/>
          <w:numId w:val="76"/>
        </w:numPr>
        <w:tabs>
          <w:tab w:val="left" w:pos="756"/>
        </w:tabs>
        <w:ind w:firstLine="540"/>
        <w:jc w:val="both"/>
      </w:pPr>
      <w:r w:rsidRPr="00A35167">
        <w:t>информация о котировках на электронных площадках;</w:t>
      </w:r>
    </w:p>
    <w:p w:rsidR="00EC7DEA" w:rsidRPr="00A35167" w:rsidRDefault="00EC7DEA" w:rsidP="00EC7DEA">
      <w:pPr>
        <w:pStyle w:val="a3"/>
        <w:numPr>
          <w:ilvl w:val="0"/>
          <w:numId w:val="76"/>
        </w:numPr>
        <w:tabs>
          <w:tab w:val="left" w:pos="756"/>
        </w:tabs>
        <w:ind w:firstLine="540"/>
        <w:jc w:val="both"/>
      </w:pPr>
      <w:r w:rsidRPr="00A35167">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C7DEA" w:rsidRDefault="00EC7DEA" w:rsidP="00EC7DEA">
      <w:pPr>
        <w:pStyle w:val="a3"/>
        <w:numPr>
          <w:ilvl w:val="0"/>
          <w:numId w:val="76"/>
        </w:numPr>
        <w:tabs>
          <w:tab w:val="left" w:pos="756"/>
        </w:tabs>
        <w:ind w:firstLine="540"/>
        <w:jc w:val="both"/>
      </w:pPr>
      <w:r w:rsidRPr="00A35167">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A52C0" w:rsidRDefault="00DA52C0" w:rsidP="007935F8">
      <w:pPr>
        <w:pStyle w:val="a3"/>
        <w:numPr>
          <w:ilvl w:val="0"/>
          <w:numId w:val="76"/>
        </w:numPr>
        <w:tabs>
          <w:tab w:val="left" w:pos="756"/>
        </w:tabs>
        <w:ind w:firstLine="540"/>
        <w:jc w:val="both"/>
      </w:pPr>
      <w:r>
        <w:rPr>
          <w:rStyle w:val="1"/>
          <w:color w:val="000000"/>
        </w:rPr>
        <w:t>иные источники информации, в том числе общедоступные результаты изучения рынка.</w:t>
      </w:r>
    </w:p>
    <w:p w:rsidR="00DA52C0" w:rsidRPr="00044A56" w:rsidRDefault="00DA52C0" w:rsidP="007935F8">
      <w:pPr>
        <w:pStyle w:val="a3"/>
        <w:numPr>
          <w:ilvl w:val="1"/>
          <w:numId w:val="20"/>
        </w:numPr>
        <w:tabs>
          <w:tab w:val="left" w:pos="1146"/>
        </w:tabs>
        <w:spacing w:after="180"/>
        <w:ind w:firstLine="540"/>
        <w:jc w:val="both"/>
        <w:rPr>
          <w:rStyle w:val="1"/>
        </w:rPr>
      </w:pPr>
      <w:r>
        <w:rPr>
          <w:rStyle w:val="1"/>
          <w:color w:val="000000"/>
        </w:rPr>
        <w:t>НМЦД методом сопоставимых рыночных цен (анализа рынка) определяется по указанной формуле либо исходя из минимального значения цены единицы товара, работы, услуги, представленной в одном из источников ценовой информации:</w:t>
      </w:r>
    </w:p>
    <w:p w:rsidR="00044A56" w:rsidRDefault="00843CA0" w:rsidP="00044A56">
      <w:pPr>
        <w:pStyle w:val="a3"/>
        <w:tabs>
          <w:tab w:val="left" w:pos="1146"/>
        </w:tabs>
        <w:spacing w:after="180"/>
        <w:ind w:left="540" w:firstLine="0"/>
        <w:jc w:val="both"/>
      </w:pPr>
      <m:oMathPara>
        <m:oMath>
          <m:sSup>
            <m:sSupPr>
              <m:ctrlPr>
                <w:rPr>
                  <w:rStyle w:val="1"/>
                  <w:rFonts w:ascii="Cambria Math" w:hAnsi="Cambria Math"/>
                  <w:color w:val="000000"/>
                </w:rPr>
              </m:ctrlPr>
            </m:sSupPr>
            <m:e>
              <m:r>
                <m:rPr>
                  <m:sty m:val="p"/>
                </m:rPr>
                <w:rPr>
                  <w:rStyle w:val="1"/>
                  <w:rFonts w:ascii="Cambria Math" w:hAnsi="Cambria Math"/>
                  <w:color w:val="000000"/>
                </w:rPr>
                <m:t>НМЦД</m:t>
              </m:r>
            </m:e>
            <m:sup>
              <m:r>
                <m:rPr>
                  <m:sty m:val="p"/>
                </m:rPr>
                <w:rPr>
                  <w:rStyle w:val="1"/>
                  <w:rFonts w:ascii="Cambria Math" w:hAnsi="Cambria Math"/>
                  <w:color w:val="000000"/>
                  <w:vertAlign w:val="superscript"/>
                </w:rPr>
                <m:t>рын</m:t>
              </m:r>
            </m:sup>
          </m:sSup>
          <m:r>
            <w:rPr>
              <w:rStyle w:val="1"/>
              <w:rFonts w:ascii="Cambria Math" w:eastAsia="Cambria Math" w:hAnsi="Cambria Math" w:cs="Cambria Math"/>
              <w:color w:val="000000"/>
            </w:rPr>
            <m:t>=</m:t>
          </m:r>
          <m:f>
            <m:fPr>
              <m:ctrlPr>
                <w:rPr>
                  <w:rStyle w:val="1"/>
                  <w:rFonts w:ascii="Cambria Math" w:eastAsia="Cambria Math" w:hAnsi="Cambria Math" w:cs="Cambria Math"/>
                  <w:i/>
                  <w:color w:val="000000"/>
                </w:rPr>
              </m:ctrlPr>
            </m:fPr>
            <m:num>
              <m:r>
                <w:rPr>
                  <w:rStyle w:val="1"/>
                  <w:rFonts w:ascii="Cambria Math" w:eastAsia="Cambria Math" w:hAnsi="Cambria Math" w:cs="Cambria Math"/>
                  <w:color w:val="000000"/>
                  <w:lang w:val="en-US"/>
                </w:rPr>
                <m:t>v</m:t>
              </m:r>
            </m:num>
            <m:den>
              <m:r>
                <w:rPr>
                  <w:rStyle w:val="1"/>
                  <w:rFonts w:ascii="Cambria Math" w:eastAsia="Cambria Math" w:hAnsi="Cambria Math" w:cs="Cambria Math"/>
                  <w:color w:val="000000"/>
                </w:rPr>
                <m:t>n</m:t>
              </m:r>
            </m:den>
          </m:f>
          <m:r>
            <w:rPr>
              <w:rStyle w:val="1"/>
              <w:rFonts w:ascii="Cambria Math" w:eastAsia="Cambria Math" w:hAnsi="Cambria Math" w:cs="Cambria Math"/>
              <w:color w:val="000000"/>
            </w:rPr>
            <m:t>*</m:t>
          </m:r>
          <m:nary>
            <m:naryPr>
              <m:chr m:val="∑"/>
              <m:grow m:val="on"/>
              <m:ctrlPr>
                <w:rPr>
                  <w:rStyle w:val="1"/>
                  <w:rFonts w:ascii="Cambria Math" w:hAnsi="Cambria Math"/>
                  <w:color w:val="000000"/>
                </w:rPr>
              </m:ctrlPr>
            </m:naryPr>
            <m:sub>
              <m:r>
                <w:rPr>
                  <w:rStyle w:val="1"/>
                  <w:rFonts w:ascii="Cambria Math" w:eastAsia="Cambria Math" w:hAnsi="Cambria Math" w:cs="Cambria Math"/>
                  <w:color w:val="000000"/>
                </w:rPr>
                <m:t>i=1</m:t>
              </m:r>
            </m:sub>
            <m:sup>
              <m:r>
                <w:rPr>
                  <w:rStyle w:val="1"/>
                  <w:rFonts w:ascii="Cambria Math" w:eastAsia="Cambria Math" w:hAnsi="Cambria Math" w:cs="Cambria Math"/>
                  <w:color w:val="000000"/>
                </w:rPr>
                <m:t>n</m:t>
              </m:r>
            </m:sup>
            <m:e>
              <m:sSub>
                <m:sSubPr>
                  <m:ctrlPr>
                    <w:rPr>
                      <w:rStyle w:val="1"/>
                      <w:rFonts w:ascii="Cambria Math" w:hAnsi="Cambria Math"/>
                      <w:color w:val="000000"/>
                    </w:rPr>
                  </m:ctrlPr>
                </m:sSubPr>
                <m:e>
                  <m:r>
                    <w:rPr>
                      <w:rStyle w:val="1"/>
                      <w:rFonts w:ascii="Cambria Math" w:hAnsi="Cambria Math"/>
                      <w:color w:val="000000"/>
                    </w:rPr>
                    <m:t>ц</m:t>
                  </m:r>
                </m:e>
                <m:sub>
                  <m:r>
                    <w:rPr>
                      <w:rStyle w:val="1"/>
                      <w:rFonts w:ascii="Cambria Math" w:hAnsi="Cambria Math"/>
                      <w:color w:val="000000"/>
                      <w:lang w:val="en-US"/>
                    </w:rPr>
                    <m:t>i</m:t>
                  </m:r>
                </m:sub>
              </m:sSub>
            </m:e>
          </m:nary>
        </m:oMath>
      </m:oMathPara>
    </w:p>
    <w:p w:rsidR="00DA52C0" w:rsidRDefault="00DA52C0">
      <w:pPr>
        <w:pStyle w:val="a3"/>
        <w:ind w:firstLine="540"/>
        <w:jc w:val="both"/>
        <w:rPr>
          <w:rFonts w:ascii="Arial Unicode MS" w:hAnsi="Arial Unicode MS" w:cs="Arial Unicode MS"/>
        </w:rPr>
      </w:pPr>
      <w:r>
        <w:rPr>
          <w:rStyle w:val="1"/>
          <w:color w:val="000000"/>
        </w:rPr>
        <w:t>где:</w:t>
      </w:r>
    </w:p>
    <w:p w:rsidR="00DA52C0" w:rsidRDefault="00DA52C0">
      <w:pPr>
        <w:pStyle w:val="a3"/>
        <w:ind w:firstLine="540"/>
        <w:jc w:val="both"/>
        <w:rPr>
          <w:rFonts w:ascii="Arial Unicode MS" w:hAnsi="Arial Unicode MS" w:cs="Arial Unicode MS"/>
        </w:rPr>
      </w:pPr>
      <w:proofErr w:type="spellStart"/>
      <w:r>
        <w:rPr>
          <w:rStyle w:val="1"/>
          <w:color w:val="000000"/>
        </w:rPr>
        <w:lastRenderedPageBreak/>
        <w:t>НМЦД</w:t>
      </w:r>
      <w:r>
        <w:rPr>
          <w:rStyle w:val="1"/>
          <w:color w:val="000000"/>
          <w:vertAlign w:val="superscript"/>
        </w:rPr>
        <w:t>рын</w:t>
      </w:r>
      <w:proofErr w:type="spellEnd"/>
      <w:r>
        <w:rPr>
          <w:rStyle w:val="1"/>
          <w:color w:val="000000"/>
        </w:rPr>
        <w:t xml:space="preserve"> - НМЦД, </w:t>
      </w:r>
      <w:proofErr w:type="gramStart"/>
      <w:r>
        <w:rPr>
          <w:rStyle w:val="1"/>
          <w:color w:val="000000"/>
        </w:rPr>
        <w:t>определяемая</w:t>
      </w:r>
      <w:proofErr w:type="gramEnd"/>
      <w:r>
        <w:rPr>
          <w:rStyle w:val="1"/>
          <w:color w:val="000000"/>
        </w:rPr>
        <w:t xml:space="preserve"> методом сопоставимых рыночных цен (анализа рынка);</w:t>
      </w:r>
    </w:p>
    <w:p w:rsidR="00DA52C0" w:rsidRDefault="00DA52C0">
      <w:pPr>
        <w:pStyle w:val="a3"/>
        <w:ind w:firstLine="540"/>
        <w:jc w:val="both"/>
        <w:rPr>
          <w:rFonts w:ascii="Arial Unicode MS" w:hAnsi="Arial Unicode MS" w:cs="Arial Unicode MS"/>
        </w:rPr>
      </w:pPr>
      <w:r>
        <w:rPr>
          <w:rStyle w:val="1"/>
          <w:color w:val="000000"/>
          <w:lang w:val="en-US" w:eastAsia="en-US"/>
        </w:rPr>
        <w:t>v</w:t>
      </w:r>
      <w:r w:rsidRPr="00DA52C0">
        <w:rPr>
          <w:rStyle w:val="1"/>
          <w:color w:val="000000"/>
          <w:lang w:eastAsia="en-US"/>
        </w:rPr>
        <w:t xml:space="preserve"> </w:t>
      </w:r>
      <w:r>
        <w:rPr>
          <w:rStyle w:val="1"/>
          <w:color w:val="000000"/>
        </w:rPr>
        <w:t xml:space="preserve">- </w:t>
      </w:r>
      <w:proofErr w:type="gramStart"/>
      <w:r>
        <w:rPr>
          <w:rStyle w:val="1"/>
          <w:color w:val="000000"/>
        </w:rPr>
        <w:t>количество</w:t>
      </w:r>
      <w:proofErr w:type="gramEnd"/>
      <w:r>
        <w:rPr>
          <w:rStyle w:val="1"/>
          <w:color w:val="000000"/>
        </w:rPr>
        <w:t xml:space="preserve"> (объем) закупаемого товара (работы, услуги);</w:t>
      </w:r>
    </w:p>
    <w:p w:rsidR="00DA52C0" w:rsidRDefault="00044A56">
      <w:pPr>
        <w:pStyle w:val="a3"/>
        <w:ind w:firstLine="540"/>
        <w:jc w:val="both"/>
        <w:rPr>
          <w:rFonts w:ascii="Arial Unicode MS" w:hAnsi="Arial Unicode MS" w:cs="Arial Unicode MS"/>
        </w:rPr>
      </w:pPr>
      <w:r>
        <w:rPr>
          <w:rStyle w:val="1"/>
          <w:color w:val="000000"/>
          <w:lang w:val="en-US"/>
        </w:rPr>
        <w:t>n</w:t>
      </w:r>
      <w:r w:rsidR="00DA52C0">
        <w:rPr>
          <w:rStyle w:val="1"/>
          <w:color w:val="000000"/>
        </w:rPr>
        <w:t xml:space="preserve"> - </w:t>
      </w:r>
      <w:proofErr w:type="gramStart"/>
      <w:r w:rsidR="00DA52C0">
        <w:rPr>
          <w:rStyle w:val="1"/>
          <w:color w:val="000000"/>
        </w:rPr>
        <w:t>количество</w:t>
      </w:r>
      <w:proofErr w:type="gramEnd"/>
      <w:r w:rsidR="00DA52C0">
        <w:rPr>
          <w:rStyle w:val="1"/>
          <w:color w:val="000000"/>
        </w:rPr>
        <w:t xml:space="preserve"> значений, используемых в расчете;</w:t>
      </w:r>
    </w:p>
    <w:p w:rsidR="00DA52C0" w:rsidRDefault="00DA52C0">
      <w:pPr>
        <w:pStyle w:val="a3"/>
        <w:ind w:firstLine="540"/>
        <w:jc w:val="both"/>
        <w:rPr>
          <w:rFonts w:ascii="Arial Unicode MS" w:hAnsi="Arial Unicode MS" w:cs="Arial Unicode MS"/>
        </w:rPr>
      </w:pPr>
      <w:proofErr w:type="spellStart"/>
      <w:r>
        <w:rPr>
          <w:rStyle w:val="1"/>
          <w:color w:val="000000"/>
          <w:lang w:val="en-US" w:eastAsia="en-US"/>
        </w:rPr>
        <w:t>i</w:t>
      </w:r>
      <w:proofErr w:type="spellEnd"/>
      <w:r w:rsidRPr="00DA52C0">
        <w:rPr>
          <w:rStyle w:val="1"/>
          <w:color w:val="000000"/>
          <w:lang w:eastAsia="en-US"/>
        </w:rPr>
        <w:t xml:space="preserve"> </w:t>
      </w:r>
      <w:r>
        <w:rPr>
          <w:rStyle w:val="1"/>
          <w:color w:val="000000"/>
        </w:rPr>
        <w:t xml:space="preserve">- </w:t>
      </w:r>
      <w:proofErr w:type="gramStart"/>
      <w:r>
        <w:rPr>
          <w:rStyle w:val="1"/>
          <w:color w:val="000000"/>
        </w:rPr>
        <w:t>номер</w:t>
      </w:r>
      <w:proofErr w:type="gramEnd"/>
      <w:r>
        <w:rPr>
          <w:rStyle w:val="1"/>
          <w:color w:val="000000"/>
        </w:rPr>
        <w:t xml:space="preserve"> источника ценовой информации;</w:t>
      </w:r>
    </w:p>
    <w:p w:rsidR="00DA52C0" w:rsidRDefault="00843CA0" w:rsidP="00EC755F">
      <w:pPr>
        <w:pStyle w:val="a3"/>
        <w:ind w:firstLine="539"/>
        <w:jc w:val="both"/>
        <w:rPr>
          <w:rStyle w:val="1"/>
          <w:color w:val="000000"/>
          <w:lang w:eastAsia="en-US"/>
        </w:rPr>
      </w:pPr>
      <m:oMath>
        <m:sSub>
          <m:sSubPr>
            <m:ctrlPr>
              <w:rPr>
                <w:rStyle w:val="1"/>
                <w:rFonts w:ascii="Cambria Math" w:hAnsi="Cambria Math"/>
                <w:color w:val="000000"/>
              </w:rPr>
            </m:ctrlPr>
          </m:sSubPr>
          <m:e>
            <m:r>
              <w:rPr>
                <w:rStyle w:val="1"/>
                <w:rFonts w:ascii="Cambria Math" w:hAnsi="Cambria Math"/>
                <w:color w:val="000000"/>
              </w:rPr>
              <m:t>ц</m:t>
            </m:r>
          </m:e>
          <m:sub>
            <m:r>
              <w:rPr>
                <w:rStyle w:val="1"/>
                <w:rFonts w:ascii="Cambria Math" w:hAnsi="Cambria Math"/>
                <w:color w:val="000000"/>
                <w:lang w:val="en-US"/>
              </w:rPr>
              <m:t>i</m:t>
            </m:r>
          </m:sub>
        </m:sSub>
      </m:oMath>
      <w:r w:rsidR="00DA52C0">
        <w:rPr>
          <w:rStyle w:val="1"/>
          <w:color w:val="000000"/>
        </w:rPr>
        <w:t xml:space="preserve"> - цена единицы товара, работы, услуги, представленная в источнике с номером </w:t>
      </w:r>
      <w:proofErr w:type="spellStart"/>
      <w:r w:rsidR="00DA52C0">
        <w:rPr>
          <w:rStyle w:val="1"/>
          <w:color w:val="000000"/>
          <w:lang w:val="en-US" w:eastAsia="en-US"/>
        </w:rPr>
        <w:t>i</w:t>
      </w:r>
      <w:proofErr w:type="spellEnd"/>
      <w:r w:rsidR="00DA52C0" w:rsidRPr="00DA52C0">
        <w:rPr>
          <w:rStyle w:val="1"/>
          <w:color w:val="000000"/>
          <w:lang w:eastAsia="en-US"/>
        </w:rPr>
        <w:t>.</w:t>
      </w:r>
    </w:p>
    <w:p w:rsidR="00EC755F" w:rsidRDefault="00EC755F" w:rsidP="00EC755F">
      <w:pPr>
        <w:pStyle w:val="a3"/>
        <w:ind w:firstLine="539"/>
        <w:jc w:val="both"/>
        <w:rPr>
          <w:rFonts w:ascii="Arial Unicode MS" w:hAnsi="Arial Unicode MS" w:cs="Arial Unicode MS"/>
        </w:rPr>
      </w:pPr>
    </w:p>
    <w:p w:rsidR="00DA52C0" w:rsidRDefault="00DA52C0" w:rsidP="007935F8">
      <w:pPr>
        <w:pStyle w:val="a3"/>
        <w:numPr>
          <w:ilvl w:val="1"/>
          <w:numId w:val="20"/>
        </w:numPr>
        <w:tabs>
          <w:tab w:val="left" w:pos="1268"/>
        </w:tabs>
        <w:ind w:firstLine="540"/>
        <w:jc w:val="both"/>
      </w:pPr>
      <w:r>
        <w:rPr>
          <w:rStyle w:val="1"/>
          <w:color w:val="000000"/>
        </w:rPr>
        <w:t xml:space="preserve">Для </w:t>
      </w:r>
      <w:r w:rsidR="00EC7DEA">
        <w:rPr>
          <w:rStyle w:val="1"/>
          <w:color w:val="000000"/>
        </w:rPr>
        <w:t>определения</w:t>
      </w:r>
      <w:r>
        <w:rPr>
          <w:rStyle w:val="1"/>
          <w:color w:val="000000"/>
        </w:rPr>
        <w:t xml:space="preserve"> среднего значения рыночной стоимости товаров, работ, услуг достаточное количество источников информации - 3 (три). 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rsidR="00DA52C0" w:rsidRDefault="00DA52C0" w:rsidP="007935F8">
      <w:pPr>
        <w:pStyle w:val="a3"/>
        <w:numPr>
          <w:ilvl w:val="1"/>
          <w:numId w:val="20"/>
        </w:numPr>
        <w:tabs>
          <w:tab w:val="left" w:pos="1254"/>
        </w:tabs>
        <w:ind w:firstLine="560"/>
        <w:jc w:val="both"/>
      </w:pPr>
      <w:r>
        <w:rPr>
          <w:rStyle w:val="1"/>
          <w:color w:val="000000"/>
        </w:rPr>
        <w:t>Для определения НМЦД используется ценовая информация, полученная менее чем за шесть месяцев до периода определения НМЦД.</w:t>
      </w:r>
    </w:p>
    <w:p w:rsidR="00DA52C0" w:rsidRDefault="00DA52C0" w:rsidP="007935F8">
      <w:pPr>
        <w:pStyle w:val="a3"/>
        <w:numPr>
          <w:ilvl w:val="1"/>
          <w:numId w:val="20"/>
        </w:numPr>
        <w:tabs>
          <w:tab w:val="left" w:pos="1258"/>
        </w:tabs>
        <w:ind w:firstLine="560"/>
        <w:jc w:val="both"/>
      </w:pPr>
      <w:r>
        <w:rPr>
          <w:rStyle w:val="1"/>
          <w:color w:val="000000"/>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p>
    <w:p w:rsidR="00DA52C0" w:rsidRDefault="00DA52C0" w:rsidP="007935F8">
      <w:pPr>
        <w:pStyle w:val="a3"/>
        <w:numPr>
          <w:ilvl w:val="1"/>
          <w:numId w:val="20"/>
        </w:numPr>
        <w:tabs>
          <w:tab w:val="left" w:pos="1650"/>
        </w:tabs>
        <w:spacing w:after="120"/>
        <w:ind w:firstLine="560"/>
        <w:jc w:val="both"/>
      </w:pPr>
      <w:r>
        <w:rPr>
          <w:rStyle w:val="1"/>
          <w:color w:val="000000"/>
        </w:rPr>
        <w:t>НМЦД тарифным методом определяется по формуле:</w:t>
      </w:r>
    </w:p>
    <w:p w:rsidR="00EC755F" w:rsidRPr="00EC755F" w:rsidRDefault="00843CA0" w:rsidP="00EC755F">
      <w:pPr>
        <w:pStyle w:val="a3"/>
        <w:ind w:firstLine="540"/>
        <w:jc w:val="center"/>
        <w:rPr>
          <w:rStyle w:val="1"/>
          <w:color w:val="000000"/>
        </w:rPr>
      </w:pPr>
      <m:oMathPara>
        <m:oMath>
          <m:sSup>
            <m:sSupPr>
              <m:ctrlPr>
                <w:rPr>
                  <w:rStyle w:val="1"/>
                  <w:rFonts w:ascii="Cambria Math" w:hAnsi="Cambria Math"/>
                  <w:color w:val="000000"/>
                </w:rPr>
              </m:ctrlPr>
            </m:sSupPr>
            <m:e>
              <m:r>
                <m:rPr>
                  <m:sty m:val="p"/>
                </m:rPr>
                <w:rPr>
                  <w:rStyle w:val="1"/>
                  <w:rFonts w:ascii="Cambria Math" w:hAnsi="Cambria Math"/>
                  <w:color w:val="000000"/>
                </w:rPr>
                <m:t>НМЦД</m:t>
              </m:r>
            </m:e>
            <m:sup>
              <m:r>
                <m:rPr>
                  <m:sty m:val="p"/>
                </m:rPr>
                <w:rPr>
                  <w:rStyle w:val="1"/>
                  <w:rFonts w:ascii="Cambria Math" w:hAnsi="Cambria Math"/>
                  <w:color w:val="000000"/>
                </w:rPr>
                <m:t>тариф</m:t>
              </m:r>
            </m:sup>
          </m:sSup>
          <m:r>
            <w:rPr>
              <w:rStyle w:val="1"/>
              <w:rFonts w:ascii="Cambria Math" w:eastAsia="Cambria Math" w:hAnsi="Cambria Math" w:cs="Cambria Math"/>
              <w:color w:val="000000"/>
            </w:rPr>
            <m:t>=</m:t>
          </m:r>
          <m:r>
            <w:rPr>
              <w:rStyle w:val="1"/>
              <w:rFonts w:ascii="Cambria Math" w:eastAsia="Cambria Math" w:hAnsi="Cambria Math" w:cs="Cambria Math"/>
              <w:color w:val="000000"/>
              <w:lang w:val="en-US"/>
            </w:rPr>
            <m:t>v</m:t>
          </m:r>
          <m:sSub>
            <m:sSubPr>
              <m:ctrlPr>
                <w:rPr>
                  <w:rStyle w:val="1"/>
                  <w:rFonts w:ascii="Cambria Math" w:hAnsi="Cambria Math"/>
                  <w:color w:val="000000"/>
                </w:rPr>
              </m:ctrlPr>
            </m:sSubPr>
            <m:e>
              <m:r>
                <w:rPr>
                  <w:rStyle w:val="1"/>
                  <w:rFonts w:ascii="Cambria Math" w:hAnsi="Cambria Math"/>
                  <w:color w:val="000000"/>
                </w:rPr>
                <m:t>ц</m:t>
              </m:r>
            </m:e>
            <m:sub>
              <m:r>
                <w:rPr>
                  <w:rStyle w:val="1"/>
                  <w:rFonts w:ascii="Cambria Math" w:hAnsi="Cambria Math"/>
                  <w:color w:val="000000"/>
                </w:rPr>
                <m:t>тариф</m:t>
              </m:r>
            </m:sub>
          </m:sSub>
          <m:r>
            <m:rPr>
              <m:sty m:val="p"/>
            </m:rPr>
            <w:rPr>
              <w:rStyle w:val="1"/>
              <w:rFonts w:ascii="Cambria Math" w:hAnsi="Cambria Math"/>
              <w:color w:val="000000"/>
            </w:rPr>
            <m:t xml:space="preserve">, </m:t>
          </m:r>
        </m:oMath>
      </m:oMathPara>
    </w:p>
    <w:p w:rsidR="00DA52C0" w:rsidRPr="00EC755F" w:rsidRDefault="00DA52C0" w:rsidP="00EC755F">
      <w:pPr>
        <w:pStyle w:val="a3"/>
        <w:ind w:firstLine="540"/>
      </w:pPr>
      <w:r>
        <w:rPr>
          <w:rStyle w:val="1"/>
          <w:color w:val="000000"/>
        </w:rPr>
        <w:t>где:</w:t>
      </w:r>
    </w:p>
    <w:p w:rsidR="00DA52C0" w:rsidRDefault="00843CA0">
      <w:pPr>
        <w:pStyle w:val="a3"/>
        <w:ind w:firstLine="540"/>
        <w:jc w:val="both"/>
        <w:rPr>
          <w:rFonts w:ascii="Arial Unicode MS" w:hAnsi="Arial Unicode MS" w:cs="Arial Unicode MS"/>
        </w:rPr>
      </w:pPr>
      <m:oMath>
        <m:sSup>
          <m:sSupPr>
            <m:ctrlPr>
              <w:rPr>
                <w:rStyle w:val="1"/>
                <w:rFonts w:ascii="Cambria Math" w:hAnsi="Cambria Math"/>
                <w:color w:val="000000"/>
              </w:rPr>
            </m:ctrlPr>
          </m:sSupPr>
          <m:e>
            <m:r>
              <m:rPr>
                <m:sty m:val="p"/>
              </m:rPr>
              <w:rPr>
                <w:rStyle w:val="1"/>
                <w:rFonts w:ascii="Cambria Math" w:hAnsi="Cambria Math"/>
                <w:color w:val="000000"/>
              </w:rPr>
              <m:t>НМЦД</m:t>
            </m:r>
          </m:e>
          <m:sup>
            <m:r>
              <m:rPr>
                <m:sty m:val="p"/>
              </m:rPr>
              <w:rPr>
                <w:rStyle w:val="1"/>
                <w:rFonts w:ascii="Cambria Math" w:hAnsi="Cambria Math"/>
                <w:color w:val="000000"/>
              </w:rPr>
              <m:t>тариф</m:t>
            </m:r>
          </m:sup>
        </m:sSup>
      </m:oMath>
      <w:r w:rsidR="00DA52C0">
        <w:rPr>
          <w:rStyle w:val="1"/>
          <w:color w:val="000000"/>
        </w:rPr>
        <w:t xml:space="preserve"> - </w:t>
      </w:r>
      <m:oMath>
        <m:sSup>
          <m:sSupPr>
            <m:ctrlPr>
              <w:rPr>
                <w:rStyle w:val="1"/>
                <w:rFonts w:ascii="Cambria Math" w:hAnsi="Cambria Math"/>
                <w:color w:val="000000"/>
              </w:rPr>
            </m:ctrlPr>
          </m:sSupPr>
          <m:e>
            <m:r>
              <m:rPr>
                <m:sty m:val="p"/>
              </m:rPr>
              <w:rPr>
                <w:rStyle w:val="1"/>
                <w:rFonts w:ascii="Cambria Math" w:hAnsi="Cambria Math"/>
                <w:color w:val="000000"/>
              </w:rPr>
              <m:t>НМЦД</m:t>
            </m:r>
          </m:e>
          <m:sup>
            <m:r>
              <m:rPr>
                <m:sty m:val="p"/>
              </m:rPr>
              <w:rPr>
                <w:rStyle w:val="1"/>
                <w:rFonts w:ascii="Cambria Math" w:hAnsi="Cambria Math"/>
                <w:color w:val="000000"/>
              </w:rPr>
              <m:t>тариф</m:t>
            </m:r>
          </m:sup>
        </m:sSup>
      </m:oMath>
      <w:r w:rsidR="00DA52C0">
        <w:rPr>
          <w:rStyle w:val="1"/>
          <w:color w:val="000000"/>
        </w:rPr>
        <w:t xml:space="preserve">, </w:t>
      </w:r>
      <w:proofErr w:type="gramStart"/>
      <w:r w:rsidR="00DA52C0">
        <w:rPr>
          <w:rStyle w:val="1"/>
          <w:color w:val="000000"/>
        </w:rPr>
        <w:t>определяемая</w:t>
      </w:r>
      <w:proofErr w:type="gramEnd"/>
      <w:r w:rsidR="00DA52C0">
        <w:rPr>
          <w:rStyle w:val="1"/>
          <w:color w:val="000000"/>
        </w:rPr>
        <w:t xml:space="preserve"> тарифным методом;</w:t>
      </w:r>
    </w:p>
    <w:p w:rsidR="00DA52C0" w:rsidRDefault="00DA52C0">
      <w:pPr>
        <w:pStyle w:val="a3"/>
        <w:spacing w:after="80"/>
        <w:ind w:firstLine="540"/>
        <w:jc w:val="both"/>
        <w:rPr>
          <w:rFonts w:ascii="Arial Unicode MS" w:hAnsi="Arial Unicode MS" w:cs="Arial Unicode MS"/>
        </w:rPr>
      </w:pPr>
      <w:r>
        <w:rPr>
          <w:rStyle w:val="1"/>
          <w:color w:val="000000"/>
          <w:lang w:val="en-US" w:eastAsia="en-US"/>
        </w:rPr>
        <w:t>v</w:t>
      </w:r>
      <w:r w:rsidRPr="00DA52C0">
        <w:rPr>
          <w:rStyle w:val="1"/>
          <w:color w:val="000000"/>
          <w:lang w:eastAsia="en-US"/>
        </w:rPr>
        <w:t xml:space="preserve"> </w:t>
      </w:r>
      <w:r>
        <w:rPr>
          <w:rStyle w:val="1"/>
          <w:color w:val="000000"/>
        </w:rPr>
        <w:t xml:space="preserve">- </w:t>
      </w:r>
      <w:proofErr w:type="gramStart"/>
      <w:r>
        <w:rPr>
          <w:rStyle w:val="1"/>
          <w:color w:val="000000"/>
        </w:rPr>
        <w:t>количество</w:t>
      </w:r>
      <w:proofErr w:type="gramEnd"/>
      <w:r>
        <w:rPr>
          <w:rStyle w:val="1"/>
          <w:color w:val="000000"/>
        </w:rPr>
        <w:t xml:space="preserve"> (объем) закупаемого товара (работы, услуги);</w:t>
      </w:r>
    </w:p>
    <w:p w:rsidR="00DA52C0" w:rsidRDefault="00843CA0">
      <w:pPr>
        <w:pStyle w:val="a3"/>
        <w:spacing w:line="293" w:lineRule="auto"/>
        <w:ind w:firstLine="560"/>
        <w:jc w:val="both"/>
        <w:rPr>
          <w:rStyle w:val="1"/>
          <w:color w:val="000000"/>
        </w:rPr>
      </w:pPr>
      <m:oMath>
        <m:sSub>
          <m:sSubPr>
            <m:ctrlPr>
              <w:rPr>
                <w:rStyle w:val="1"/>
                <w:rFonts w:ascii="Cambria Math" w:hAnsi="Cambria Math"/>
                <w:color w:val="000000"/>
              </w:rPr>
            </m:ctrlPr>
          </m:sSubPr>
          <m:e>
            <m:r>
              <w:rPr>
                <w:rStyle w:val="1"/>
                <w:rFonts w:ascii="Cambria Math" w:hAnsi="Cambria Math"/>
                <w:color w:val="000000"/>
              </w:rPr>
              <m:t>ц</m:t>
            </m:r>
          </m:e>
          <m:sub>
            <m:r>
              <w:rPr>
                <w:rStyle w:val="1"/>
                <w:rFonts w:ascii="Cambria Math" w:hAnsi="Cambria Math"/>
                <w:color w:val="000000"/>
              </w:rPr>
              <m:t>тариф</m:t>
            </m:r>
          </m:sub>
        </m:sSub>
      </m:oMath>
      <w:r w:rsidR="00DA52C0">
        <w:rPr>
          <w:rStyle w:val="1"/>
          <w:color w:val="000000"/>
        </w:rPr>
        <w:t xml:space="preserve"> - цена (тариф) единицы товара, работы, услуги, установленная в рамках государственного регулирования цен (тарифов).</w:t>
      </w:r>
    </w:p>
    <w:p w:rsidR="004E09B3" w:rsidRDefault="004E09B3" w:rsidP="004E09B3">
      <w:pPr>
        <w:pStyle w:val="a3"/>
        <w:spacing w:line="120" w:lineRule="auto"/>
        <w:ind w:firstLine="561"/>
        <w:jc w:val="both"/>
        <w:rPr>
          <w:rFonts w:ascii="Arial Unicode MS" w:hAnsi="Arial Unicode MS" w:cs="Arial Unicode MS"/>
        </w:rPr>
      </w:pPr>
    </w:p>
    <w:p w:rsidR="00DA52C0" w:rsidRDefault="00DA52C0" w:rsidP="007935F8">
      <w:pPr>
        <w:pStyle w:val="a3"/>
        <w:numPr>
          <w:ilvl w:val="1"/>
          <w:numId w:val="20"/>
        </w:numPr>
        <w:tabs>
          <w:tab w:val="left" w:pos="1249"/>
        </w:tabs>
        <w:ind w:firstLine="560"/>
        <w:jc w:val="both"/>
      </w:pPr>
      <w:r>
        <w:rPr>
          <w:rStyle w:val="1"/>
          <w:color w:val="000000"/>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w:t>
      </w:r>
      <w:proofErr w:type="gramStart"/>
      <w:r>
        <w:rPr>
          <w:rStyle w:val="1"/>
          <w:color w:val="000000"/>
        </w:rPr>
        <w:t>на</w:t>
      </w:r>
      <w:proofErr w:type="gramEnd"/>
      <w:r>
        <w:rPr>
          <w:rStyle w:val="1"/>
          <w:color w:val="000000"/>
        </w:rPr>
        <w:t>:</w:t>
      </w:r>
    </w:p>
    <w:p w:rsidR="00DA52C0" w:rsidRDefault="00DA52C0" w:rsidP="007935F8">
      <w:pPr>
        <w:pStyle w:val="a3"/>
        <w:numPr>
          <w:ilvl w:val="0"/>
          <w:numId w:val="77"/>
        </w:numPr>
        <w:tabs>
          <w:tab w:val="left" w:pos="860"/>
        </w:tabs>
        <w:ind w:firstLine="560"/>
        <w:jc w:val="both"/>
      </w:pPr>
      <w:proofErr w:type="gramStart"/>
      <w:r>
        <w:rPr>
          <w:rStyle w:val="1"/>
          <w:color w:val="000000"/>
        </w:rPr>
        <w:t xml:space="preserve">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4E09B3">
        <w:rPr>
          <w:rStyle w:val="1"/>
          <w:color w:val="000000"/>
        </w:rPr>
        <w:t>Чувашской Республики</w:t>
      </w:r>
      <w:r>
        <w:rPr>
          <w:rStyle w:val="1"/>
          <w:color w:val="000000"/>
        </w:rPr>
        <w:t>;</w:t>
      </w:r>
      <w:proofErr w:type="gramEnd"/>
    </w:p>
    <w:p w:rsidR="00DA52C0" w:rsidRDefault="00DA52C0" w:rsidP="007935F8">
      <w:pPr>
        <w:pStyle w:val="a3"/>
        <w:numPr>
          <w:ilvl w:val="0"/>
          <w:numId w:val="77"/>
        </w:numPr>
        <w:tabs>
          <w:tab w:val="left" w:pos="870"/>
        </w:tabs>
        <w:ind w:firstLine="560"/>
        <w:jc w:val="both"/>
      </w:pPr>
      <w:r>
        <w:rPr>
          <w:rStyle w:val="1"/>
          <w:color w:val="000000"/>
        </w:rPr>
        <w:t>проведение работ по сохранению объектов культурного наследия (памятников истории и культуры) народов Российской Федерации, за исключением научн</w:t>
      </w:r>
      <w:proofErr w:type="gramStart"/>
      <w:r>
        <w:rPr>
          <w:rStyle w:val="1"/>
          <w:color w:val="000000"/>
        </w:rPr>
        <w:t>о-</w:t>
      </w:r>
      <w:proofErr w:type="gramEnd"/>
      <w:r>
        <w:rPr>
          <w:rStyle w:val="1"/>
          <w:color w:val="000000"/>
        </w:rPr>
        <w:t xml:space="preserve"> 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A52C0" w:rsidRDefault="00DA52C0" w:rsidP="00EC755F">
      <w:pPr>
        <w:pStyle w:val="a3"/>
        <w:numPr>
          <w:ilvl w:val="0"/>
          <w:numId w:val="77"/>
        </w:numPr>
        <w:tabs>
          <w:tab w:val="left" w:pos="851"/>
        </w:tabs>
        <w:ind w:firstLine="540"/>
        <w:jc w:val="both"/>
      </w:pPr>
      <w:r>
        <w:rPr>
          <w:rStyle w:val="1"/>
          <w:color w:val="000000"/>
        </w:rPr>
        <w:t>на текущий ремонт зданий, строений, сооружений, помещений.</w:t>
      </w:r>
    </w:p>
    <w:p w:rsidR="00DA52C0" w:rsidRPr="00EC7DEA" w:rsidRDefault="00DA52C0" w:rsidP="007935F8">
      <w:pPr>
        <w:pStyle w:val="a3"/>
        <w:numPr>
          <w:ilvl w:val="1"/>
          <w:numId w:val="20"/>
        </w:numPr>
        <w:tabs>
          <w:tab w:val="left" w:pos="1254"/>
        </w:tabs>
        <w:ind w:firstLine="560"/>
        <w:jc w:val="both"/>
        <w:rPr>
          <w:rStyle w:val="1"/>
        </w:rPr>
      </w:pPr>
      <w:r>
        <w:rPr>
          <w:rStyle w:val="1"/>
          <w:color w:val="000000"/>
        </w:rPr>
        <w:t xml:space="preserve">Определение НМЦД </w:t>
      </w:r>
      <w:proofErr w:type="gramStart"/>
      <w:r>
        <w:rPr>
          <w:rStyle w:val="1"/>
          <w:color w:val="000000"/>
        </w:rPr>
        <w:t>предметом</w:t>
      </w:r>
      <w:proofErr w:type="gramEnd"/>
      <w:r>
        <w:rPr>
          <w:rStyle w:val="1"/>
          <w:color w:val="000000"/>
        </w:rPr>
        <w:t xml:space="preserve">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C7DEA" w:rsidRPr="00EC7DEA" w:rsidRDefault="00EC7DEA" w:rsidP="00EC7DEA">
      <w:pPr>
        <w:pStyle w:val="a3"/>
        <w:tabs>
          <w:tab w:val="left" w:pos="1254"/>
        </w:tabs>
        <w:ind w:firstLine="560"/>
        <w:jc w:val="both"/>
        <w:rPr>
          <w:rStyle w:val="1"/>
          <w:color w:val="000000"/>
        </w:rPr>
      </w:pPr>
      <w:r w:rsidRPr="00EC7DEA">
        <w:rPr>
          <w:rStyle w:val="1"/>
          <w:color w:val="000000"/>
        </w:rPr>
        <w:t xml:space="preserve">18.15.1. Затратный метод применяется в случае невозможности применения метода сопоставимых рыночных цен (анализа рынка), тарифного метода и проектно-сметного </w:t>
      </w:r>
      <w:r w:rsidRPr="00EC7DEA">
        <w:rPr>
          <w:rStyle w:val="1"/>
          <w:color w:val="000000"/>
        </w:rPr>
        <w:lastRenderedPageBreak/>
        <w:t>метода или в дополнение к иным методам.</w:t>
      </w:r>
    </w:p>
    <w:p w:rsidR="00EC7DEA" w:rsidRPr="00EC7DEA" w:rsidRDefault="00EC7DEA" w:rsidP="00EC7DEA">
      <w:pPr>
        <w:pStyle w:val="a3"/>
        <w:tabs>
          <w:tab w:val="left" w:pos="1254"/>
        </w:tabs>
        <w:ind w:firstLine="560"/>
        <w:jc w:val="both"/>
        <w:rPr>
          <w:rStyle w:val="1"/>
          <w:color w:val="000000"/>
        </w:rPr>
      </w:pPr>
      <w:r w:rsidRPr="00EC7DEA">
        <w:rPr>
          <w:rStyle w:val="1"/>
          <w:color w:val="000000"/>
        </w:rPr>
        <w:t>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товара, работы, услуги, затраты на транспортировку, хранение, страхование и иные затраты.</w:t>
      </w:r>
    </w:p>
    <w:p w:rsidR="00EC7DEA" w:rsidRPr="00EC7DEA" w:rsidRDefault="00EC7DEA" w:rsidP="00EC7DEA">
      <w:pPr>
        <w:pStyle w:val="a3"/>
        <w:tabs>
          <w:tab w:val="left" w:pos="1254"/>
        </w:tabs>
        <w:ind w:firstLine="560"/>
        <w:jc w:val="both"/>
        <w:rPr>
          <w:rStyle w:val="1"/>
          <w:color w:val="000000"/>
        </w:rPr>
      </w:pPr>
      <w:r w:rsidRPr="00EC7DEA">
        <w:rPr>
          <w:rStyle w:val="1"/>
          <w:color w:val="000000"/>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A52C0" w:rsidRPr="00EC7DEA" w:rsidRDefault="00DA52C0" w:rsidP="007935F8">
      <w:pPr>
        <w:pStyle w:val="a3"/>
        <w:numPr>
          <w:ilvl w:val="1"/>
          <w:numId w:val="20"/>
        </w:numPr>
        <w:tabs>
          <w:tab w:val="left" w:pos="1249"/>
        </w:tabs>
        <w:spacing w:after="260"/>
        <w:ind w:firstLine="560"/>
        <w:jc w:val="both"/>
        <w:rPr>
          <w:rStyle w:val="1"/>
        </w:rPr>
      </w:pPr>
      <w:r>
        <w:rPr>
          <w:rStyle w:val="1"/>
          <w:color w:val="000000"/>
        </w:rPr>
        <w:t xml:space="preserve">Иной метод НМЦД применяется в случае невозможности применения для определения НМЦД метода сопоставимых рыночных цен (анализа рынка), тарифного метода, </w:t>
      </w:r>
      <w:r w:rsidR="00EC7DEA" w:rsidRPr="00A35167">
        <w:t>проектно-сметного метода и затратного метода</w:t>
      </w:r>
      <w:r>
        <w:rPr>
          <w:rStyle w:val="1"/>
          <w:color w:val="000000"/>
        </w:rPr>
        <w:t>.</w:t>
      </w:r>
    </w:p>
    <w:p w:rsidR="00EC7DEA" w:rsidRPr="00EC7DEA" w:rsidRDefault="00EC7DEA" w:rsidP="00EC7DEA">
      <w:pPr>
        <w:pStyle w:val="a3"/>
        <w:numPr>
          <w:ilvl w:val="1"/>
          <w:numId w:val="20"/>
        </w:numPr>
        <w:tabs>
          <w:tab w:val="left" w:pos="1249"/>
        </w:tabs>
        <w:spacing w:after="260"/>
        <w:ind w:firstLine="560"/>
        <w:jc w:val="both"/>
        <w:rPr>
          <w:rStyle w:val="1"/>
          <w:color w:val="000000"/>
        </w:rPr>
      </w:pPr>
      <w:r w:rsidRPr="00EC7DEA">
        <w:rPr>
          <w:rStyle w:val="1"/>
          <w:color w:val="000000"/>
        </w:rPr>
        <w:t>Формула цены, устанавливающей правила расчета сумм, подлежащих уплате Заказчиком поставщику (исполнителю, подрядчику) в ходе исполнения договора:</w:t>
      </w:r>
    </w:p>
    <w:p w:rsidR="00EC7DEA" w:rsidRPr="00EC7DEA" w:rsidRDefault="00EC7DEA" w:rsidP="00EC7DEA">
      <w:pPr>
        <w:pStyle w:val="a3"/>
        <w:tabs>
          <w:tab w:val="left" w:pos="1249"/>
        </w:tabs>
        <w:spacing w:after="260"/>
        <w:ind w:left="560" w:firstLine="0"/>
        <w:jc w:val="both"/>
        <w:rPr>
          <w:rStyle w:val="1"/>
          <w:color w:val="000000"/>
        </w:rPr>
      </w:pPr>
      <w:r w:rsidRPr="00EC7DEA">
        <w:rPr>
          <w:rStyle w:val="1"/>
          <w:color w:val="000000"/>
        </w:rPr>
        <w:t xml:space="preserve">ЦД = ∑ </w:t>
      </w:r>
      <w:proofErr w:type="spellStart"/>
      <w:r w:rsidRPr="00EC7DEA">
        <w:rPr>
          <w:rStyle w:val="1"/>
          <w:color w:val="000000"/>
        </w:rPr>
        <w:t>Ц</w:t>
      </w:r>
      <w:proofErr w:type="gramStart"/>
      <w:r w:rsidRPr="00EC7DEA">
        <w:rPr>
          <w:rStyle w:val="1"/>
          <w:color w:val="000000"/>
        </w:rPr>
        <w:t>i</w:t>
      </w:r>
      <w:proofErr w:type="gramEnd"/>
      <w:r w:rsidRPr="00EC7DEA">
        <w:rPr>
          <w:rStyle w:val="1"/>
          <w:color w:val="000000"/>
        </w:rPr>
        <w:t>нач.vk</w:t>
      </w:r>
      <w:proofErr w:type="spellEnd"/>
      <w:r w:rsidRPr="00EC7DEA">
        <w:rPr>
          <w:rStyle w:val="1"/>
          <w:color w:val="000000"/>
        </w:rPr>
        <w:t>,</w:t>
      </w:r>
    </w:p>
    <w:p w:rsidR="00EC7DEA" w:rsidRPr="00EC7DEA" w:rsidRDefault="00EC7DEA" w:rsidP="00EC7DEA">
      <w:pPr>
        <w:pStyle w:val="a3"/>
        <w:tabs>
          <w:tab w:val="left" w:pos="1249"/>
        </w:tabs>
        <w:spacing w:after="260"/>
        <w:ind w:left="560" w:firstLine="0"/>
        <w:jc w:val="both"/>
        <w:rPr>
          <w:rStyle w:val="1"/>
          <w:color w:val="000000"/>
        </w:rPr>
      </w:pPr>
      <w:r w:rsidRPr="00EC7DEA">
        <w:rPr>
          <w:rStyle w:val="1"/>
          <w:color w:val="000000"/>
        </w:rPr>
        <w:t xml:space="preserve">где </w:t>
      </w:r>
    </w:p>
    <w:p w:rsidR="00EC7DEA" w:rsidRPr="00EC7DEA" w:rsidRDefault="00EC7DEA" w:rsidP="00EC7DEA">
      <w:pPr>
        <w:pStyle w:val="a3"/>
        <w:tabs>
          <w:tab w:val="left" w:pos="1249"/>
        </w:tabs>
        <w:spacing w:after="260"/>
        <w:ind w:left="560" w:firstLine="0"/>
        <w:jc w:val="both"/>
        <w:rPr>
          <w:rStyle w:val="1"/>
          <w:color w:val="000000"/>
        </w:rPr>
      </w:pPr>
      <w:proofErr w:type="spellStart"/>
      <w:r w:rsidRPr="00EC7DEA">
        <w:rPr>
          <w:rStyle w:val="1"/>
          <w:color w:val="000000"/>
        </w:rPr>
        <w:t>Ц</w:t>
      </w:r>
      <w:proofErr w:type="gramStart"/>
      <w:r w:rsidRPr="00EC7DEA">
        <w:rPr>
          <w:rStyle w:val="1"/>
          <w:color w:val="000000"/>
        </w:rPr>
        <w:t>i</w:t>
      </w:r>
      <w:proofErr w:type="gramEnd"/>
      <w:r w:rsidRPr="00EC7DEA">
        <w:rPr>
          <w:rStyle w:val="1"/>
          <w:color w:val="000000"/>
        </w:rPr>
        <w:t>нач</w:t>
      </w:r>
      <w:proofErr w:type="spellEnd"/>
      <w:r w:rsidRPr="00EC7DEA">
        <w:rPr>
          <w:rStyle w:val="1"/>
          <w:color w:val="000000"/>
        </w:rPr>
        <w:t>. - начальная цена единицы закупаемого товара (работы, услуги);</w:t>
      </w:r>
    </w:p>
    <w:p w:rsidR="00EC7DEA" w:rsidRPr="00EC7DEA" w:rsidRDefault="00EC7DEA" w:rsidP="00EC7DEA">
      <w:pPr>
        <w:pStyle w:val="a3"/>
        <w:tabs>
          <w:tab w:val="left" w:pos="1249"/>
        </w:tabs>
        <w:spacing w:after="260"/>
        <w:ind w:left="560" w:firstLine="0"/>
        <w:jc w:val="both"/>
        <w:rPr>
          <w:rStyle w:val="1"/>
          <w:color w:val="000000"/>
        </w:rPr>
      </w:pPr>
      <w:proofErr w:type="spellStart"/>
      <w:r w:rsidRPr="00EC7DEA">
        <w:rPr>
          <w:rStyle w:val="1"/>
          <w:color w:val="000000"/>
        </w:rPr>
        <w:t>v</w:t>
      </w:r>
      <w:proofErr w:type="spellEnd"/>
      <w:r w:rsidRPr="00EC7DEA">
        <w:rPr>
          <w:rStyle w:val="1"/>
          <w:color w:val="000000"/>
        </w:rPr>
        <w:t xml:space="preserve"> - количество (объем) закупаемого товара (работы, услуги);</w:t>
      </w:r>
    </w:p>
    <w:p w:rsidR="00EC7DEA" w:rsidRPr="00EC7DEA" w:rsidRDefault="00EC7DEA" w:rsidP="00EC7DEA">
      <w:pPr>
        <w:pStyle w:val="a3"/>
        <w:tabs>
          <w:tab w:val="left" w:pos="1249"/>
        </w:tabs>
        <w:spacing w:after="260"/>
        <w:ind w:left="560" w:firstLine="0"/>
        <w:jc w:val="both"/>
        <w:rPr>
          <w:rStyle w:val="1"/>
          <w:color w:val="000000"/>
        </w:rPr>
      </w:pPr>
      <w:proofErr w:type="spellStart"/>
      <w:r w:rsidRPr="00EC7DEA">
        <w:rPr>
          <w:rStyle w:val="1"/>
          <w:color w:val="000000"/>
        </w:rPr>
        <w:t>k</w:t>
      </w:r>
      <w:proofErr w:type="spellEnd"/>
      <w:r w:rsidRPr="00EC7DEA">
        <w:rPr>
          <w:rStyle w:val="1"/>
          <w:color w:val="000000"/>
        </w:rPr>
        <w:t xml:space="preserve"> - коэффициент снижения.</w:t>
      </w:r>
    </w:p>
    <w:p w:rsidR="00EC7DEA" w:rsidRPr="00EC7DEA" w:rsidRDefault="00EC7DEA" w:rsidP="00EC7DEA">
      <w:pPr>
        <w:pStyle w:val="a3"/>
        <w:tabs>
          <w:tab w:val="left" w:pos="1249"/>
        </w:tabs>
        <w:spacing w:after="260"/>
        <w:ind w:left="560" w:firstLine="0"/>
        <w:jc w:val="both"/>
        <w:rPr>
          <w:rStyle w:val="1"/>
          <w:color w:val="000000"/>
        </w:rPr>
      </w:pPr>
    </w:p>
    <w:p w:rsidR="00EC7DEA" w:rsidRPr="00EC7DEA" w:rsidRDefault="00EC7DEA" w:rsidP="00EC7DEA">
      <w:pPr>
        <w:pStyle w:val="a3"/>
        <w:tabs>
          <w:tab w:val="left" w:pos="1249"/>
        </w:tabs>
        <w:spacing w:after="260"/>
        <w:ind w:left="560" w:firstLine="0"/>
        <w:jc w:val="both"/>
        <w:rPr>
          <w:rStyle w:val="1"/>
          <w:color w:val="000000"/>
        </w:rPr>
      </w:pPr>
      <w:r w:rsidRPr="00EC7DEA">
        <w:rPr>
          <w:rStyle w:val="1"/>
          <w:color w:val="000000"/>
        </w:rPr>
        <w:object w:dxaOrig="1300" w:dyaOrig="680">
          <v:shape id="_x0000_i1026" type="#_x0000_t75" style="width:65.25pt;height:33.75pt" o:ole="">
            <v:imagedata r:id="rId189" o:title=""/>
          </v:shape>
          <o:OLEObject Type="Embed" ProgID="Equation.3" ShapeID="_x0000_i1026" DrawAspect="Content" ObjectID="_1780812387" r:id="rId190"/>
        </w:object>
      </w:r>
    </w:p>
    <w:p w:rsidR="00EC7DEA" w:rsidRPr="00EC7DEA" w:rsidRDefault="00EC7DEA" w:rsidP="00EC7DEA">
      <w:pPr>
        <w:pStyle w:val="a3"/>
        <w:tabs>
          <w:tab w:val="left" w:pos="1249"/>
        </w:tabs>
        <w:spacing w:after="260"/>
        <w:ind w:left="560" w:firstLine="0"/>
        <w:jc w:val="both"/>
        <w:rPr>
          <w:rStyle w:val="1"/>
          <w:color w:val="000000"/>
        </w:rPr>
      </w:pPr>
      <w:r w:rsidRPr="00EC7DEA">
        <w:rPr>
          <w:rStyle w:val="1"/>
          <w:color w:val="000000"/>
        </w:rPr>
        <w:t>где</w:t>
      </w:r>
    </w:p>
    <w:p w:rsidR="00EC7DEA" w:rsidRPr="00EC7DEA" w:rsidRDefault="00EC7DEA" w:rsidP="00EC7DEA">
      <w:pPr>
        <w:pStyle w:val="a3"/>
        <w:tabs>
          <w:tab w:val="left" w:pos="1249"/>
        </w:tabs>
        <w:spacing w:after="260"/>
        <w:ind w:left="560" w:firstLine="0"/>
        <w:jc w:val="both"/>
        <w:rPr>
          <w:rStyle w:val="1"/>
          <w:color w:val="000000"/>
        </w:rPr>
      </w:pPr>
      <w:proofErr w:type="spellStart"/>
      <w:r w:rsidRPr="00EC7DEA">
        <w:rPr>
          <w:rStyle w:val="1"/>
          <w:color w:val="000000"/>
        </w:rPr>
        <w:t>Цдог</w:t>
      </w:r>
      <w:proofErr w:type="spellEnd"/>
      <w:r w:rsidRPr="00EC7DEA">
        <w:rPr>
          <w:rStyle w:val="1"/>
          <w:color w:val="000000"/>
        </w:rPr>
        <w:t>. - цена договора, предложенная победителем,</w:t>
      </w:r>
    </w:p>
    <w:p w:rsidR="00EC7DEA" w:rsidRPr="00EC7DEA" w:rsidRDefault="00EC7DEA" w:rsidP="00EC7DEA">
      <w:pPr>
        <w:pStyle w:val="a3"/>
        <w:tabs>
          <w:tab w:val="left" w:pos="1249"/>
        </w:tabs>
        <w:spacing w:after="260"/>
        <w:ind w:left="560" w:firstLine="0"/>
        <w:jc w:val="both"/>
        <w:rPr>
          <w:rStyle w:val="1"/>
          <w:color w:val="000000"/>
        </w:rPr>
      </w:pPr>
      <w:r w:rsidRPr="00EC7DEA">
        <w:rPr>
          <w:rStyle w:val="1"/>
          <w:color w:val="000000"/>
        </w:rPr>
        <w:t>НМЦД - начальная (максимальная) цена договора.</w:t>
      </w:r>
    </w:p>
    <w:p w:rsidR="00EC7DEA" w:rsidRPr="00EC7DEA" w:rsidRDefault="00EC7DEA" w:rsidP="00EC7DEA">
      <w:pPr>
        <w:pStyle w:val="a3"/>
        <w:numPr>
          <w:ilvl w:val="1"/>
          <w:numId w:val="20"/>
        </w:numPr>
        <w:tabs>
          <w:tab w:val="left" w:pos="1249"/>
        </w:tabs>
        <w:ind w:firstLine="561"/>
        <w:jc w:val="both"/>
        <w:rPr>
          <w:rStyle w:val="1"/>
          <w:color w:val="000000"/>
        </w:rPr>
      </w:pPr>
      <w:r w:rsidRPr="00EC7DEA">
        <w:rPr>
          <w:rStyle w:val="1"/>
          <w:color w:val="000000"/>
        </w:rPr>
        <w:t>Если количество поставляемых товаров, объем подлежащих выполнению работ, оказанию услуг невозможно определить, Заказчик обосновывает цену единицы товара, работы, услуги и определяет начальную цену единицы товара, работы, услуги, начальную сумму цен указанных единиц, максимальное значение цены договора. В этом случае требования пунктов 18.2 – 18.16 настоящего Положения применяются в отношении цены единицы товара, работы, услуги.</w:t>
      </w:r>
    </w:p>
    <w:p w:rsidR="00EC7DEA" w:rsidRPr="00EC7DEA" w:rsidRDefault="00EC7DEA" w:rsidP="00EC7DEA">
      <w:pPr>
        <w:pStyle w:val="a3"/>
        <w:numPr>
          <w:ilvl w:val="1"/>
          <w:numId w:val="20"/>
        </w:numPr>
        <w:tabs>
          <w:tab w:val="left" w:pos="1249"/>
        </w:tabs>
        <w:spacing w:after="260"/>
        <w:ind w:firstLine="560"/>
        <w:jc w:val="both"/>
        <w:rPr>
          <w:rStyle w:val="1"/>
          <w:color w:val="000000"/>
        </w:rPr>
      </w:pPr>
      <w:r w:rsidRPr="00EC7DEA">
        <w:rPr>
          <w:rStyle w:val="1"/>
          <w:color w:val="000000"/>
        </w:rPr>
        <w:t>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A52C0" w:rsidRDefault="00DA52C0" w:rsidP="007935F8">
      <w:pPr>
        <w:pStyle w:val="32"/>
        <w:keepNext/>
        <w:keepLines/>
        <w:numPr>
          <w:ilvl w:val="0"/>
          <w:numId w:val="20"/>
        </w:numPr>
        <w:tabs>
          <w:tab w:val="left" w:pos="504"/>
        </w:tabs>
        <w:rPr>
          <w:b w:val="0"/>
          <w:bCs w:val="0"/>
        </w:rPr>
      </w:pPr>
      <w:bookmarkStart w:id="114" w:name="bookmark49"/>
      <w:r>
        <w:rPr>
          <w:rStyle w:val="31"/>
          <w:b/>
          <w:bCs/>
          <w:color w:val="000000"/>
        </w:rPr>
        <w:lastRenderedPageBreak/>
        <w:t>Заключительные положения</w:t>
      </w:r>
      <w:bookmarkEnd w:id="114"/>
    </w:p>
    <w:p w:rsidR="00DA52C0" w:rsidRDefault="00DA52C0" w:rsidP="007935F8">
      <w:pPr>
        <w:pStyle w:val="a3"/>
        <w:numPr>
          <w:ilvl w:val="1"/>
          <w:numId w:val="20"/>
        </w:numPr>
        <w:tabs>
          <w:tab w:val="left" w:pos="1194"/>
        </w:tabs>
        <w:ind w:firstLine="560"/>
        <w:jc w:val="both"/>
      </w:pPr>
      <w:r>
        <w:rPr>
          <w:rStyle w:val="1"/>
          <w:color w:val="000000"/>
        </w:rPr>
        <w:t>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в административном или судебном порядке.</w:t>
      </w:r>
    </w:p>
    <w:p w:rsidR="00DA52C0" w:rsidRDefault="00DA52C0" w:rsidP="007935F8">
      <w:pPr>
        <w:pStyle w:val="a3"/>
        <w:numPr>
          <w:ilvl w:val="1"/>
          <w:numId w:val="20"/>
        </w:numPr>
        <w:tabs>
          <w:tab w:val="left" w:pos="1194"/>
        </w:tabs>
        <w:ind w:firstLine="560"/>
        <w:jc w:val="both"/>
      </w:pPr>
      <w:r>
        <w:rPr>
          <w:rStyle w:val="1"/>
          <w:color w:val="000000"/>
        </w:rPr>
        <w:t>Споры и разногласия между участниками закупки и Заказчиком закупки, проведенной на электронной площадке в информационно-телекоммуникационной сети «Интернет», рассматриваются в порядке, предусмотренном правилами функционирования таких площадок.</w:t>
      </w:r>
    </w:p>
    <w:p w:rsidR="00DA52C0" w:rsidRPr="00EC7DEA" w:rsidRDefault="00DA52C0" w:rsidP="007935F8">
      <w:pPr>
        <w:pStyle w:val="a3"/>
        <w:numPr>
          <w:ilvl w:val="1"/>
          <w:numId w:val="20"/>
        </w:numPr>
        <w:tabs>
          <w:tab w:val="left" w:pos="1152"/>
        </w:tabs>
        <w:ind w:firstLine="540"/>
        <w:jc w:val="both"/>
        <w:rPr>
          <w:rStyle w:val="1"/>
        </w:rPr>
      </w:pPr>
      <w:r>
        <w:rPr>
          <w:rStyle w:val="1"/>
          <w:color w:val="000000"/>
        </w:rPr>
        <w:t xml:space="preserve">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Pr>
          <w:rStyle w:val="1"/>
          <w:color w:val="000000"/>
        </w:rPr>
        <w:t>с даты окончания</w:t>
      </w:r>
      <w:proofErr w:type="gramEnd"/>
      <w:r>
        <w:rPr>
          <w:rStyle w:val="1"/>
          <w:color w:val="000000"/>
        </w:rPr>
        <w:t xml:space="preserve"> процедуры закупки.</w:t>
      </w:r>
    </w:p>
    <w:p w:rsidR="00EC7DEA" w:rsidRDefault="00EC7DEA" w:rsidP="00EC7DEA">
      <w:pPr>
        <w:pStyle w:val="a3"/>
        <w:tabs>
          <w:tab w:val="left" w:pos="1152"/>
        </w:tabs>
        <w:ind w:left="540" w:firstLine="0"/>
        <w:jc w:val="both"/>
      </w:pPr>
    </w:p>
    <w:p w:rsidR="00E70D1F" w:rsidRDefault="00827BFB" w:rsidP="00827BFB">
      <w:pPr>
        <w:autoSpaceDE w:val="0"/>
        <w:autoSpaceDN w:val="0"/>
        <w:adjustRightInd w:val="0"/>
        <w:jc w:val="center"/>
        <w:rPr>
          <w:rStyle w:val="1"/>
        </w:rPr>
      </w:pPr>
      <w:r w:rsidRPr="00827BFB">
        <w:rPr>
          <w:rFonts w:ascii="Times New Roman" w:hAnsi="Times New Roman"/>
        </w:rPr>
        <w:t>ГАУ ДПО «УМЦ ГЗ» ГКЧС Чувашии</w:t>
      </w:r>
    </w:p>
    <w:p w:rsidR="00E70D1F" w:rsidRDefault="00E70D1F" w:rsidP="00E70D1F">
      <w:pPr>
        <w:pStyle w:val="a3"/>
        <w:tabs>
          <w:tab w:val="left" w:pos="1152"/>
        </w:tabs>
        <w:spacing w:after="540"/>
        <w:jc w:val="both"/>
        <w:rPr>
          <w:rStyle w:val="1"/>
          <w:color w:val="000000"/>
        </w:rPr>
      </w:pPr>
    </w:p>
    <w:p w:rsidR="00275614" w:rsidRDefault="00275614">
      <w:pPr>
        <w:widowControl/>
        <w:rPr>
          <w:rFonts w:ascii="Times New Roman" w:hAnsi="Times New Roman" w:cs="Times New Roman"/>
          <w:color w:val="auto"/>
        </w:rPr>
      </w:pPr>
    </w:p>
    <w:sectPr w:rsidR="00275614" w:rsidSect="00E70D1F">
      <w:headerReference w:type="default" r:id="rId191"/>
      <w:pgSz w:w="11900" w:h="16840"/>
      <w:pgMar w:top="985" w:right="810" w:bottom="713" w:left="1668" w:header="557" w:footer="285"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57" w:rsidRDefault="008C4457" w:rsidP="00EC755F">
      <w:r>
        <w:separator/>
      </w:r>
    </w:p>
  </w:endnote>
  <w:endnote w:type="continuationSeparator" w:id="0">
    <w:p w:rsidR="008C4457" w:rsidRDefault="008C4457" w:rsidP="00EC7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57" w:rsidRDefault="008C4457" w:rsidP="00EC755F">
      <w:r>
        <w:separator/>
      </w:r>
    </w:p>
  </w:footnote>
  <w:footnote w:type="continuationSeparator" w:id="0">
    <w:p w:rsidR="008C4457" w:rsidRDefault="008C4457" w:rsidP="00EC755F">
      <w:r>
        <w:continuationSeparator/>
      </w:r>
    </w:p>
  </w:footnote>
  <w:footnote w:id="1">
    <w:p w:rsidR="0083221F" w:rsidRDefault="0083221F" w:rsidP="00EC755F">
      <w:pPr>
        <w:pStyle w:val="a8"/>
        <w:jc w:val="both"/>
      </w:pPr>
      <w:r>
        <w:rPr>
          <w:rStyle w:val="aa"/>
        </w:rPr>
        <w:footnoteRef/>
      </w:r>
      <w:r>
        <w:t xml:space="preserve"> </w:t>
      </w:r>
      <w:r>
        <w:rPr>
          <w:rStyle w:val="1"/>
        </w:rPr>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83221F" w:rsidRPr="00C5568F" w:rsidRDefault="0083221F" w:rsidP="00C5568F">
      <w:pPr>
        <w:pStyle w:val="a3"/>
        <w:tabs>
          <w:tab w:val="left" w:pos="802"/>
        </w:tabs>
        <w:jc w:val="both"/>
        <w:rPr>
          <w:sz w:val="20"/>
          <w:szCs w:val="20"/>
        </w:rPr>
      </w:pPr>
      <w:r>
        <w:rPr>
          <w:rStyle w:val="aa"/>
        </w:rPr>
        <w:footnoteRef/>
      </w:r>
      <w:r>
        <w:t xml:space="preserve"> </w:t>
      </w:r>
      <w:r w:rsidRPr="00C5568F">
        <w:rPr>
          <w:rStyle w:val="1"/>
          <w:color w:val="000000"/>
          <w:sz w:val="20"/>
          <w:szCs w:val="20"/>
        </w:rPr>
        <w:t>В соответствии с частью 3 статьи 4 Федерального закона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3221F" w:rsidRPr="00C5568F" w:rsidRDefault="0083221F" w:rsidP="00C5568F">
      <w:pPr>
        <w:pStyle w:val="a3"/>
        <w:ind w:firstLine="540"/>
        <w:jc w:val="both"/>
        <w:rPr>
          <w:rFonts w:ascii="Arial Unicode MS" w:hAnsi="Arial Unicode MS" w:cs="Arial Unicode MS"/>
          <w:sz w:val="20"/>
          <w:szCs w:val="20"/>
        </w:rPr>
      </w:pPr>
      <w:r w:rsidRPr="00C5568F">
        <w:rPr>
          <w:rStyle w:val="1"/>
          <w:color w:val="000000"/>
          <w:sz w:val="20"/>
          <w:szCs w:val="20"/>
        </w:rPr>
        <w:t>В соответствии с частью 4 статьи 4 Федерального закона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3221F" w:rsidRDefault="0083221F">
      <w:pPr>
        <w:pStyle w:val="a8"/>
      </w:pPr>
    </w:p>
  </w:footnote>
  <w:footnote w:id="3">
    <w:p w:rsidR="0083221F" w:rsidRPr="00C5568F" w:rsidRDefault="0083221F" w:rsidP="00C5568F">
      <w:pPr>
        <w:pStyle w:val="a3"/>
        <w:tabs>
          <w:tab w:val="left" w:pos="802"/>
          <w:tab w:val="left" w:pos="6647"/>
          <w:tab w:val="left" w:pos="7746"/>
        </w:tabs>
        <w:spacing w:line="252" w:lineRule="auto"/>
        <w:ind w:firstLine="0"/>
        <w:jc w:val="both"/>
        <w:rPr>
          <w:rFonts w:ascii="Arial Unicode MS" w:hAnsi="Arial Unicode MS" w:cs="Arial Unicode MS"/>
          <w:sz w:val="20"/>
          <w:szCs w:val="20"/>
        </w:rPr>
      </w:pPr>
      <w:r>
        <w:rPr>
          <w:rStyle w:val="aa"/>
        </w:rPr>
        <w:footnoteRef/>
      </w:r>
      <w:r>
        <w:t xml:space="preserve"> </w:t>
      </w:r>
      <w:r w:rsidRPr="00C5568F">
        <w:rPr>
          <w:rStyle w:val="1"/>
          <w:color w:val="000000"/>
          <w:sz w:val="20"/>
          <w:szCs w:val="20"/>
        </w:rPr>
        <w:t>Правовым актом Заказчика, регламентирующим правила закупки товаров, работ, услуг отдельными видами юридических лиц, сумма может быть уменьшена.</w:t>
      </w:r>
    </w:p>
    <w:p w:rsidR="0083221F" w:rsidRDefault="0083221F">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3702"/>
      <w:docPartObj>
        <w:docPartGallery w:val="Page Numbers (Top of Page)"/>
        <w:docPartUnique/>
      </w:docPartObj>
    </w:sdtPr>
    <w:sdtContent>
      <w:p w:rsidR="0083221F" w:rsidRDefault="00843CA0">
        <w:pPr>
          <w:pStyle w:val="ab"/>
          <w:jc w:val="center"/>
        </w:pPr>
        <w:fldSimple w:instr=" PAGE   \* MERGEFORMAT ">
          <w:r w:rsidR="009F6475">
            <w:rPr>
              <w:noProof/>
            </w:rPr>
            <w:t>147</w:t>
          </w:r>
        </w:fldSimple>
      </w:p>
    </w:sdtContent>
  </w:sdt>
  <w:p w:rsidR="0083221F" w:rsidRDefault="008322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1."/>
      <w:lvlJc w:val="left"/>
    </w:lvl>
    <w:lvl w:ilvl="1">
      <w:start w:val="5"/>
      <w:numFmt w:val="decimal"/>
      <w:lvlText w:val="%1.%2."/>
      <w:lvlJc w:val="left"/>
    </w:lvl>
    <w:lvl w:ilvl="2">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1."/>
      <w:lvlJc w:val="left"/>
    </w:lvl>
    <w:lvl w:ilvl="1">
      <w:start w:val="6"/>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
      <w:lvlJc w:val="left"/>
    </w:lvl>
    <w:lvl w:ilvl="1">
      <w:start w:val="6"/>
      <w:numFmt w:val="decimal"/>
      <w:lvlText w:val="%1.%2."/>
      <w:lvlJc w:val="left"/>
    </w:lvl>
    <w:lvl w:ilvl="2">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5"/>
    <w:multiLevelType w:val="multilevel"/>
    <w:tmpl w:val="00000024"/>
    <w:lvl w:ilvl="0">
      <w:start w:val="1"/>
      <w:numFmt w:val="decimal"/>
      <w:lvlText w:val="%1."/>
      <w:lvlJc w:val="left"/>
    </w:lvl>
    <w:lvl w:ilvl="1">
      <w:start w:val="7"/>
      <w:numFmt w:val="decimal"/>
      <w:lvlText w:val="%1.%2."/>
      <w:lvlJc w:val="left"/>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7"/>
    <w:multiLevelType w:val="multilevel"/>
    <w:tmpl w:val="0000002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9"/>
    <w:multiLevelType w:val="multilevel"/>
    <w:tmpl w:val="0000002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3"/>
    <w:multiLevelType w:val="multilevel"/>
    <w:tmpl w:val="0000003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5"/>
    <w:multiLevelType w:val="multilevel"/>
    <w:tmpl w:val="00000034"/>
    <w:lvl w:ilvl="0">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9"/>
    <w:multiLevelType w:val="multilevel"/>
    <w:tmpl w:val="0000003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D"/>
    <w:multiLevelType w:val="multilevel"/>
    <w:tmpl w:val="0000003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41"/>
    <w:multiLevelType w:val="multilevel"/>
    <w:tmpl w:val="0000004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47"/>
    <w:multiLevelType w:val="multilevel"/>
    <w:tmpl w:val="0000004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51"/>
    <w:multiLevelType w:val="multilevel"/>
    <w:tmpl w:val="0000005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9">
    <w:nsid w:val="00000067"/>
    <w:multiLevelType w:val="multilevel"/>
    <w:tmpl w:val="0000006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0">
    <w:nsid w:val="00000069"/>
    <w:multiLevelType w:val="multilevel"/>
    <w:tmpl w:val="0000006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2">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3">
    <w:nsid w:val="0000006F"/>
    <w:multiLevelType w:val="multilevel"/>
    <w:tmpl w:val="0000006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4">
    <w:nsid w:val="00000071"/>
    <w:multiLevelType w:val="multilevel"/>
    <w:tmpl w:val="0000007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5">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6">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7">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8">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9">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1">
    <w:nsid w:val="0000007F"/>
    <w:multiLevelType w:val="multilevel"/>
    <w:tmpl w:val="0000007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2">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3">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4">
    <w:nsid w:val="00000085"/>
    <w:multiLevelType w:val="multilevel"/>
    <w:tmpl w:val="0000008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5">
    <w:nsid w:val="00000087"/>
    <w:multiLevelType w:val="multilevel"/>
    <w:tmpl w:val="0000008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6">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7">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9">
    <w:nsid w:val="0000008F"/>
    <w:multiLevelType w:val="multilevel"/>
    <w:tmpl w:val="0000008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1">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2">
    <w:nsid w:val="00000095"/>
    <w:multiLevelType w:val="multilevel"/>
    <w:tmpl w:val="00000094"/>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3">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4">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5">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6">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7">
    <w:nsid w:val="0000009F"/>
    <w:multiLevelType w:val="multilevel"/>
    <w:tmpl w:val="0000009E"/>
    <w:lvl w:ilvl="0">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8">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9">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1">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2">
    <w:nsid w:val="000000A9"/>
    <w:multiLevelType w:val="multilevel"/>
    <w:tmpl w:val="000000A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3">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4">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5">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6">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7">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8">
    <w:nsid w:val="1DD10D7A"/>
    <w:multiLevelType w:val="hybridMultilevel"/>
    <w:tmpl w:val="EDCC65BA"/>
    <w:lvl w:ilvl="0" w:tplc="F28ED48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nsid w:val="1F972D0F"/>
    <w:multiLevelType w:val="multilevel"/>
    <w:tmpl w:val="84E6CC46"/>
    <w:lvl w:ilvl="0">
      <w:start w:val="7"/>
      <w:numFmt w:val="decimal"/>
      <w:lvlText w:val="%1."/>
      <w:lvlJc w:val="left"/>
      <w:pPr>
        <w:ind w:left="375" w:hanging="375"/>
      </w:pPr>
      <w:rPr>
        <w:rFonts w:hint="default"/>
      </w:rPr>
    </w:lvl>
    <w:lvl w:ilvl="1">
      <w:start w:val="1"/>
      <w:numFmt w:val="decimal"/>
      <w:lvlText w:val="%1.%2)"/>
      <w:lvlJc w:val="left"/>
      <w:pPr>
        <w:ind w:left="1715" w:hanging="720"/>
      </w:pPr>
      <w:rPr>
        <w:rFonts w:hint="default"/>
      </w:rPr>
    </w:lvl>
    <w:lvl w:ilvl="2">
      <w:start w:val="1"/>
      <w:numFmt w:val="decimal"/>
      <w:lvlText w:val="%1.%2)%3."/>
      <w:lvlJc w:val="left"/>
      <w:pPr>
        <w:ind w:left="2710" w:hanging="720"/>
      </w:pPr>
      <w:rPr>
        <w:rFonts w:hint="default"/>
      </w:rPr>
    </w:lvl>
    <w:lvl w:ilvl="3">
      <w:start w:val="1"/>
      <w:numFmt w:val="decimal"/>
      <w:lvlText w:val="%1.%2)%3.%4."/>
      <w:lvlJc w:val="left"/>
      <w:pPr>
        <w:ind w:left="4065" w:hanging="1080"/>
      </w:pPr>
      <w:rPr>
        <w:rFonts w:hint="default"/>
      </w:rPr>
    </w:lvl>
    <w:lvl w:ilvl="4">
      <w:start w:val="1"/>
      <w:numFmt w:val="decimal"/>
      <w:lvlText w:val="%1.%2)%3.%4.%5."/>
      <w:lvlJc w:val="left"/>
      <w:pPr>
        <w:ind w:left="5060" w:hanging="1080"/>
      </w:pPr>
      <w:rPr>
        <w:rFonts w:hint="default"/>
      </w:rPr>
    </w:lvl>
    <w:lvl w:ilvl="5">
      <w:start w:val="1"/>
      <w:numFmt w:val="decimal"/>
      <w:lvlText w:val="%1.%2)%3.%4.%5.%6."/>
      <w:lvlJc w:val="left"/>
      <w:pPr>
        <w:ind w:left="6415" w:hanging="1440"/>
      </w:pPr>
      <w:rPr>
        <w:rFonts w:hint="default"/>
      </w:rPr>
    </w:lvl>
    <w:lvl w:ilvl="6">
      <w:start w:val="1"/>
      <w:numFmt w:val="decimal"/>
      <w:lvlText w:val="%1.%2)%3.%4.%5.%6.%7."/>
      <w:lvlJc w:val="left"/>
      <w:pPr>
        <w:ind w:left="7410" w:hanging="1440"/>
      </w:pPr>
      <w:rPr>
        <w:rFonts w:hint="default"/>
      </w:rPr>
    </w:lvl>
    <w:lvl w:ilvl="7">
      <w:start w:val="1"/>
      <w:numFmt w:val="decimal"/>
      <w:lvlText w:val="%1.%2)%3.%4.%5.%6.%7.%8."/>
      <w:lvlJc w:val="left"/>
      <w:pPr>
        <w:ind w:left="8765" w:hanging="1800"/>
      </w:pPr>
      <w:rPr>
        <w:rFonts w:hint="default"/>
      </w:rPr>
    </w:lvl>
    <w:lvl w:ilvl="8">
      <w:start w:val="1"/>
      <w:numFmt w:val="decimal"/>
      <w:lvlText w:val="%1.%2)%3.%4.%5.%6.%7.%8.%9."/>
      <w:lvlJc w:val="left"/>
      <w:pPr>
        <w:ind w:left="9760" w:hanging="1800"/>
      </w:pPr>
      <w:rPr>
        <w:rFonts w:hint="default"/>
      </w:rPr>
    </w:lvl>
  </w:abstractNum>
  <w:abstractNum w:abstractNumId="90">
    <w:nsid w:val="23650AB8"/>
    <w:multiLevelType w:val="hybridMultilevel"/>
    <w:tmpl w:val="ABD0BC7E"/>
    <w:lvl w:ilvl="0" w:tplc="B4B2BD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34FE2A49"/>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2">
    <w:nsid w:val="477E7777"/>
    <w:multiLevelType w:val="hybridMultilevel"/>
    <w:tmpl w:val="4DCC0D9E"/>
    <w:lvl w:ilvl="0" w:tplc="4896307C">
      <w:start w:val="1"/>
      <w:numFmt w:val="lowerLetter"/>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3">
    <w:nsid w:val="49EF1D86"/>
    <w:multiLevelType w:val="multilevel"/>
    <w:tmpl w:val="AB461A52"/>
    <w:lvl w:ilvl="0">
      <w:start w:val="7"/>
      <w:numFmt w:val="decimal"/>
      <w:lvlText w:val="%1."/>
      <w:lvlJc w:val="left"/>
      <w:pPr>
        <w:ind w:left="435" w:hanging="435"/>
      </w:pPr>
      <w:rPr>
        <w:rFonts w:hint="default"/>
      </w:rPr>
    </w:lvl>
    <w:lvl w:ilvl="1">
      <w:start w:val="1"/>
      <w:numFmt w:val="decimal"/>
      <w:lvlText w:val="%1.%2."/>
      <w:lvlJc w:val="left"/>
      <w:pPr>
        <w:ind w:left="995" w:hanging="43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94">
    <w:nsid w:val="59A14C36"/>
    <w:multiLevelType w:val="hybridMultilevel"/>
    <w:tmpl w:val="E52670B2"/>
    <w:lvl w:ilvl="0" w:tplc="EC982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90"/>
  </w:num>
  <w:num w:numId="90">
    <w:abstractNumId w:val="93"/>
  </w:num>
  <w:num w:numId="91">
    <w:abstractNumId w:val="89"/>
  </w:num>
  <w:num w:numId="92">
    <w:abstractNumId w:val="92"/>
  </w:num>
  <w:num w:numId="93">
    <w:abstractNumId w:val="91"/>
  </w:num>
  <w:num w:numId="94">
    <w:abstractNumId w:val="88"/>
  </w:num>
  <w:num w:numId="95">
    <w:abstractNumId w:val="9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DD1CC4"/>
    <w:rsid w:val="000132B5"/>
    <w:rsid w:val="000210BC"/>
    <w:rsid w:val="00032021"/>
    <w:rsid w:val="00044A56"/>
    <w:rsid w:val="00056C6E"/>
    <w:rsid w:val="000634F4"/>
    <w:rsid w:val="000710EC"/>
    <w:rsid w:val="00090F86"/>
    <w:rsid w:val="000912BF"/>
    <w:rsid w:val="00096021"/>
    <w:rsid w:val="000A3A64"/>
    <w:rsid w:val="000A5AE3"/>
    <w:rsid w:val="000D0FD2"/>
    <w:rsid w:val="000D1289"/>
    <w:rsid w:val="000E4A4F"/>
    <w:rsid w:val="000F341F"/>
    <w:rsid w:val="0012706A"/>
    <w:rsid w:val="0015168E"/>
    <w:rsid w:val="0016056E"/>
    <w:rsid w:val="001630A6"/>
    <w:rsid w:val="001643C8"/>
    <w:rsid w:val="00185064"/>
    <w:rsid w:val="001958C3"/>
    <w:rsid w:val="00210AA3"/>
    <w:rsid w:val="00223E5F"/>
    <w:rsid w:val="00232A88"/>
    <w:rsid w:val="00241D2B"/>
    <w:rsid w:val="00253E7F"/>
    <w:rsid w:val="002739F7"/>
    <w:rsid w:val="002752D5"/>
    <w:rsid w:val="00275614"/>
    <w:rsid w:val="002819C8"/>
    <w:rsid w:val="00283ED5"/>
    <w:rsid w:val="00291ED2"/>
    <w:rsid w:val="002C1AFC"/>
    <w:rsid w:val="002C3360"/>
    <w:rsid w:val="002C6454"/>
    <w:rsid w:val="002D325E"/>
    <w:rsid w:val="002D5E48"/>
    <w:rsid w:val="00300233"/>
    <w:rsid w:val="00300399"/>
    <w:rsid w:val="00357A64"/>
    <w:rsid w:val="00374E85"/>
    <w:rsid w:val="00392CB9"/>
    <w:rsid w:val="003A0063"/>
    <w:rsid w:val="003A2422"/>
    <w:rsid w:val="003D0FC1"/>
    <w:rsid w:val="003D50C8"/>
    <w:rsid w:val="003E60A1"/>
    <w:rsid w:val="003E7712"/>
    <w:rsid w:val="00406538"/>
    <w:rsid w:val="0042329D"/>
    <w:rsid w:val="00441F91"/>
    <w:rsid w:val="0046357E"/>
    <w:rsid w:val="00470662"/>
    <w:rsid w:val="00471907"/>
    <w:rsid w:val="004751CD"/>
    <w:rsid w:val="00476674"/>
    <w:rsid w:val="004901D1"/>
    <w:rsid w:val="004A11B4"/>
    <w:rsid w:val="004A7492"/>
    <w:rsid w:val="004B387C"/>
    <w:rsid w:val="004B7678"/>
    <w:rsid w:val="004D0E99"/>
    <w:rsid w:val="004D238F"/>
    <w:rsid w:val="004D3EA8"/>
    <w:rsid w:val="004E09B3"/>
    <w:rsid w:val="00510387"/>
    <w:rsid w:val="00510BCE"/>
    <w:rsid w:val="00513FD0"/>
    <w:rsid w:val="005418B4"/>
    <w:rsid w:val="00551707"/>
    <w:rsid w:val="005537EC"/>
    <w:rsid w:val="00557E48"/>
    <w:rsid w:val="00566EFF"/>
    <w:rsid w:val="00567054"/>
    <w:rsid w:val="00576E42"/>
    <w:rsid w:val="00577804"/>
    <w:rsid w:val="0058273D"/>
    <w:rsid w:val="00584580"/>
    <w:rsid w:val="00596580"/>
    <w:rsid w:val="005A49D0"/>
    <w:rsid w:val="005F1273"/>
    <w:rsid w:val="005F1CFC"/>
    <w:rsid w:val="005F3FDC"/>
    <w:rsid w:val="006037C2"/>
    <w:rsid w:val="00607113"/>
    <w:rsid w:val="00612199"/>
    <w:rsid w:val="00613CEF"/>
    <w:rsid w:val="00617EDB"/>
    <w:rsid w:val="00625F55"/>
    <w:rsid w:val="00632C1D"/>
    <w:rsid w:val="006373D5"/>
    <w:rsid w:val="006501BB"/>
    <w:rsid w:val="00650B17"/>
    <w:rsid w:val="00682C92"/>
    <w:rsid w:val="006840EF"/>
    <w:rsid w:val="006877E1"/>
    <w:rsid w:val="006A4B84"/>
    <w:rsid w:val="006B1382"/>
    <w:rsid w:val="006C1D53"/>
    <w:rsid w:val="006C40E5"/>
    <w:rsid w:val="006D2F54"/>
    <w:rsid w:val="006D38F2"/>
    <w:rsid w:val="006D681B"/>
    <w:rsid w:val="006E613C"/>
    <w:rsid w:val="00701736"/>
    <w:rsid w:val="00707175"/>
    <w:rsid w:val="00716D33"/>
    <w:rsid w:val="00722539"/>
    <w:rsid w:val="007304E7"/>
    <w:rsid w:val="00745348"/>
    <w:rsid w:val="0075235B"/>
    <w:rsid w:val="007605DB"/>
    <w:rsid w:val="00763FBF"/>
    <w:rsid w:val="00764968"/>
    <w:rsid w:val="007659E6"/>
    <w:rsid w:val="00787206"/>
    <w:rsid w:val="007935F8"/>
    <w:rsid w:val="007A34C4"/>
    <w:rsid w:val="007B66E2"/>
    <w:rsid w:val="007E0C00"/>
    <w:rsid w:val="0081024D"/>
    <w:rsid w:val="00823802"/>
    <w:rsid w:val="00827BFB"/>
    <w:rsid w:val="0083163D"/>
    <w:rsid w:val="0083221F"/>
    <w:rsid w:val="0083268C"/>
    <w:rsid w:val="008349AA"/>
    <w:rsid w:val="00834F58"/>
    <w:rsid w:val="0083695C"/>
    <w:rsid w:val="00843CA0"/>
    <w:rsid w:val="008440E7"/>
    <w:rsid w:val="008613F7"/>
    <w:rsid w:val="00877407"/>
    <w:rsid w:val="00877F7B"/>
    <w:rsid w:val="008956CA"/>
    <w:rsid w:val="00897B95"/>
    <w:rsid w:val="008C02EA"/>
    <w:rsid w:val="008C4457"/>
    <w:rsid w:val="008C7B97"/>
    <w:rsid w:val="008F112B"/>
    <w:rsid w:val="008F1141"/>
    <w:rsid w:val="0090614D"/>
    <w:rsid w:val="00912D25"/>
    <w:rsid w:val="00932329"/>
    <w:rsid w:val="00940958"/>
    <w:rsid w:val="00971D11"/>
    <w:rsid w:val="009A4C4B"/>
    <w:rsid w:val="009A5056"/>
    <w:rsid w:val="009B0085"/>
    <w:rsid w:val="009B32FD"/>
    <w:rsid w:val="009B4B78"/>
    <w:rsid w:val="009B76DD"/>
    <w:rsid w:val="009E13F0"/>
    <w:rsid w:val="009E39FB"/>
    <w:rsid w:val="009F38D6"/>
    <w:rsid w:val="009F481B"/>
    <w:rsid w:val="009F58AD"/>
    <w:rsid w:val="009F6475"/>
    <w:rsid w:val="00A03F2B"/>
    <w:rsid w:val="00A20BF2"/>
    <w:rsid w:val="00A40B4F"/>
    <w:rsid w:val="00A61555"/>
    <w:rsid w:val="00A67938"/>
    <w:rsid w:val="00A720C6"/>
    <w:rsid w:val="00A92A28"/>
    <w:rsid w:val="00AB002D"/>
    <w:rsid w:val="00AB3808"/>
    <w:rsid w:val="00AD3460"/>
    <w:rsid w:val="00AF0BA0"/>
    <w:rsid w:val="00AF3C84"/>
    <w:rsid w:val="00AF58AE"/>
    <w:rsid w:val="00B01A9E"/>
    <w:rsid w:val="00B02372"/>
    <w:rsid w:val="00B30BA4"/>
    <w:rsid w:val="00B33F72"/>
    <w:rsid w:val="00B543A9"/>
    <w:rsid w:val="00B6186B"/>
    <w:rsid w:val="00B67133"/>
    <w:rsid w:val="00B7045B"/>
    <w:rsid w:val="00B72283"/>
    <w:rsid w:val="00B9105B"/>
    <w:rsid w:val="00BA1CBD"/>
    <w:rsid w:val="00BB2817"/>
    <w:rsid w:val="00C16F1D"/>
    <w:rsid w:val="00C201B8"/>
    <w:rsid w:val="00C2202F"/>
    <w:rsid w:val="00C25415"/>
    <w:rsid w:val="00C33FCB"/>
    <w:rsid w:val="00C5568F"/>
    <w:rsid w:val="00C73A11"/>
    <w:rsid w:val="00C91BCD"/>
    <w:rsid w:val="00C93EC9"/>
    <w:rsid w:val="00C95970"/>
    <w:rsid w:val="00CA4F05"/>
    <w:rsid w:val="00CA72B7"/>
    <w:rsid w:val="00CB162E"/>
    <w:rsid w:val="00CC2427"/>
    <w:rsid w:val="00CF4160"/>
    <w:rsid w:val="00D26217"/>
    <w:rsid w:val="00D51F42"/>
    <w:rsid w:val="00D6193D"/>
    <w:rsid w:val="00D83368"/>
    <w:rsid w:val="00D952A1"/>
    <w:rsid w:val="00DA52B8"/>
    <w:rsid w:val="00DA52C0"/>
    <w:rsid w:val="00DB7986"/>
    <w:rsid w:val="00DD1CC4"/>
    <w:rsid w:val="00DD6C86"/>
    <w:rsid w:val="00DE0907"/>
    <w:rsid w:val="00DE3724"/>
    <w:rsid w:val="00DE3FE2"/>
    <w:rsid w:val="00DE432E"/>
    <w:rsid w:val="00DE5B56"/>
    <w:rsid w:val="00DF55F9"/>
    <w:rsid w:val="00E3420A"/>
    <w:rsid w:val="00E53E39"/>
    <w:rsid w:val="00E62D10"/>
    <w:rsid w:val="00E70D1F"/>
    <w:rsid w:val="00E72A29"/>
    <w:rsid w:val="00E759CC"/>
    <w:rsid w:val="00E77FCD"/>
    <w:rsid w:val="00E84009"/>
    <w:rsid w:val="00E84329"/>
    <w:rsid w:val="00E85B08"/>
    <w:rsid w:val="00EA7A2F"/>
    <w:rsid w:val="00EA7C75"/>
    <w:rsid w:val="00EB5969"/>
    <w:rsid w:val="00EB5E28"/>
    <w:rsid w:val="00EB61D7"/>
    <w:rsid w:val="00EB7F1F"/>
    <w:rsid w:val="00EC06C8"/>
    <w:rsid w:val="00EC1153"/>
    <w:rsid w:val="00EC1AD1"/>
    <w:rsid w:val="00EC755F"/>
    <w:rsid w:val="00EC7DEA"/>
    <w:rsid w:val="00ED5AD8"/>
    <w:rsid w:val="00EE0F7E"/>
    <w:rsid w:val="00EF643E"/>
    <w:rsid w:val="00F0029F"/>
    <w:rsid w:val="00F021F4"/>
    <w:rsid w:val="00F104A6"/>
    <w:rsid w:val="00F146DF"/>
    <w:rsid w:val="00F15FD9"/>
    <w:rsid w:val="00F16697"/>
    <w:rsid w:val="00F21C35"/>
    <w:rsid w:val="00F333A9"/>
    <w:rsid w:val="00F3624F"/>
    <w:rsid w:val="00F366A7"/>
    <w:rsid w:val="00F41B9F"/>
    <w:rsid w:val="00F5566F"/>
    <w:rsid w:val="00F61448"/>
    <w:rsid w:val="00F62D4D"/>
    <w:rsid w:val="00F665E4"/>
    <w:rsid w:val="00F6726E"/>
    <w:rsid w:val="00F7078F"/>
    <w:rsid w:val="00F7570B"/>
    <w:rsid w:val="00F94EB0"/>
    <w:rsid w:val="00F97CC0"/>
    <w:rsid w:val="00FB70A2"/>
    <w:rsid w:val="00FB70ED"/>
    <w:rsid w:val="00FD3C80"/>
    <w:rsid w:val="00FF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06"/>
    <w:pPr>
      <w:widowControl w:val="0"/>
    </w:pPr>
    <w:rPr>
      <w:rFonts w:cs="Arial Unicode MS"/>
      <w:color w:val="000000"/>
    </w:rPr>
  </w:style>
  <w:style w:type="paragraph" w:styleId="3">
    <w:name w:val="heading 3"/>
    <w:basedOn w:val="a"/>
    <w:next w:val="a"/>
    <w:link w:val="30"/>
    <w:semiHidden/>
    <w:unhideWhenUsed/>
    <w:qFormat/>
    <w:rsid w:val="00253E7F"/>
    <w:pPr>
      <w:keepNext/>
      <w:widowControl/>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787206"/>
    <w:rPr>
      <w:rFonts w:ascii="Times New Roman" w:hAnsi="Times New Roman" w:cs="Times New Roman"/>
      <w:u w:val="none"/>
    </w:rPr>
  </w:style>
  <w:style w:type="paragraph" w:styleId="a3">
    <w:name w:val="Body Text"/>
    <w:basedOn w:val="a"/>
    <w:link w:val="1"/>
    <w:uiPriority w:val="99"/>
    <w:rsid w:val="00787206"/>
    <w:pPr>
      <w:ind w:firstLine="400"/>
    </w:pPr>
    <w:rPr>
      <w:rFonts w:ascii="Times New Roman" w:hAnsi="Times New Roman" w:cs="Times New Roman"/>
      <w:color w:val="auto"/>
    </w:rPr>
  </w:style>
  <w:style w:type="character" w:customStyle="1" w:styleId="31">
    <w:name w:val="Заголовок №3_"/>
    <w:basedOn w:val="a0"/>
    <w:link w:val="32"/>
    <w:uiPriority w:val="99"/>
    <w:rsid w:val="00787206"/>
    <w:rPr>
      <w:rFonts w:ascii="Times New Roman" w:hAnsi="Times New Roman" w:cs="Times New Roman"/>
      <w:b/>
      <w:bCs/>
      <w:u w:val="none"/>
    </w:rPr>
  </w:style>
  <w:style w:type="paragraph" w:customStyle="1" w:styleId="32">
    <w:name w:val="Заголовок №3"/>
    <w:basedOn w:val="a"/>
    <w:link w:val="31"/>
    <w:uiPriority w:val="99"/>
    <w:rsid w:val="00787206"/>
    <w:pPr>
      <w:spacing w:after="260"/>
      <w:jc w:val="center"/>
      <w:outlineLvl w:val="2"/>
    </w:pPr>
    <w:rPr>
      <w:rFonts w:ascii="Times New Roman" w:hAnsi="Times New Roman" w:cs="Times New Roman"/>
      <w:b/>
      <w:bCs/>
      <w:color w:val="auto"/>
    </w:rPr>
  </w:style>
  <w:style w:type="character" w:customStyle="1" w:styleId="2">
    <w:name w:val="Основной текст (2)_"/>
    <w:basedOn w:val="a0"/>
    <w:link w:val="20"/>
    <w:uiPriority w:val="99"/>
    <w:rsid w:val="00787206"/>
    <w:rPr>
      <w:rFonts w:ascii="Times New Roman" w:hAnsi="Times New Roman" w:cs="Times New Roman"/>
      <w:sz w:val="19"/>
      <w:szCs w:val="19"/>
      <w:u w:val="none"/>
    </w:rPr>
  </w:style>
  <w:style w:type="paragraph" w:customStyle="1" w:styleId="20">
    <w:name w:val="Основной текст (2)"/>
    <w:basedOn w:val="a"/>
    <w:link w:val="2"/>
    <w:uiPriority w:val="99"/>
    <w:rsid w:val="00787206"/>
    <w:pPr>
      <w:spacing w:after="260" w:line="254" w:lineRule="auto"/>
      <w:ind w:left="7020"/>
      <w:jc w:val="right"/>
    </w:pPr>
    <w:rPr>
      <w:rFonts w:ascii="Times New Roman" w:hAnsi="Times New Roman" w:cs="Times New Roman"/>
      <w:color w:val="auto"/>
      <w:sz w:val="19"/>
      <w:szCs w:val="19"/>
    </w:rPr>
  </w:style>
  <w:style w:type="character" w:customStyle="1" w:styleId="10">
    <w:name w:val="Заголовок №1_"/>
    <w:basedOn w:val="a0"/>
    <w:link w:val="11"/>
    <w:uiPriority w:val="99"/>
    <w:rsid w:val="00787206"/>
    <w:rPr>
      <w:rFonts w:ascii="Times New Roman" w:hAnsi="Times New Roman" w:cs="Times New Roman"/>
      <w:sz w:val="32"/>
      <w:szCs w:val="32"/>
      <w:u w:val="none"/>
    </w:rPr>
  </w:style>
  <w:style w:type="paragraph" w:customStyle="1" w:styleId="11">
    <w:name w:val="Заголовок №1"/>
    <w:basedOn w:val="a"/>
    <w:link w:val="10"/>
    <w:uiPriority w:val="99"/>
    <w:rsid w:val="00787206"/>
    <w:pPr>
      <w:spacing w:line="156" w:lineRule="auto"/>
      <w:jc w:val="center"/>
      <w:outlineLvl w:val="0"/>
    </w:pPr>
    <w:rPr>
      <w:rFonts w:ascii="Times New Roman" w:hAnsi="Times New Roman" w:cs="Times New Roman"/>
      <w:color w:val="auto"/>
      <w:sz w:val="32"/>
      <w:szCs w:val="32"/>
    </w:rPr>
  </w:style>
  <w:style w:type="character" w:customStyle="1" w:styleId="21">
    <w:name w:val="Заголовок №2_"/>
    <w:basedOn w:val="a0"/>
    <w:link w:val="22"/>
    <w:uiPriority w:val="99"/>
    <w:rsid w:val="00787206"/>
    <w:rPr>
      <w:rFonts w:ascii="Times New Roman" w:hAnsi="Times New Roman" w:cs="Times New Roman"/>
      <w:sz w:val="26"/>
      <w:szCs w:val="26"/>
      <w:u w:val="none"/>
    </w:rPr>
  </w:style>
  <w:style w:type="paragraph" w:customStyle="1" w:styleId="22">
    <w:name w:val="Заголовок №2"/>
    <w:basedOn w:val="a"/>
    <w:link w:val="21"/>
    <w:uiPriority w:val="99"/>
    <w:rsid w:val="00787206"/>
    <w:pPr>
      <w:spacing w:after="480" w:line="221" w:lineRule="auto"/>
      <w:jc w:val="center"/>
      <w:outlineLvl w:val="1"/>
    </w:pPr>
    <w:rPr>
      <w:rFonts w:ascii="Times New Roman" w:hAnsi="Times New Roman" w:cs="Times New Roman"/>
      <w:color w:val="auto"/>
      <w:sz w:val="26"/>
      <w:szCs w:val="26"/>
    </w:rPr>
  </w:style>
  <w:style w:type="character" w:customStyle="1" w:styleId="a4">
    <w:name w:val="Основной текст Знак"/>
    <w:basedOn w:val="a0"/>
    <w:uiPriority w:val="99"/>
    <w:semiHidden/>
    <w:rsid w:val="00787206"/>
    <w:rPr>
      <w:rFonts w:cs="Arial Unicode MS"/>
      <w:color w:val="000000"/>
    </w:rPr>
  </w:style>
  <w:style w:type="paragraph" w:styleId="a5">
    <w:name w:val="List Paragraph"/>
    <w:basedOn w:val="a"/>
    <w:uiPriority w:val="34"/>
    <w:qFormat/>
    <w:rsid w:val="00DA52C0"/>
    <w:pPr>
      <w:ind w:left="720"/>
      <w:contextualSpacing/>
    </w:pPr>
  </w:style>
  <w:style w:type="paragraph" w:customStyle="1" w:styleId="ConsPlusNonformat">
    <w:name w:val="ConsPlusNonformat"/>
    <w:uiPriority w:val="99"/>
    <w:rsid w:val="00CB162E"/>
    <w:pPr>
      <w:widowControl w:val="0"/>
      <w:autoSpaceDE w:val="0"/>
      <w:autoSpaceDN w:val="0"/>
      <w:adjustRightInd w:val="0"/>
    </w:pPr>
    <w:rPr>
      <w:rFonts w:ascii="Courier New" w:eastAsiaTheme="minorEastAsia" w:hAnsi="Courier New" w:cs="Courier New"/>
      <w:sz w:val="20"/>
      <w:szCs w:val="20"/>
    </w:rPr>
  </w:style>
  <w:style w:type="paragraph" w:styleId="a6">
    <w:name w:val="Balloon Text"/>
    <w:basedOn w:val="a"/>
    <w:link w:val="a7"/>
    <w:uiPriority w:val="99"/>
    <w:semiHidden/>
    <w:unhideWhenUsed/>
    <w:rsid w:val="00044A56"/>
    <w:rPr>
      <w:rFonts w:ascii="Tahoma" w:hAnsi="Tahoma" w:cs="Tahoma"/>
      <w:sz w:val="16"/>
      <w:szCs w:val="16"/>
    </w:rPr>
  </w:style>
  <w:style w:type="character" w:customStyle="1" w:styleId="a7">
    <w:name w:val="Текст выноски Знак"/>
    <w:basedOn w:val="a0"/>
    <w:link w:val="a6"/>
    <w:uiPriority w:val="99"/>
    <w:semiHidden/>
    <w:rsid w:val="00044A56"/>
    <w:rPr>
      <w:rFonts w:ascii="Tahoma" w:hAnsi="Tahoma" w:cs="Tahoma"/>
      <w:color w:val="000000"/>
      <w:sz w:val="16"/>
      <w:szCs w:val="16"/>
    </w:rPr>
  </w:style>
  <w:style w:type="paragraph" w:styleId="a8">
    <w:name w:val="footnote text"/>
    <w:basedOn w:val="a"/>
    <w:link w:val="a9"/>
    <w:uiPriority w:val="99"/>
    <w:semiHidden/>
    <w:unhideWhenUsed/>
    <w:rsid w:val="00EC755F"/>
    <w:rPr>
      <w:sz w:val="20"/>
      <w:szCs w:val="20"/>
    </w:rPr>
  </w:style>
  <w:style w:type="character" w:customStyle="1" w:styleId="a9">
    <w:name w:val="Текст сноски Знак"/>
    <w:basedOn w:val="a0"/>
    <w:link w:val="a8"/>
    <w:uiPriority w:val="99"/>
    <w:semiHidden/>
    <w:rsid w:val="00EC755F"/>
    <w:rPr>
      <w:rFonts w:cs="Arial Unicode MS"/>
      <w:color w:val="000000"/>
      <w:sz w:val="20"/>
      <w:szCs w:val="20"/>
    </w:rPr>
  </w:style>
  <w:style w:type="character" w:styleId="aa">
    <w:name w:val="footnote reference"/>
    <w:basedOn w:val="a0"/>
    <w:uiPriority w:val="99"/>
    <w:semiHidden/>
    <w:unhideWhenUsed/>
    <w:rsid w:val="00EC755F"/>
    <w:rPr>
      <w:vertAlign w:val="superscript"/>
    </w:rPr>
  </w:style>
  <w:style w:type="paragraph" w:styleId="ab">
    <w:name w:val="header"/>
    <w:basedOn w:val="a"/>
    <w:link w:val="ac"/>
    <w:uiPriority w:val="99"/>
    <w:unhideWhenUsed/>
    <w:rsid w:val="00E70D1F"/>
    <w:pPr>
      <w:tabs>
        <w:tab w:val="center" w:pos="4677"/>
        <w:tab w:val="right" w:pos="9355"/>
      </w:tabs>
    </w:pPr>
  </w:style>
  <w:style w:type="character" w:customStyle="1" w:styleId="ac">
    <w:name w:val="Верхний колонтитул Знак"/>
    <w:basedOn w:val="a0"/>
    <w:link w:val="ab"/>
    <w:uiPriority w:val="99"/>
    <w:rsid w:val="00E70D1F"/>
    <w:rPr>
      <w:rFonts w:cs="Arial Unicode MS"/>
      <w:color w:val="000000"/>
    </w:rPr>
  </w:style>
  <w:style w:type="paragraph" w:styleId="ad">
    <w:name w:val="footer"/>
    <w:basedOn w:val="a"/>
    <w:link w:val="ae"/>
    <w:uiPriority w:val="99"/>
    <w:semiHidden/>
    <w:unhideWhenUsed/>
    <w:rsid w:val="00E70D1F"/>
    <w:pPr>
      <w:tabs>
        <w:tab w:val="center" w:pos="4677"/>
        <w:tab w:val="right" w:pos="9355"/>
      </w:tabs>
    </w:pPr>
  </w:style>
  <w:style w:type="character" w:customStyle="1" w:styleId="ae">
    <w:name w:val="Нижний колонтитул Знак"/>
    <w:basedOn w:val="a0"/>
    <w:link w:val="ad"/>
    <w:uiPriority w:val="99"/>
    <w:semiHidden/>
    <w:rsid w:val="00E70D1F"/>
    <w:rPr>
      <w:rFonts w:cs="Arial Unicode MS"/>
      <w:color w:val="000000"/>
    </w:rPr>
  </w:style>
  <w:style w:type="paragraph" w:styleId="af">
    <w:name w:val="Normal (Web)"/>
    <w:basedOn w:val="a"/>
    <w:uiPriority w:val="99"/>
    <w:unhideWhenUsed/>
    <w:rsid w:val="0090614D"/>
    <w:pPr>
      <w:widowControl/>
      <w:spacing w:before="100" w:beforeAutospacing="1" w:after="100" w:afterAutospacing="1"/>
    </w:pPr>
    <w:rPr>
      <w:rFonts w:ascii="Times New Roman" w:eastAsia="Times New Roman" w:hAnsi="Times New Roman" w:cs="Times New Roman"/>
      <w:color w:val="auto"/>
    </w:rPr>
  </w:style>
  <w:style w:type="character" w:styleId="af0">
    <w:name w:val="Hyperlink"/>
    <w:rsid w:val="00DE432E"/>
    <w:rPr>
      <w:strike w:val="0"/>
      <w:dstrike w:val="0"/>
      <w:color w:val="000000"/>
      <w:u w:val="none"/>
      <w:effect w:val="none"/>
    </w:rPr>
  </w:style>
  <w:style w:type="character" w:styleId="af1">
    <w:name w:val="Strong"/>
    <w:qFormat/>
    <w:rsid w:val="001630A6"/>
    <w:rPr>
      <w:b/>
      <w:bCs/>
    </w:rPr>
  </w:style>
  <w:style w:type="paragraph" w:customStyle="1" w:styleId="ConsPlusNormal">
    <w:name w:val="ConsPlusNormal"/>
    <w:rsid w:val="00AB002D"/>
    <w:pPr>
      <w:widowControl w:val="0"/>
      <w:autoSpaceDE w:val="0"/>
      <w:autoSpaceDN w:val="0"/>
      <w:adjustRightInd w:val="0"/>
    </w:pPr>
    <w:rPr>
      <w:rFonts w:ascii="Times New Roman" w:eastAsiaTheme="minorEastAsia" w:hAnsi="Times New Roman"/>
    </w:rPr>
  </w:style>
  <w:style w:type="character" w:customStyle="1" w:styleId="UnresolvedMention">
    <w:name w:val="Unresolved Mention"/>
    <w:basedOn w:val="a0"/>
    <w:uiPriority w:val="99"/>
    <w:semiHidden/>
    <w:unhideWhenUsed/>
    <w:rsid w:val="00AB002D"/>
    <w:rPr>
      <w:color w:val="605E5C"/>
      <w:shd w:val="clear" w:color="auto" w:fill="E1DFDD"/>
    </w:rPr>
  </w:style>
  <w:style w:type="table" w:styleId="af2">
    <w:name w:val="Table Grid"/>
    <w:basedOn w:val="a1"/>
    <w:uiPriority w:val="59"/>
    <w:rsid w:val="003D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253E7F"/>
    <w:rPr>
      <w:rFonts w:ascii="Cambria" w:eastAsia="Times New Roman" w:hAnsi="Cambria"/>
      <w:b/>
      <w:bCs/>
      <w:sz w:val="26"/>
      <w:szCs w:val="26"/>
    </w:rPr>
  </w:style>
</w:styles>
</file>

<file path=word/webSettings.xml><?xml version="1.0" encoding="utf-8"?>
<w:webSettings xmlns:r="http://schemas.openxmlformats.org/officeDocument/2006/relationships" xmlns:w="http://schemas.openxmlformats.org/wordprocessingml/2006/main">
  <w:divs>
    <w:div w:id="244608621">
      <w:bodyDiv w:val="1"/>
      <w:marLeft w:val="0"/>
      <w:marRight w:val="0"/>
      <w:marTop w:val="0"/>
      <w:marBottom w:val="0"/>
      <w:divBdr>
        <w:top w:val="none" w:sz="0" w:space="0" w:color="auto"/>
        <w:left w:val="none" w:sz="0" w:space="0" w:color="auto"/>
        <w:bottom w:val="none" w:sz="0" w:space="0" w:color="auto"/>
        <w:right w:val="none" w:sz="0" w:space="0" w:color="auto"/>
      </w:divBdr>
    </w:div>
    <w:div w:id="271403446">
      <w:bodyDiv w:val="1"/>
      <w:marLeft w:val="0"/>
      <w:marRight w:val="0"/>
      <w:marTop w:val="0"/>
      <w:marBottom w:val="0"/>
      <w:divBdr>
        <w:top w:val="none" w:sz="0" w:space="0" w:color="auto"/>
        <w:left w:val="none" w:sz="0" w:space="0" w:color="auto"/>
        <w:bottom w:val="none" w:sz="0" w:space="0" w:color="auto"/>
        <w:right w:val="none" w:sz="0" w:space="0" w:color="auto"/>
      </w:divBdr>
    </w:div>
    <w:div w:id="556429053">
      <w:bodyDiv w:val="1"/>
      <w:marLeft w:val="0"/>
      <w:marRight w:val="0"/>
      <w:marTop w:val="0"/>
      <w:marBottom w:val="0"/>
      <w:divBdr>
        <w:top w:val="none" w:sz="0" w:space="0" w:color="auto"/>
        <w:left w:val="none" w:sz="0" w:space="0" w:color="auto"/>
        <w:bottom w:val="none" w:sz="0" w:space="0" w:color="auto"/>
        <w:right w:val="none" w:sz="0" w:space="0" w:color="auto"/>
      </w:divBdr>
    </w:div>
    <w:div w:id="1064912352">
      <w:bodyDiv w:val="1"/>
      <w:marLeft w:val="0"/>
      <w:marRight w:val="0"/>
      <w:marTop w:val="0"/>
      <w:marBottom w:val="0"/>
      <w:divBdr>
        <w:top w:val="none" w:sz="0" w:space="0" w:color="auto"/>
        <w:left w:val="none" w:sz="0" w:space="0" w:color="auto"/>
        <w:bottom w:val="none" w:sz="0" w:space="0" w:color="auto"/>
        <w:right w:val="none" w:sz="0" w:space="0" w:color="auto"/>
      </w:divBdr>
    </w:div>
    <w:div w:id="1123964715">
      <w:bodyDiv w:val="1"/>
      <w:marLeft w:val="0"/>
      <w:marRight w:val="0"/>
      <w:marTop w:val="0"/>
      <w:marBottom w:val="0"/>
      <w:divBdr>
        <w:top w:val="none" w:sz="0" w:space="0" w:color="auto"/>
        <w:left w:val="none" w:sz="0" w:space="0" w:color="auto"/>
        <w:bottom w:val="none" w:sz="0" w:space="0" w:color="auto"/>
        <w:right w:val="none" w:sz="0" w:space="0" w:color="auto"/>
      </w:divBdr>
    </w:div>
    <w:div w:id="1155950726">
      <w:bodyDiv w:val="1"/>
      <w:marLeft w:val="0"/>
      <w:marRight w:val="0"/>
      <w:marTop w:val="0"/>
      <w:marBottom w:val="0"/>
      <w:divBdr>
        <w:top w:val="none" w:sz="0" w:space="0" w:color="auto"/>
        <w:left w:val="none" w:sz="0" w:space="0" w:color="auto"/>
        <w:bottom w:val="none" w:sz="0" w:space="0" w:color="auto"/>
        <w:right w:val="none" w:sz="0" w:space="0" w:color="auto"/>
      </w:divBdr>
    </w:div>
    <w:div w:id="1250112996">
      <w:bodyDiv w:val="1"/>
      <w:marLeft w:val="0"/>
      <w:marRight w:val="0"/>
      <w:marTop w:val="0"/>
      <w:marBottom w:val="0"/>
      <w:divBdr>
        <w:top w:val="none" w:sz="0" w:space="0" w:color="auto"/>
        <w:left w:val="none" w:sz="0" w:space="0" w:color="auto"/>
        <w:bottom w:val="none" w:sz="0" w:space="0" w:color="auto"/>
        <w:right w:val="none" w:sz="0" w:space="0" w:color="auto"/>
      </w:divBdr>
    </w:div>
    <w:div w:id="1330255007">
      <w:bodyDiv w:val="1"/>
      <w:marLeft w:val="0"/>
      <w:marRight w:val="0"/>
      <w:marTop w:val="0"/>
      <w:marBottom w:val="0"/>
      <w:divBdr>
        <w:top w:val="none" w:sz="0" w:space="0" w:color="auto"/>
        <w:left w:val="none" w:sz="0" w:space="0" w:color="auto"/>
        <w:bottom w:val="none" w:sz="0" w:space="0" w:color="auto"/>
        <w:right w:val="none" w:sz="0" w:space="0" w:color="auto"/>
      </w:divBdr>
    </w:div>
    <w:div w:id="1731151996">
      <w:bodyDiv w:val="1"/>
      <w:marLeft w:val="0"/>
      <w:marRight w:val="0"/>
      <w:marTop w:val="0"/>
      <w:marBottom w:val="0"/>
      <w:divBdr>
        <w:top w:val="none" w:sz="0" w:space="0" w:color="auto"/>
        <w:left w:val="none" w:sz="0" w:space="0" w:color="auto"/>
        <w:bottom w:val="none" w:sz="0" w:space="0" w:color="auto"/>
        <w:right w:val="none" w:sz="0" w:space="0" w:color="auto"/>
      </w:divBdr>
    </w:div>
    <w:div w:id="1834835189">
      <w:bodyDiv w:val="1"/>
      <w:marLeft w:val="0"/>
      <w:marRight w:val="0"/>
      <w:marTop w:val="0"/>
      <w:marBottom w:val="0"/>
      <w:divBdr>
        <w:top w:val="none" w:sz="0" w:space="0" w:color="auto"/>
        <w:left w:val="none" w:sz="0" w:space="0" w:color="auto"/>
        <w:bottom w:val="none" w:sz="0" w:space="0" w:color="auto"/>
        <w:right w:val="none" w:sz="0" w:space="0" w:color="auto"/>
      </w:divBdr>
    </w:div>
    <w:div w:id="1869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tab\Downloads\prikaz-gossluzhbi-chr-po-konkur.rtf" TargetMode="External"/><Relationship Id="rId21" Type="http://schemas.openxmlformats.org/officeDocument/2006/relationships/image" Target="media/image2.wmf"/><Relationship Id="rId42" Type="http://schemas.openxmlformats.org/officeDocument/2006/relationships/hyperlink" Target="file:///C:\Users\shtab\Downloads\prikaz-gossluzhbi-chr-po-konkur.rtf" TargetMode="External"/><Relationship Id="rId47" Type="http://schemas.openxmlformats.org/officeDocument/2006/relationships/hyperlink" Target="file:///C:\Users\shtab\Downloads\prikaz-gossluzhbi-chr-po-konkur.rtf" TargetMode="External"/><Relationship Id="rId63" Type="http://schemas.openxmlformats.org/officeDocument/2006/relationships/hyperlink" Target="file:///C:\Users\shtab\Downloads\prikaz-gossluzhbi-chr-po-konkur.rtf" TargetMode="External"/><Relationship Id="rId68" Type="http://schemas.openxmlformats.org/officeDocument/2006/relationships/hyperlink" Target="file:///C:\Users\shtab\Downloads\prikaz-gossluzhbi-chr-po-konkur.rtf" TargetMode="External"/><Relationship Id="rId84" Type="http://schemas.openxmlformats.org/officeDocument/2006/relationships/hyperlink" Target="file:///C:\Users\shtab\Downloads\prikaz-gossluzhbi-chr-po-konkur.rtf" TargetMode="External"/><Relationship Id="rId89" Type="http://schemas.openxmlformats.org/officeDocument/2006/relationships/hyperlink" Target="file:///C:\Users\shtab\Downloads\prikaz-gossluzhbi-chr-po-konkur.rtf" TargetMode="External"/><Relationship Id="rId112" Type="http://schemas.openxmlformats.org/officeDocument/2006/relationships/hyperlink" Target="file:///C:\Users\shtab\Downloads\prikaz-gossluzhbi-chr-po-konkur.rtf" TargetMode="External"/><Relationship Id="rId133" Type="http://schemas.openxmlformats.org/officeDocument/2006/relationships/hyperlink" Target="file:///C:\Users\shtab\Downloads\prikaz-gossluzhbi-chr-po-konkur.rtf" TargetMode="External"/><Relationship Id="rId138" Type="http://schemas.openxmlformats.org/officeDocument/2006/relationships/hyperlink" Target="file:///C:\Users\shtab\Downloads\prikaz-gossluzhbi-chr-po-konkur.rtf" TargetMode="External"/><Relationship Id="rId154" Type="http://schemas.openxmlformats.org/officeDocument/2006/relationships/hyperlink" Target="file:///C:\Users\shtab\Downloads\prikaz-gossluzhbi-chr-po-konkur.rtf" TargetMode="External"/><Relationship Id="rId159" Type="http://schemas.openxmlformats.org/officeDocument/2006/relationships/hyperlink" Target="file:///C:\Users\shtab\Downloads\prikaz-gossluzhbi-chr-po-konkur.rtf" TargetMode="External"/><Relationship Id="rId175" Type="http://schemas.openxmlformats.org/officeDocument/2006/relationships/hyperlink" Target="file:///C:\Users\shtab\Downloads\prikaz-gossluzhbi-chr-po-konkur.rtf" TargetMode="External"/><Relationship Id="rId170" Type="http://schemas.openxmlformats.org/officeDocument/2006/relationships/hyperlink" Target="file:///C:\Users\shtab\Downloads\prikaz-gossluzhbi-chr-po-konkur.rtf" TargetMode="External"/><Relationship Id="rId191" Type="http://schemas.openxmlformats.org/officeDocument/2006/relationships/header" Target="header1.xml"/><Relationship Id="rId16" Type="http://schemas.openxmlformats.org/officeDocument/2006/relationships/hyperlink" Target="file:///C:\Users\shtab\Downloads\prikaz-gossluzhbi-chr-po-konkur.rtf" TargetMode="External"/><Relationship Id="rId107" Type="http://schemas.openxmlformats.org/officeDocument/2006/relationships/hyperlink" Target="file:///C:\Users\shtab\Downloads\prikaz-gossluzhbi-chr-po-konkur.rtf" TargetMode="External"/><Relationship Id="rId11" Type="http://schemas.openxmlformats.org/officeDocument/2006/relationships/hyperlink" Target="file:///C:\Users\shtab\Downloads\prikaz-gossluzhbi-chr-po-konkur.rtf" TargetMode="External"/><Relationship Id="rId32" Type="http://schemas.openxmlformats.org/officeDocument/2006/relationships/hyperlink" Target="file:///C:\Users\shtab\Downloads\prikaz-gossluzhbi-chr-po-konkur.rtf" TargetMode="External"/><Relationship Id="rId37" Type="http://schemas.openxmlformats.org/officeDocument/2006/relationships/hyperlink" Target="file:///C:\Users\shtab\Downloads\prikaz-gossluzhbi-chr-po-konkur.rtf" TargetMode="External"/><Relationship Id="rId53" Type="http://schemas.openxmlformats.org/officeDocument/2006/relationships/hyperlink" Target="file:///C:\Users\shtab\Downloads\prikaz-gossluzhbi-chr-po-konkur.rtf" TargetMode="External"/><Relationship Id="rId58" Type="http://schemas.openxmlformats.org/officeDocument/2006/relationships/hyperlink" Target="file:///C:\Users\shtab\Downloads\prikaz-gossluzhbi-chr-po-konkur.rtf" TargetMode="External"/><Relationship Id="rId74" Type="http://schemas.openxmlformats.org/officeDocument/2006/relationships/hyperlink" Target="file:///C:\Users\shtab\Downloads\prikaz-gossluzhbi-chr-po-konkur.rtf" TargetMode="External"/><Relationship Id="rId79" Type="http://schemas.openxmlformats.org/officeDocument/2006/relationships/hyperlink" Target="file:///C:\Users\shtab\Downloads\prikaz-gossluzhbi-chr-po-konkur.rtf" TargetMode="External"/><Relationship Id="rId102" Type="http://schemas.openxmlformats.org/officeDocument/2006/relationships/hyperlink" Target="file:///C:\Users\shtab\Downloads\prikaz-gossluzhbi-chr-po-konkur.rtf" TargetMode="External"/><Relationship Id="rId123" Type="http://schemas.openxmlformats.org/officeDocument/2006/relationships/hyperlink" Target="file:///C:\Users\shtab\Downloads\prikaz-gossluzhbi-chr-po-konkur.rtf" TargetMode="External"/><Relationship Id="rId128" Type="http://schemas.openxmlformats.org/officeDocument/2006/relationships/hyperlink" Target="file:///C:\Users\shtab\Downloads\prikaz-gossluzhbi-chr-po-konkur.rtf" TargetMode="External"/><Relationship Id="rId144" Type="http://schemas.openxmlformats.org/officeDocument/2006/relationships/hyperlink" Target="file:///C:\Users\shtab\Downloads\prikaz-gossluzhbi-chr-po-konkur.rtf" TargetMode="External"/><Relationship Id="rId149" Type="http://schemas.openxmlformats.org/officeDocument/2006/relationships/hyperlink" Target="file:///C:\Users\shtab\Downloads\prikaz-gossluzhbi-chr-po-konkur.rtf" TargetMode="External"/><Relationship Id="rId5" Type="http://schemas.openxmlformats.org/officeDocument/2006/relationships/webSettings" Target="webSettings.xml"/><Relationship Id="rId90" Type="http://schemas.openxmlformats.org/officeDocument/2006/relationships/hyperlink" Target="file:///C:\Users\shtab\Downloads\prikaz-gossluzhbi-chr-po-konkur.rtf" TargetMode="External"/><Relationship Id="rId95" Type="http://schemas.openxmlformats.org/officeDocument/2006/relationships/hyperlink" Target="file:///C:\Users\shtab\Downloads\prikaz-gossluzhbi-chr-po-konkur.rtf" TargetMode="External"/><Relationship Id="rId160" Type="http://schemas.openxmlformats.org/officeDocument/2006/relationships/hyperlink" Target="file:///C:\Users\shtab\Downloads\prikaz-gossluzhbi-chr-po-konkur.rtf" TargetMode="External"/><Relationship Id="rId165" Type="http://schemas.openxmlformats.org/officeDocument/2006/relationships/hyperlink" Target="file:///C:\Users\shtab\Downloads\prikaz-gossluzhbi-chr-po-konkur.rtf" TargetMode="External"/><Relationship Id="rId181" Type="http://schemas.openxmlformats.org/officeDocument/2006/relationships/hyperlink" Target="https://internet.garant.ru/" TargetMode="External"/><Relationship Id="rId186" Type="http://schemas.openxmlformats.org/officeDocument/2006/relationships/hyperlink" Target="https://egrul.nalog.ru/index.html" TargetMode="External"/><Relationship Id="rId22" Type="http://schemas.openxmlformats.org/officeDocument/2006/relationships/image" Target="media/image3.wmf"/><Relationship Id="rId27" Type="http://schemas.openxmlformats.org/officeDocument/2006/relationships/hyperlink" Target="file:///C:\Users\shtab\Downloads\prikaz-gossluzhbi-chr-po-konkur.rtf" TargetMode="External"/><Relationship Id="rId43" Type="http://schemas.openxmlformats.org/officeDocument/2006/relationships/hyperlink" Target="file:///C:\Users\shtab\Downloads\prikaz-gossluzhbi-chr-po-konkur.rtf" TargetMode="External"/><Relationship Id="rId48" Type="http://schemas.openxmlformats.org/officeDocument/2006/relationships/hyperlink" Target="file:///C:\Users\shtab\Downloads\prikaz-gossluzhbi-chr-po-konkur.rtf" TargetMode="External"/><Relationship Id="rId64" Type="http://schemas.openxmlformats.org/officeDocument/2006/relationships/hyperlink" Target="file:///C:\Users\shtab\Downloads\prikaz-gossluzhbi-chr-po-konkur.rtf" TargetMode="External"/><Relationship Id="rId69" Type="http://schemas.openxmlformats.org/officeDocument/2006/relationships/hyperlink" Target="file:///C:\Users\shtab\Downloads\prikaz-gossluzhbi-chr-po-konkur.rtf" TargetMode="External"/><Relationship Id="rId113" Type="http://schemas.openxmlformats.org/officeDocument/2006/relationships/hyperlink" Target="file:///C:\Users\shtab\Downloads\prikaz-gossluzhbi-chr-po-konkur.rtf" TargetMode="External"/><Relationship Id="rId118" Type="http://schemas.openxmlformats.org/officeDocument/2006/relationships/hyperlink" Target="file:///C:\Users\shtab\Downloads\prikaz-gossluzhbi-chr-po-konkur.rtf" TargetMode="External"/><Relationship Id="rId134" Type="http://schemas.openxmlformats.org/officeDocument/2006/relationships/hyperlink" Target="file:///C:\Users\shtab\Downloads\prikaz-gossluzhbi-chr-po-konkur.rtf" TargetMode="External"/><Relationship Id="rId139" Type="http://schemas.openxmlformats.org/officeDocument/2006/relationships/hyperlink" Target="file:///C:\Users\shtab\Downloads\prikaz-gossluzhbi-chr-po-konkur.rtf" TargetMode="External"/><Relationship Id="rId80" Type="http://schemas.openxmlformats.org/officeDocument/2006/relationships/hyperlink" Target="file:///C:\Users\shtab\Downloads\prikaz-gossluzhbi-chr-po-konkur.rtf" TargetMode="External"/><Relationship Id="rId85" Type="http://schemas.openxmlformats.org/officeDocument/2006/relationships/hyperlink" Target="file:///C:\Users\shtab\Downloads\prikaz-gossluzhbi-chr-po-konkur.rtf" TargetMode="External"/><Relationship Id="rId150" Type="http://schemas.openxmlformats.org/officeDocument/2006/relationships/hyperlink" Target="file:///C:\Users\shtab\Downloads\prikaz-gossluzhbi-chr-po-konkur.rtf" TargetMode="External"/><Relationship Id="rId155" Type="http://schemas.openxmlformats.org/officeDocument/2006/relationships/hyperlink" Target="file:///C:\Users\shtab\Downloads\prikaz-gossluzhbi-chr-po-konkur.rtf" TargetMode="External"/><Relationship Id="rId171" Type="http://schemas.openxmlformats.org/officeDocument/2006/relationships/hyperlink" Target="file:///C:\Users\shtab\Downloads\prikaz-gossluzhbi-chr-po-konkur.rtf" TargetMode="External"/><Relationship Id="rId176" Type="http://schemas.openxmlformats.org/officeDocument/2006/relationships/hyperlink" Target="file:///C:\Users\shtab\Downloads\prikaz-gossluzhbi-chr-po-konkur.rtf" TargetMode="External"/><Relationship Id="rId192" Type="http://schemas.openxmlformats.org/officeDocument/2006/relationships/fontTable" Target="fontTable.xml"/><Relationship Id="rId12" Type="http://schemas.openxmlformats.org/officeDocument/2006/relationships/hyperlink" Target="file:///C:\Users\shtab\Downloads\prikaz-gossluzhbi-chr-po-konkur.rtf" TargetMode="External"/><Relationship Id="rId17" Type="http://schemas.openxmlformats.org/officeDocument/2006/relationships/hyperlink" Target="file:///C:\Users\shtab\Downloads\prikaz-gossluzhbi-chr-po-konkur.rtf" TargetMode="External"/><Relationship Id="rId33" Type="http://schemas.openxmlformats.org/officeDocument/2006/relationships/hyperlink" Target="file:///C:\Users\shtab\Downloads\prikaz-gossluzhbi-chr-po-konkur.rtf" TargetMode="External"/><Relationship Id="rId38" Type="http://schemas.openxmlformats.org/officeDocument/2006/relationships/hyperlink" Target="file:///C:\Users\shtab\Downloads\prikaz-gossluzhbi-chr-po-konkur.rtf" TargetMode="External"/><Relationship Id="rId59" Type="http://schemas.openxmlformats.org/officeDocument/2006/relationships/hyperlink" Target="file:///C:\Users\shtab\Downloads\prikaz-gossluzhbi-chr-po-konkur.rtf" TargetMode="External"/><Relationship Id="rId103" Type="http://schemas.openxmlformats.org/officeDocument/2006/relationships/hyperlink" Target="file:///C:\Users\shtab\Downloads\prikaz-gossluzhbi-chr-po-konkur.rtf" TargetMode="External"/><Relationship Id="rId108" Type="http://schemas.openxmlformats.org/officeDocument/2006/relationships/hyperlink" Target="file:///C:\Users\shtab\Downloads\prikaz-gossluzhbi-chr-po-konkur.rtf" TargetMode="External"/><Relationship Id="rId124" Type="http://schemas.openxmlformats.org/officeDocument/2006/relationships/hyperlink" Target="file:///C:\Users\shtab\Downloads\prikaz-gossluzhbi-chr-po-konkur.rtf" TargetMode="External"/><Relationship Id="rId129" Type="http://schemas.openxmlformats.org/officeDocument/2006/relationships/hyperlink" Target="file:///C:\Users\shtab\Downloads\prikaz-gossluzhbi-chr-po-konkur.rtf" TargetMode="External"/><Relationship Id="rId54" Type="http://schemas.openxmlformats.org/officeDocument/2006/relationships/hyperlink" Target="file:///C:\Users\shtab\Downloads\prikaz-gossluzhbi-chr-po-konkur.rtf" TargetMode="External"/><Relationship Id="rId70" Type="http://schemas.openxmlformats.org/officeDocument/2006/relationships/hyperlink" Target="file:///C:\Users\shtab\Downloads\prikaz-gossluzhbi-chr-po-konkur.rtf" TargetMode="External"/><Relationship Id="rId75" Type="http://schemas.openxmlformats.org/officeDocument/2006/relationships/hyperlink" Target="file:///C:\Users\shtab\Downloads\prikaz-gossluzhbi-chr-po-konkur.rtf" TargetMode="External"/><Relationship Id="rId91" Type="http://schemas.openxmlformats.org/officeDocument/2006/relationships/hyperlink" Target="file:///C:\Users\shtab\Downloads\prikaz-gossluzhbi-chr-po-konkur.rtf" TargetMode="External"/><Relationship Id="rId96" Type="http://schemas.openxmlformats.org/officeDocument/2006/relationships/hyperlink" Target="file:///C:\Users\shtab\Downloads\prikaz-gossluzhbi-chr-po-konkur.rtf" TargetMode="External"/><Relationship Id="rId140" Type="http://schemas.openxmlformats.org/officeDocument/2006/relationships/hyperlink" Target="file:///C:\Users\shtab\Downloads\prikaz-gossluzhbi-chr-po-konkur.rtf" TargetMode="External"/><Relationship Id="rId145" Type="http://schemas.openxmlformats.org/officeDocument/2006/relationships/hyperlink" Target="file:///C:\Users\shtab\Downloads\prikaz-gossluzhbi-chr-po-konkur.rtf" TargetMode="External"/><Relationship Id="rId161" Type="http://schemas.openxmlformats.org/officeDocument/2006/relationships/hyperlink" Target="file:///C:\Users\shtab\Downloads\prikaz-gossluzhbi-chr-po-konkur.rtf" TargetMode="External"/><Relationship Id="rId166" Type="http://schemas.openxmlformats.org/officeDocument/2006/relationships/hyperlink" Target="file:///C:\Users\shtab\Downloads\prikaz-gossluzhbi-chr-po-konkur.rtf" TargetMode="External"/><Relationship Id="rId182" Type="http://schemas.openxmlformats.org/officeDocument/2006/relationships/hyperlink" Target="https://internet.garant.ru/" TargetMode="External"/><Relationship Id="rId187"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nsultant.ru/document/cons_doc_LAW_153376/6e6b8c766df62c5d7a7599930bd578e9287ae159/" TargetMode="External"/><Relationship Id="rId28" Type="http://schemas.openxmlformats.org/officeDocument/2006/relationships/hyperlink" Target="file:///C:\Users\shtab\Downloads\prikaz-gossluzhbi-chr-po-konkur.rtf" TargetMode="External"/><Relationship Id="rId49" Type="http://schemas.openxmlformats.org/officeDocument/2006/relationships/hyperlink" Target="file:///C:\Users\shtab\Downloads\prikaz-gossluzhbi-chr-po-konkur.rtf" TargetMode="External"/><Relationship Id="rId114" Type="http://schemas.openxmlformats.org/officeDocument/2006/relationships/hyperlink" Target="file:///C:\Users\shtab\Downloads\prikaz-gossluzhbi-chr-po-konkur.rtf" TargetMode="External"/><Relationship Id="rId119" Type="http://schemas.openxmlformats.org/officeDocument/2006/relationships/hyperlink" Target="file:///C:\Users\shtab\Downloads\prikaz-gossluzhbi-chr-po-konkur.rtf" TargetMode="External"/><Relationship Id="rId44" Type="http://schemas.openxmlformats.org/officeDocument/2006/relationships/hyperlink" Target="file:///C:\Users\shtab\Downloads\prikaz-gossluzhbi-chr-po-konkur.rtf" TargetMode="External"/><Relationship Id="rId60" Type="http://schemas.openxmlformats.org/officeDocument/2006/relationships/hyperlink" Target="https://internet.garant.ru/" TargetMode="External"/><Relationship Id="rId65" Type="http://schemas.openxmlformats.org/officeDocument/2006/relationships/hyperlink" Target="https://www.consultant.ru/document/cons_doc_LAW_453967/fddec0f5c16a67f6fca41f9e31dfb0dcc72cc49a/" TargetMode="External"/><Relationship Id="rId81" Type="http://schemas.openxmlformats.org/officeDocument/2006/relationships/hyperlink" Target="file:///C:\Users\shtab\Downloads\prikaz-gossluzhbi-chr-po-konkur.rtf" TargetMode="External"/><Relationship Id="rId86" Type="http://schemas.openxmlformats.org/officeDocument/2006/relationships/hyperlink" Target="file:///C:\Users\shtab\Downloads\prikaz-gossluzhbi-chr-po-konkur.rtf" TargetMode="External"/><Relationship Id="rId130" Type="http://schemas.openxmlformats.org/officeDocument/2006/relationships/hyperlink" Target="file:///C:\Users\shtab\Downloads\prikaz-gossluzhbi-chr-po-konkur.rtf" TargetMode="External"/><Relationship Id="rId135" Type="http://schemas.openxmlformats.org/officeDocument/2006/relationships/hyperlink" Target="file:///C:\Users\shtab\Downloads\prikaz-gossluzhbi-chr-po-konkur.rtf" TargetMode="External"/><Relationship Id="rId151" Type="http://schemas.openxmlformats.org/officeDocument/2006/relationships/hyperlink" Target="file:///C:\Users\shtab\Downloads\prikaz-gossluzhbi-chr-po-konkur.rtf" TargetMode="External"/><Relationship Id="rId156" Type="http://schemas.openxmlformats.org/officeDocument/2006/relationships/hyperlink" Target="file:///C:\Users\shtab\Downloads\prikaz-gossluzhbi-chr-po-konkur.rtf" TargetMode="External"/><Relationship Id="rId177" Type="http://schemas.openxmlformats.org/officeDocument/2006/relationships/hyperlink" Target="file:///C:\Users\shtab\Downloads\prikaz-gossluzhbi-chr-po-konkur.rtf" TargetMode="External"/><Relationship Id="rId172" Type="http://schemas.openxmlformats.org/officeDocument/2006/relationships/hyperlink" Target="file:///C:\Users\shtab\Downloads\prikaz-gossluzhbi-chr-po-konkur.rtf" TargetMode="External"/><Relationship Id="rId193" Type="http://schemas.openxmlformats.org/officeDocument/2006/relationships/theme" Target="theme/theme1.xml"/><Relationship Id="rId13" Type="http://schemas.openxmlformats.org/officeDocument/2006/relationships/hyperlink" Target="file:///C:\Users\shtab\Downloads\prikaz-gossluzhbi-chr-po-konkur.rtf" TargetMode="External"/><Relationship Id="rId18" Type="http://schemas.openxmlformats.org/officeDocument/2006/relationships/hyperlink" Target="file:///C:\Users\shtab\Downloads\prikaz-gossluzhbi-chr-po-konkur.rtf" TargetMode="External"/><Relationship Id="rId39" Type="http://schemas.openxmlformats.org/officeDocument/2006/relationships/hyperlink" Target="file:///C:\Users\shtab\Downloads\prikaz-gossluzhbi-chr-po-konkur.rtf" TargetMode="External"/><Relationship Id="rId109" Type="http://schemas.openxmlformats.org/officeDocument/2006/relationships/hyperlink" Target="file:///C:\Users\shtab\Downloads\prikaz-gossluzhbi-chr-po-konkur.rtf" TargetMode="External"/><Relationship Id="rId34" Type="http://schemas.openxmlformats.org/officeDocument/2006/relationships/hyperlink" Target="file:///C:\Users\shtab\Downloads\prikaz-gossluzhbi-chr-po-konkur.rtf" TargetMode="External"/><Relationship Id="rId50" Type="http://schemas.openxmlformats.org/officeDocument/2006/relationships/hyperlink" Target="file:///C:\Users\shtab\Downloads\prikaz-gossluzhbi-chr-po-konkur.rtf" TargetMode="External"/><Relationship Id="rId55" Type="http://schemas.openxmlformats.org/officeDocument/2006/relationships/hyperlink" Target="file:///C:\Users\shtab\Downloads\prikaz-gossluzhbi-chr-po-konkur.rtf" TargetMode="External"/><Relationship Id="rId76" Type="http://schemas.openxmlformats.org/officeDocument/2006/relationships/hyperlink" Target="file:///C:\Users\shtab\Downloads\prikaz-gossluzhbi-chr-po-konkur.rtf" TargetMode="External"/><Relationship Id="rId97" Type="http://schemas.openxmlformats.org/officeDocument/2006/relationships/hyperlink" Target="file:///C:\Users\shtab\Downloads\prikaz-gossluzhbi-chr-po-konkur.rtf" TargetMode="External"/><Relationship Id="rId104" Type="http://schemas.openxmlformats.org/officeDocument/2006/relationships/hyperlink" Target="file:///C:\Users\shtab\Downloads\prikaz-gossluzhbi-chr-po-konkur.rtf" TargetMode="External"/><Relationship Id="rId120" Type="http://schemas.openxmlformats.org/officeDocument/2006/relationships/hyperlink" Target="file:///C:\Users\shtab\Downloads\prikaz-gossluzhbi-chr-po-konkur.rtf" TargetMode="External"/><Relationship Id="rId125" Type="http://schemas.openxmlformats.org/officeDocument/2006/relationships/hyperlink" Target="file:///C:\Users\shtab\Downloads\prikaz-gossluzhbi-chr-po-konkur.rtf" TargetMode="External"/><Relationship Id="rId141" Type="http://schemas.openxmlformats.org/officeDocument/2006/relationships/hyperlink" Target="file:///C:\Users\shtab\Downloads\prikaz-gossluzhbi-chr-po-konkur.rtf" TargetMode="External"/><Relationship Id="rId146" Type="http://schemas.openxmlformats.org/officeDocument/2006/relationships/hyperlink" Target="file:///C:\Users\shtab\Downloads\prikaz-gossluzhbi-chr-po-konkur.rtf" TargetMode="External"/><Relationship Id="rId167" Type="http://schemas.openxmlformats.org/officeDocument/2006/relationships/hyperlink" Target="file:///C:\Users\shtab\Downloads\prikaz-gossluzhbi-chr-po-konkur.rtf" TargetMode="External"/><Relationship Id="rId188" Type="http://schemas.openxmlformats.org/officeDocument/2006/relationships/hyperlink" Target="https://egrul.nalog.ru/index.html" TargetMode="External"/><Relationship Id="rId7" Type="http://schemas.openxmlformats.org/officeDocument/2006/relationships/endnotes" Target="endnotes.xml"/><Relationship Id="rId71" Type="http://schemas.openxmlformats.org/officeDocument/2006/relationships/hyperlink" Target="file:///C:\Users\shtab\Downloads\prikaz-gossluzhbi-chr-po-konkur.rtf" TargetMode="External"/><Relationship Id="rId92" Type="http://schemas.openxmlformats.org/officeDocument/2006/relationships/hyperlink" Target="file:///C:\Users\shtab\Downloads\prikaz-gossluzhbi-chr-po-konkur.rtf" TargetMode="External"/><Relationship Id="rId162" Type="http://schemas.openxmlformats.org/officeDocument/2006/relationships/hyperlink" Target="file:///C:\Users\shtab\Downloads\prikaz-gossluzhbi-chr-po-konkur.rtf" TargetMode="External"/><Relationship Id="rId18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file:///C:\Users\shtab\Downloads\prikaz-gossluzhbi-chr-po-konkur.rtf" TargetMode="External"/><Relationship Id="rId24" Type="http://schemas.openxmlformats.org/officeDocument/2006/relationships/hyperlink" Target="https://www.consultant.ru/document/cons_doc_LAW_202671/e8ea98297af3e8daf721c96236c597af3470c2e0/" TargetMode="External"/><Relationship Id="rId40" Type="http://schemas.openxmlformats.org/officeDocument/2006/relationships/hyperlink" Target="file:///C:\Users\shtab\Downloads\prikaz-gossluzhbi-chr-po-konkur.rtf" TargetMode="External"/><Relationship Id="rId45" Type="http://schemas.openxmlformats.org/officeDocument/2006/relationships/hyperlink" Target="file:///C:\Users\shtab\Downloads\prikaz-gossluzhbi-chr-po-konkur.rtf" TargetMode="External"/><Relationship Id="rId66" Type="http://schemas.openxmlformats.org/officeDocument/2006/relationships/hyperlink" Target="file:///C:\Users\shtab\Downloads\prikaz-gossluzhbi-chr-po-konkur.rtf" TargetMode="External"/><Relationship Id="rId87" Type="http://schemas.openxmlformats.org/officeDocument/2006/relationships/hyperlink" Target="file:///C:\Users\shtab\Downloads\prikaz-gossluzhbi-chr-po-konkur.rtf" TargetMode="External"/><Relationship Id="rId110" Type="http://schemas.openxmlformats.org/officeDocument/2006/relationships/hyperlink" Target="file:///C:\Users\shtab\Downloads\prikaz-gossluzhbi-chr-po-konkur.rtf" TargetMode="External"/><Relationship Id="rId115" Type="http://schemas.openxmlformats.org/officeDocument/2006/relationships/hyperlink" Target="https://www.consultant.ru/document/cons_doc_LAW_453967/fddec0f5c16a67f6fca41f9e31dfb0dcc72cc49a/" TargetMode="External"/><Relationship Id="rId131" Type="http://schemas.openxmlformats.org/officeDocument/2006/relationships/hyperlink" Target="file:///C:\Users\shtab\Downloads\prikaz-gossluzhbi-chr-po-konkur.rtf" TargetMode="External"/><Relationship Id="rId136" Type="http://schemas.openxmlformats.org/officeDocument/2006/relationships/hyperlink" Target="file:///C:\Users\shtab\Downloads\prikaz-gossluzhbi-chr-po-konkur.rtf" TargetMode="External"/><Relationship Id="rId157" Type="http://schemas.openxmlformats.org/officeDocument/2006/relationships/hyperlink" Target="file:///C:\Users\shtab\Downloads\prikaz-gossluzhbi-chr-po-konkur.rtf" TargetMode="External"/><Relationship Id="rId178" Type="http://schemas.openxmlformats.org/officeDocument/2006/relationships/hyperlink" Target="file:///C:\Users\shtab\Downloads\prikaz-gossluzhbi-chr-po-konkur.rtf" TargetMode="External"/><Relationship Id="rId61" Type="http://schemas.openxmlformats.org/officeDocument/2006/relationships/hyperlink" Target="https://internet.garant.ru/" TargetMode="External"/><Relationship Id="rId82" Type="http://schemas.openxmlformats.org/officeDocument/2006/relationships/hyperlink" Target="file:///C:\Users\shtab\Downloads\prikaz-gossluzhbi-chr-po-konkur.rtf" TargetMode="External"/><Relationship Id="rId152" Type="http://schemas.openxmlformats.org/officeDocument/2006/relationships/hyperlink" Target="file:///C:\Users\shtab\Downloads\prikaz-gossluzhbi-chr-po-konkur.rtf" TargetMode="External"/><Relationship Id="rId173" Type="http://schemas.openxmlformats.org/officeDocument/2006/relationships/hyperlink" Target="file:///C:\Users\shtab\Downloads\prikaz-gossluzhbi-chr-po-konkur.rtf" TargetMode="External"/><Relationship Id="rId19" Type="http://schemas.openxmlformats.org/officeDocument/2006/relationships/hyperlink" Target="file:///C:\Users\shtab\Downloads\prikaz-gossluzhbi-chr-po-konkur.rtf" TargetMode="External"/><Relationship Id="rId14" Type="http://schemas.openxmlformats.org/officeDocument/2006/relationships/hyperlink" Target="file:///C:\Users\shtab\Downloads\prikaz-gossluzhbi-chr-po-konkur.rtf" TargetMode="External"/><Relationship Id="rId30" Type="http://schemas.openxmlformats.org/officeDocument/2006/relationships/hyperlink" Target="file:///C:\Users\shtab\Downloads\prikaz-gossluzhbi-chr-po-konkur.rtf" TargetMode="External"/><Relationship Id="rId35" Type="http://schemas.openxmlformats.org/officeDocument/2006/relationships/hyperlink" Target="file:///C:\Users\shtab\Downloads\prikaz-gossluzhbi-chr-po-konkur.rtf" TargetMode="External"/><Relationship Id="rId56" Type="http://schemas.openxmlformats.org/officeDocument/2006/relationships/hyperlink" Target="file:///C:\Users\shtab\Downloads\prikaz-gossluzhbi-chr-po-konkur.rtf" TargetMode="External"/><Relationship Id="rId77" Type="http://schemas.openxmlformats.org/officeDocument/2006/relationships/hyperlink" Target="file:///C:\Users\shtab\Downloads\prikaz-gossluzhbi-chr-po-konkur.rtf" TargetMode="External"/><Relationship Id="rId100" Type="http://schemas.openxmlformats.org/officeDocument/2006/relationships/hyperlink" Target="https://www.consultant.ru/document/cons_doc_LAW_453967/fddec0f5c16a67f6fca41f9e31dfb0dcc72cc49a/" TargetMode="External"/><Relationship Id="rId105" Type="http://schemas.openxmlformats.org/officeDocument/2006/relationships/hyperlink" Target="file:///C:\Users\shtab\Downloads\prikaz-gossluzhbi-chr-po-konkur.rtf" TargetMode="External"/><Relationship Id="rId126" Type="http://schemas.openxmlformats.org/officeDocument/2006/relationships/hyperlink" Target="file:///C:\Users\shtab\Downloads\prikaz-gossluzhbi-chr-po-konkur.rtf" TargetMode="External"/><Relationship Id="rId147" Type="http://schemas.openxmlformats.org/officeDocument/2006/relationships/hyperlink" Target="file:///C:\Users\shtab\Downloads\prikaz-gossluzhbi-chr-po-konkur.rtf" TargetMode="External"/><Relationship Id="rId168" Type="http://schemas.openxmlformats.org/officeDocument/2006/relationships/hyperlink" Target="file:///C:\Users\shtab\Downloads\prikaz-gossluzhbi-chr-po-konkur.rtf" TargetMode="External"/><Relationship Id="rId8" Type="http://schemas.openxmlformats.org/officeDocument/2006/relationships/hyperlink" Target="file:///C:\Users\shtab\Downloads\prikaz-gossluzhbi-chr-po-konkur.rtf" TargetMode="External"/><Relationship Id="rId51" Type="http://schemas.openxmlformats.org/officeDocument/2006/relationships/hyperlink" Target="file:///C:\Users\shtab\Downloads\prikaz-gossluzhbi-chr-po-konkur.rtf" TargetMode="External"/><Relationship Id="rId72" Type="http://schemas.openxmlformats.org/officeDocument/2006/relationships/hyperlink" Target="file:///C:\Users\shtab\Downloads\prikaz-gossluzhbi-chr-po-konkur.rtf" TargetMode="External"/><Relationship Id="rId93" Type="http://schemas.openxmlformats.org/officeDocument/2006/relationships/hyperlink" Target="file:///C:\Users\shtab\Downloads\prikaz-gossluzhbi-chr-po-konkur.rtf" TargetMode="External"/><Relationship Id="rId98" Type="http://schemas.openxmlformats.org/officeDocument/2006/relationships/hyperlink" Target="file:///C:\Users\shtab\Downloads\prikaz-gossluzhbi-chr-po-konkur.rtf" TargetMode="External"/><Relationship Id="rId121" Type="http://schemas.openxmlformats.org/officeDocument/2006/relationships/hyperlink" Target="file:///C:\Users\shtab\Downloads\prikaz-gossluzhbi-chr-po-konkur.rtf" TargetMode="External"/><Relationship Id="rId142" Type="http://schemas.openxmlformats.org/officeDocument/2006/relationships/hyperlink" Target="file:///C:\Users\shtab\Downloads\prikaz-gossluzhbi-chr-po-konkur.rtf" TargetMode="External"/><Relationship Id="rId163" Type="http://schemas.openxmlformats.org/officeDocument/2006/relationships/hyperlink" Target="file:///C:\Users\shtab\Downloads\prikaz-gossluzhbi-chr-po-konkur.rtf" TargetMode="External"/><Relationship Id="rId184" Type="http://schemas.openxmlformats.org/officeDocument/2006/relationships/hyperlink" Target="https://internet.garant.ru/" TargetMode="External"/><Relationship Id="rId189" Type="http://schemas.openxmlformats.org/officeDocument/2006/relationships/image" Target="media/image4.wmf"/><Relationship Id="rId3" Type="http://schemas.openxmlformats.org/officeDocument/2006/relationships/styles" Target="styles.xml"/><Relationship Id="rId25" Type="http://schemas.openxmlformats.org/officeDocument/2006/relationships/hyperlink" Target="https://www.consultant.ru/document/cons_doc_LAW_453985/97b53e5e83b761f9df5902551a4114f85618df27/" TargetMode="External"/><Relationship Id="rId46" Type="http://schemas.openxmlformats.org/officeDocument/2006/relationships/hyperlink" Target="file:///C:\Users\shtab\Downloads\prikaz-gossluzhbi-chr-po-konkur.rtf" TargetMode="External"/><Relationship Id="rId67" Type="http://schemas.openxmlformats.org/officeDocument/2006/relationships/hyperlink" Target="file:///C:\Users\shtab\Downloads\prikaz-gossluzhbi-chr-po-konkur.rtf" TargetMode="External"/><Relationship Id="rId116" Type="http://schemas.openxmlformats.org/officeDocument/2006/relationships/hyperlink" Target="file:///C:\Users\shtab\Downloads\prikaz-gossluzhbi-chr-po-konkur.rtf" TargetMode="External"/><Relationship Id="rId137" Type="http://schemas.openxmlformats.org/officeDocument/2006/relationships/hyperlink" Target="file:///C:\Users\shtab\Downloads\prikaz-gossluzhbi-chr-po-konkur.rtf" TargetMode="External"/><Relationship Id="rId158" Type="http://schemas.openxmlformats.org/officeDocument/2006/relationships/hyperlink" Target="file:///C:\Users\shtab\Downloads\prikaz-gossluzhbi-chr-po-konkur.rtf" TargetMode="External"/><Relationship Id="rId20" Type="http://schemas.openxmlformats.org/officeDocument/2006/relationships/image" Target="media/image1.wmf"/><Relationship Id="rId41" Type="http://schemas.openxmlformats.org/officeDocument/2006/relationships/hyperlink" Target="file:///C:\Users\shtab\Downloads\prikaz-gossluzhbi-chr-po-konkur.rtf" TargetMode="External"/><Relationship Id="rId62" Type="http://schemas.openxmlformats.org/officeDocument/2006/relationships/hyperlink" Target="https://internet.garant.ru/" TargetMode="External"/><Relationship Id="rId83" Type="http://schemas.openxmlformats.org/officeDocument/2006/relationships/hyperlink" Target="https://www.consultant.ru/document/cons_doc_LAW_453967/fddec0f5c16a67f6fca41f9e31dfb0dcc72cc49a/" TargetMode="External"/><Relationship Id="rId88" Type="http://schemas.openxmlformats.org/officeDocument/2006/relationships/hyperlink" Target="file:///C:\Users\shtab\Downloads\prikaz-gossluzhbi-chr-po-konkur.rtf" TargetMode="External"/><Relationship Id="rId111" Type="http://schemas.openxmlformats.org/officeDocument/2006/relationships/hyperlink" Target="file:///C:\Users\shtab\Downloads\prikaz-gossluzhbi-chr-po-konkur.rtf" TargetMode="External"/><Relationship Id="rId132" Type="http://schemas.openxmlformats.org/officeDocument/2006/relationships/hyperlink" Target="file:///C:\Users\shtab\Downloads\prikaz-gossluzhbi-chr-po-konkur.rtf" TargetMode="External"/><Relationship Id="rId153" Type="http://schemas.openxmlformats.org/officeDocument/2006/relationships/hyperlink" Target="file:///C:\Users\shtab\Downloads\prikaz-gossluzhbi-chr-po-konkur.rtf" TargetMode="External"/><Relationship Id="rId174" Type="http://schemas.openxmlformats.org/officeDocument/2006/relationships/hyperlink" Target="file:///C:\Users\shtab\Downloads\prikaz-gossluzhbi-chr-po-konkur.rtf" TargetMode="External"/><Relationship Id="rId179" Type="http://schemas.openxmlformats.org/officeDocument/2006/relationships/hyperlink" Target="https://internet.garant.ru/" TargetMode="External"/><Relationship Id="rId190" Type="http://schemas.openxmlformats.org/officeDocument/2006/relationships/oleObject" Target="embeddings/oleObject1.bin"/><Relationship Id="rId15" Type="http://schemas.openxmlformats.org/officeDocument/2006/relationships/hyperlink" Target="file:///C:\Users\shtab\Downloads\prikaz-gossluzhbi-chr-po-konkur.rtf" TargetMode="External"/><Relationship Id="rId36" Type="http://schemas.openxmlformats.org/officeDocument/2006/relationships/hyperlink" Target="file:///C:\Users\shtab\Downloads\prikaz-gossluzhbi-chr-po-konkur.rtf" TargetMode="External"/><Relationship Id="rId57" Type="http://schemas.openxmlformats.org/officeDocument/2006/relationships/hyperlink" Target="file:///C:\Users\shtab\Downloads\prikaz-gossluzhbi-chr-po-konkur.rtf" TargetMode="External"/><Relationship Id="rId106" Type="http://schemas.openxmlformats.org/officeDocument/2006/relationships/hyperlink" Target="file:///C:\Users\shtab\Downloads\prikaz-gossluzhbi-chr-po-konkur.rtf" TargetMode="External"/><Relationship Id="rId127" Type="http://schemas.openxmlformats.org/officeDocument/2006/relationships/hyperlink" Target="file:///C:\Users\shtab\Downloads\prikaz-gossluzhbi-chr-po-konkur.rtf" TargetMode="External"/><Relationship Id="rId10" Type="http://schemas.openxmlformats.org/officeDocument/2006/relationships/hyperlink" Target="file:///C:\Users\shtab\Downloads\prikaz-gossluzhbi-chr-po-konkur.rtf" TargetMode="External"/><Relationship Id="rId31" Type="http://schemas.openxmlformats.org/officeDocument/2006/relationships/hyperlink" Target="file:///C:\Users\shtab\Downloads\prikaz-gossluzhbi-chr-po-konkur.rtf" TargetMode="External"/><Relationship Id="rId52" Type="http://schemas.openxmlformats.org/officeDocument/2006/relationships/hyperlink" Target="file:///C:\Users\shtab\Downloads\prikaz-gossluzhbi-chr-po-konkur.rtf" TargetMode="External"/><Relationship Id="rId73" Type="http://schemas.openxmlformats.org/officeDocument/2006/relationships/hyperlink" Target="file:///C:\Users\shtab\Downloads\prikaz-gossluzhbi-chr-po-konkur.rtf" TargetMode="External"/><Relationship Id="rId78" Type="http://schemas.openxmlformats.org/officeDocument/2006/relationships/hyperlink" Target="file:///C:\Users\shtab\Downloads\prikaz-gossluzhbi-chr-po-konkur.rtf" TargetMode="External"/><Relationship Id="rId94" Type="http://schemas.openxmlformats.org/officeDocument/2006/relationships/hyperlink" Target="file:///C:\Users\shtab\Downloads\prikaz-gossluzhbi-chr-po-konkur.rtf" TargetMode="External"/><Relationship Id="rId99" Type="http://schemas.openxmlformats.org/officeDocument/2006/relationships/hyperlink" Target="file:///C:\Users\shtab\Downloads\prikaz-gossluzhbi-chr-po-konkur.rtf" TargetMode="External"/><Relationship Id="rId101" Type="http://schemas.openxmlformats.org/officeDocument/2006/relationships/hyperlink" Target="file:///C:\Users\shtab\Downloads\prikaz-gossluzhbi-chr-po-konkur.rtf" TargetMode="External"/><Relationship Id="rId122" Type="http://schemas.openxmlformats.org/officeDocument/2006/relationships/hyperlink" Target="file:///C:\Users\shtab\Downloads\prikaz-gossluzhbi-chr-po-konkur.rtf" TargetMode="External"/><Relationship Id="rId143" Type="http://schemas.openxmlformats.org/officeDocument/2006/relationships/hyperlink" Target="file:///C:\Users\shtab\Downloads\prikaz-gossluzhbi-chr-po-konkur.rtf" TargetMode="External"/><Relationship Id="rId148" Type="http://schemas.openxmlformats.org/officeDocument/2006/relationships/hyperlink" Target="file:///C:\Users\shtab\Downloads\prikaz-gossluzhbi-chr-po-konkur.rtf" TargetMode="External"/><Relationship Id="rId164" Type="http://schemas.openxmlformats.org/officeDocument/2006/relationships/hyperlink" Target="file:///C:\Users\shtab\Downloads\prikaz-gossluzhbi-chr-po-konkur.rtf" TargetMode="External"/><Relationship Id="rId169" Type="http://schemas.openxmlformats.org/officeDocument/2006/relationships/hyperlink" Target="file:///C:\Users\shtab\Downloads\prikaz-gossluzhbi-chr-po-konkur.rtf" TargetMode="External"/><Relationship Id="rId185"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http://gov.cap.ru/?gov_id=880" TargetMode="External"/><Relationship Id="rId180" Type="http://schemas.openxmlformats.org/officeDocument/2006/relationships/hyperlink" Target="https://internet.garant.ru/" TargetMode="External"/><Relationship Id="rId26" Type="http://schemas.openxmlformats.org/officeDocument/2006/relationships/hyperlink" Target="file:///C:\Users\shtab\Downloads\prikaz-gossluzhbi-chr-po-konkur.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E8DCF-BF14-4D2C-91A7-B00D22F7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147</Pages>
  <Words>84872</Words>
  <Characters>483777</Characters>
  <Application>Microsoft Office Word</Application>
  <DocSecurity>0</DocSecurity>
  <Lines>4031</Lines>
  <Paragraphs>1135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Acer</cp:lastModifiedBy>
  <cp:revision>109</cp:revision>
  <cp:lastPrinted>2021-02-03T08:01:00Z</cp:lastPrinted>
  <dcterms:created xsi:type="dcterms:W3CDTF">2022-12-03T12:30:00Z</dcterms:created>
  <dcterms:modified xsi:type="dcterms:W3CDTF">2024-06-25T06:20:00Z</dcterms:modified>
</cp:coreProperties>
</file>